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b73c" w14:textId="4a4b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18 декабря 2002 года №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января 2009 года № 6. Зарегистрировано в Министерстве юстиции Республики Казахстан 27 февраля 2009 года № 5569. Утратило силу постановлением Правления Национального банка Республики Казахстан от 27 июля 2012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18 декабря 2002 года № 486 «Об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Казахстан» (зарегистрированное в Реестре государственной регистрации нормативных правовых актов под № 2124), с дополнениями и изменениями, внесенными постановлением Правления Национального Банка Республики Казахстан от 29 мая 2003 года № 162 «О внесении дополнений в постановление Правления Национального Банка Республики Казахстан от 18 декабря 2002 года № 486 «Об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Казахстан», зарегистрированное в Министерстве юстиции Республики Казахстан под № 2124» (зарегистрированным в Реестре государственной регистрации нормативных правовых актов под № 2384), совместным постановлением Правлений Агентства от 12 апреля 2004 года № 116 и Национального Банка Республики Казахстан от 12 апреля 2004 года № 55 «Об утверждении Инструкции о перечне, формах и сроках представления финансовой отчетности организациями, осуществляющими брокерско-дилерскую деятельность на рынке ценных бумаг, и внесении изменений в постановление Национальной комиссии Республики Казахстан по ценным бумагам от 22 октября 1996 года № 118 «Об утверждении Инструкции о порядке предоставления отчетности профессиональными участниками рынка ценных бумаг», зарегистрированное в Министерстве юстиции Республики Казахстан под № 238, и в постановление Правления Национального Банка Республики Казахстан от 18 декабря 2002 года № 486 «Об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Казахстан», зарегистрированное в Министерстве юстиции Республики Казахстан под № 2124» (зарегистрированным в Реестре государственной регистрации нормативных правовых актов под № 2854, опубликованным 29 мая 2004 года в газете «Казахстанская правда» № 117-118 (24427-24428)), постановлением Правления Агентства от 28 мая 2005 года № 164 «О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бумаг» (зарегистрированным в Реестре государственной регистрации нормативных правовых актов под № 3706), постановлением Правления Агентства от 26 ноября 2005 года № 415 «О внесении изменений и дополнений в некоторые нормативные правовые акты, регламентирующие представление отчетности профессиональными участниками рынка ценных бумаг» (зарегистрированным в Реестре государственной регистрации нормативных правовых актов под № 3988), постановлением Правления Агентства от 30 марта 2007 года № 76 «О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организаций» (зарегистрированным в Реестре государственной регистрации нормативных правовых актов под № 4670), постановлением Правления Агентства от 25 июня 2007 года № 173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(зарегистрированным в Реестре государственной регистрации нормативных правовых актов под № 4848, опубликованным 5 сентября 2007 года в газете «Юридическая газета» № 135 (1338)), постановлением Правления Агентства от 29 октября 2008 года № 166 «О внесении дополнений в постановление Правления Национального Банка Республики Казахстан от 18 декабря 2002 года № 486 «Об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Казахстан» (зарегистрированным в Реестре государственной регистрации нормативных правовых актов под № 5402),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«2-4» заменить цифрами «1-5»;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4-2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знак препинания «.» заменить знаком препинания «;»;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«10) лицах, связанных с участниками, владеющими десятью и более процентами долей участия в уставном капитале организации, обладающей лицензией на осуществление брокерской и дилерской деятельности на рынке ценных бумаг, договором, в соответствии с которым они имеют возможность определять решения, принимаемые данным участником в отношении деятельности организации, обладающей лицензией на осуществление брокерской и дилерской деятельности на рынке ценных бумаг.»;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>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обладающими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лицензиями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брокерской и дилерской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рынке ценных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организации, обладающей лицензией на осуществление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брокерской и дилерской деятельности на рынке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брокера и дилера)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_____________ по 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473"/>
        <w:gridCol w:w="51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(зарегистрированное):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нахождения (фактическое):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средствах связи (телефон,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факс, электронная почта, адрес 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сети Интернет):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лицах, владеющих акциями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(долями участия в уставном капитале)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резиденты: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юридического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государственной (пере)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юридическому лицу,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или доля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организации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при наличии отчество;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физическому лицу,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или доля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нерезиденты: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юридического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регистрации и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юридическому лицу,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или доля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при наличии отчество;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жительства;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количества 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физическому лицу,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или доля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процентах)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юридических лицах,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организация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акционером (участником), владеющим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двадцатью пятью и более процентами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участия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капитале)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руководящих работниках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(фамилия, имя,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отчество, занимаемая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дата приема на работу,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согласования 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уполномоченным органом)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работниках,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осуществлении 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брокерской и дилерской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рынке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при наличии 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занимаемая должность, дата приема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работу)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количестве договоров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оказании брокерских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заключенных с клиентами: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брокерских договоров;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брокерских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включающих условия и порядок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номинальному держанию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   (подпись)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подписание отчета)                     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   (подпись)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подписание отчета)                     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 (подпись, номер телефона)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  ".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№ 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 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организациями, обладающими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лицензиями на осуществление брокерской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дилерской деятельности на рынке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организации, обладающей лицензией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осуществление брокерской и дилерской деятельности на рынке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ценных бумаг) о сделках с ценными бумагами, заключенных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международных рынках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______________ по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592"/>
        <w:gridCol w:w="1648"/>
        <w:gridCol w:w="1031"/>
        <w:gridCol w:w="862"/>
        <w:gridCol w:w="2590"/>
        <w:gridCol w:w="1599"/>
        <w:gridCol w:w="1411"/>
        <w:gridCol w:w="150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брокером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брокера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кастодиа-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бумаги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2002"/>
        <w:gridCol w:w="1582"/>
        <w:gridCol w:w="2038"/>
        <w:gridCol w:w="1306"/>
        <w:gridCol w:w="1749"/>
        <w:gridCol w:w="1210"/>
        <w:gridCol w:w="1865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эмитента 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ценных бумаг 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(штук)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одну ценную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сделки 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валюте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валюте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   (подпись)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подписание отчета)                     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(лицо, уполномоченное на   (подпись)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подписание отчета)                     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 (подпись, номер телефона)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