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b2f5a" w14:textId="1bb2f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утверждения тарифов (цен) на универсальные услуги телекоммуникаций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информатизации и связи от 29 января 2009 года N 40. Зарегистрирован в Министерстве юстиции Республики Казахстан 3 марта 2009 года N 5575. Утратил силу приказом Министра информации и коммуникаций Республики Казахстан от 28 ноября 2018 года № 499.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информации и коммуникаций РК от 28.11.2018 </w:t>
      </w:r>
      <w:r>
        <w:rPr>
          <w:rFonts w:ascii="Times New Roman"/>
          <w:b w:val="false"/>
          <w:i w:val="false"/>
          <w:color w:val="ff0000"/>
          <w:sz w:val="28"/>
        </w:rPr>
        <w:t>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связи",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утверждения тарифов (цен) на универсальные услуги телекоммуникаций.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анализа и тарифного регулирования в области связи Агентства Республики Казахстан по информатизации и связи (Наметчаев Т.К.):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государственную регистрацию настоящего приказа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государственной регистрации настоящего приказа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Министерстве юстиции Республики Казахстан обеспечить его официальное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опубликование в средствах массовой информации и довести его до сведения структурных подразделений Агентства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информатизации и связи.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Агентства Республики Казахстан по информатизации и связи Бишигаева А.Д.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со дня его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Есекеев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информатизации и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января 2009 года № 40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утверждения тарифов (цен) </w:t>
      </w:r>
      <w:r>
        <w:br/>
      </w:r>
      <w:r>
        <w:rPr>
          <w:rFonts w:ascii="Times New Roman"/>
          <w:b/>
          <w:i w:val="false"/>
          <w:color w:val="000000"/>
        </w:rPr>
        <w:t>на универсальные услуги телекоммуникаций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утверждения тарифов (цен) на универсальные услуги телекоммуникаций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связи".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устанавливают порядок утверждения и введения тарифов (цен) на универсальные услуги телекоммуникаций.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используются следующие понятия: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оператор универсального обслуживания (далее - Оператор) – оператор связи, оказывающий услуги связи на сети телекоммуникаций общего пользования, на которого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возложена обязанность по оказанию универсальных услуг телекоммуникаций;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универсальные услуги телекоммуникаций - минимальный перечень услуг телекоммуникаций, разрабатываемый уполномоченным органом и утверждаемый Правительством Республики Казахстан, оказание которых любому пользователю услугами связи в любом населенном пункте в заданный срок с установленными качеством и уровнем цен, обеспечивающими доступность этих услуг, является обязательным для операторов универсального обслуживания;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центральный исполнительный орган,  определяемый Правительством Республики Казахстан, осуществляющий реализацию государственной политики в области связи, государственный контроль, координацию и регулирование деятельности лиц, предоставляющих услуги связи или пользующихся ими.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 и термины, используемые в настоящих Правилах,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Утверждение тарифов (цен) на универсальные услуги телекоммуникаций осуществляется исходя из следующих принципов: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доступа к универсальным услугам телекоммуникаций на всей территории Республики Казахстан для пользователей этими услугами;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удовлетворение спроса населения на универсальные услуги телекоммуникаций с учетом его платежеспособности;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субсидирование убытков операторов универсального обслуживания, связанных с оказанием универсальных услуг телекоммуникаций. 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утверждения тарифов (цен) </w:t>
      </w:r>
      <w:r>
        <w:br/>
      </w:r>
      <w:r>
        <w:rPr>
          <w:rFonts w:ascii="Times New Roman"/>
          <w:b/>
          <w:i w:val="false"/>
          <w:color w:val="000000"/>
        </w:rPr>
        <w:t>на универсальные услуги телекоммуникаций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Тарифы (цены) на универсальные услуги телекоммуникаций утверждаются уполномоченным органом один раз в календарном году.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Тарифы (цены) на универсальные услуги телекоммуникаций утверждаются в размерах единиц тарификации, </w:t>
      </w:r>
      <w:r>
        <w:rPr>
          <w:rFonts w:ascii="Times New Roman"/>
          <w:b w:val="false"/>
          <w:i w:val="false"/>
          <w:color w:val="000000"/>
          <w:sz w:val="28"/>
        </w:rPr>
        <w:t>установленных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 для каждого вида соответствующих услуг телекоммуникаций.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Тарифы (цены) на универсальные услуги телекоммуникаций утверждаются с учетом влияния этих тарифов (цен) на развитие конкуренции на соответствующих рынках услуг телекоммуникаций.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Тарифы (цены) на универсальные услуги телекоммуникаций для отдельных категорий населения утверждаются с учетом их платежеспособности.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Решение уполномоченного органа об утверждении тарифа (цен) на универсальные услуги телекоммуникаций оформляются приказом уполномоченного органа.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исключения в установленном порядке, какого-либо вида универсальных услуг телекоммуникаций из Перечня универсальных услуг телекоммуникаций, действие тарифов (цен) на этот вид универсальных услуг телекоммуникаций для оператора универсального обслуживания прекращается.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Введение в действие тарифов (цен) на универсальные услуги телекоммуникаций осуществляется с первого числа месяца, указанного в решении уполномоченного органа.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необходимости срок действия тарифов (цен) на универсальные услуги телекоммуникаций уполномоченный орган указывает в своем решении. 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Решение об утверждении тарифов (цен) на универсальные услуги телекоммуникаций направляется уполномоченным органом оператору универсального обслуживания не позднее, чем за двадцать пять дней до введения их в действие.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Оператор универсального обслуживания доводит до сведения населения информацию об утвержденных тарифах (ценах) на универсальные услуги телекоммуникаций не позднее, чем за пятнадцать дней до введения их в действие.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Оператор универсального обслуживания в течение пяти рабочих дней до введения в действие тарифов (цен) представляет в уполномоченный орган информацию об уведомлении населения об утвержденных тарифах (ценах) на универсальные услуги телекоммуникаций. 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