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306e" w14:textId="a603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11 февраля 2009 года № 12. Зарегистрирован в Министерстве юстиции Республики Казахстан 3 марта 2009 года № 5579. Утратил силу приказом Министра юстиции Республики Казахстан от 30 марта 2010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30.03.2010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3)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приказы Министра юстиции Республики Казахстан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ответственного секретаря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З. Балиева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2009 года № 12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изменений,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приказы Министра юстиции Республики Казахстан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приказы Министра юстиции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12 октября 2007 года № 286 "Об утверждении стандартов оказания государственных услуг через центры обслуживания населения" (зарегистрированный в Реестре государственной регистрации нормативных правовых актов под № 5019, опубликованный в Бюллетене нормативных правовых актов центральных, исполнительных и иных государственных органов Республики Казахстан, 2007 год, № 13, ст. 70):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7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приложений 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приказу: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"не более 40 минут" заменить словами "не более 30 минут".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12 октября 2007 года № 287 "Об утверждении стандартов оказания государственных услуг через центры обслуживания населения" (зарегистрированный в Реестре государственной регистрации нормативных правовых актов под № 5020, опубликованный в Бюллетене нормативных правовых актов центральных, исполнительных и иных государственных органов Республики Казахстан, 2007 год, № 13, ст. 83):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7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приложений 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приказу: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"не более 40 минут" заменить словами "не более 30 минут".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И.о. Министра юстиции Республики Казахстан от 12 октября 2007 года № 288 "Об утверждении стандартов оказания государственных услуг через центры обслуживания населения" (зарегистрированный в Реестре государственной регистрации нормативных правовых актов под № 5021, опубликованный в Бюллетене нормативных правовых актов центральных, исполнительных и иных государственных органов Республики Казахстан, 2007 год, № 13, ст. 92),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28 августа 2008 года № 234 "О внесении изменений и дополнений в приказ И.о. Министра юстиции Республики Казахстан от 12 октября 2007 года № 288 "Об утверждении стандартов оказания государственных услуг через центры обслуживания населения" (зарегистрированный в Реестре государственной регистрации нормативных правовых актов под № 5295, опубликованный в Бюллетене нормативных правовых актов центральных, исполнительных и иных государственных органов Республики Казахстан, 2007 год, № 13, ст.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7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приложений 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16 </w:t>
      </w:r>
      <w:r>
        <w:rPr>
          <w:rFonts w:ascii="Times New Roman"/>
          <w:b w:val="false"/>
          <w:i w:val="false"/>
          <w:color w:val="000000"/>
          <w:sz w:val="28"/>
        </w:rPr>
        <w:t>и в пункте 7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15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приказу: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"не более 40 минут" заменить словами "не более 30 минут".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юстиции Республики Казахстан от 12 октября 2007 года № 289 "Об утверждении стандартов оказания государственных услуг через центры обслуживания населения" (зарегистрированный в Реестре государственной регистрации нормативных правовых актов под № 5013, опубликованный в Бюллетене нормативных правовых актов центральных, исполнительных и иных государственных органов Республики Казахстан, 2007 год, № 13, ст. 92):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7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приложений 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приказу: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"не более 40 минут" заменить словами "не более 30 минут".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