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12ed" w14:textId="f791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регулированию естественных монополий от 23 марта 2005 года № 95-ОД "Об утверждении Правил предоставления равных условий доступа к регулируемым услугам (товарам, работам) в сфере водохозяйственной и (или) канализационной систем"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26 февраля 2009 года № 66-ОД. Зарегистрирован в Министерстве юстиции Республики Казахстан 11 марта 2009 года № 5586. Утратил силу приказом Председателя Агентства Республики Казахстан по регулированию естественных монополий от 27 марта 2012 года № 53-ОД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Агентства РК по регулированию естественных монополий от 27.03.2012 </w:t>
      </w:r>
      <w:r>
        <w:rPr>
          <w:rFonts w:ascii="Times New Roman"/>
          <w:b w:val="false"/>
          <w:i w:val="false"/>
          <w:color w:val="ff0000"/>
          <w:sz w:val="28"/>
        </w:rPr>
        <w:t>№ 53-ОД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«О естественных монополиях и регулируемых рынках», подпунктом 6)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об Агентстве Республики Казахстан по регулированию естественных монополий, утвержденного постановлением Правительства Республики Казахстан от 12 октября 2007 года № 943,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регулированию естественных монополий от 23 марта 2005 года № 95-ОД «Об утверждении Правил предоставления равных условий доступа к регулируемым услугам (товарам, работам) в сфере водохозяйственной и (или) канализационной систем» (зарегистрированный в Реестре государственной регистрации нормативных правовых актов за № 3523, опубликованный в «Официальной газете» от 16 апреля 2005 года № 16(225)):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преамбуле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«монополиях» дополнить словами «и регулируемых рынках»;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«подпунктом 1) пункта 18», «28 октября 2004 года № 1109» заменить словами «подпунктом 6) пункта 21», «12 октября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943 </w:t>
      </w:r>
      <w:r>
        <w:rPr>
          <w:rFonts w:ascii="Times New Roman"/>
          <w:b w:val="false"/>
          <w:i w:val="false"/>
          <w:color w:val="000000"/>
          <w:sz w:val="28"/>
        </w:rPr>
        <w:t xml:space="preserve">»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предоставления равных условий доступа к регулируемым услугам (товарам, работам) в сфере водохозяйственной и (или) канализационной систем,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после слова «монополиях» дополнить словами «и регулируемых рынках»;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«1) потребитель - физическое или юридическое лицо, пользующееся или намеревающееся пользоваться регулируемыми услугами (товарами, работами) субъектов естественной монополии и регулируемого рынка;».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в сфере трубопроводных и водоканализационных систем Агентства Республики Казахстан по регулированию естественных монополий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официальное опубликование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Джаркинбаева Ж.А.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Председатель                               Н. Алдабергенов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А. Куришбаев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