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919980" w14:textId="b91998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требований к разработке и экспертизе технико-экономического обоснования бюджетного инвестиционного проекта и концессионного проекта, требующего софинансирования из республиканского или местного бюджетов и признании утратившими силу некоторых решений Министерства экономики и бюджетного планирования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экономики и бюджетного планирования Республики Казахстан от 2 марта 2009 года № 30. Зарегистрирован в Министерстве юстиции Республики Казахстан 18 марта 2009 года № 5593. Утратил силу приказом и.о. Министра экономического развития и торговли Республики Казахстан от 6 августа 2010 года № 136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 силу приказом и.о. Министра экономического развития и торговли РК от 06.08.2010 </w:t>
      </w:r>
      <w:r>
        <w:rPr>
          <w:rFonts w:ascii="Times New Roman"/>
          <w:b w:val="false"/>
          <w:i w:val="false"/>
          <w:color w:val="ff0000"/>
          <w:sz w:val="28"/>
        </w:rPr>
        <w:t>№ 136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19.08.2010).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пунктом 2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154 и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пунктом 3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155 Бюджетного кодекса Республики Казахстан,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Требования к разработке и экспертизе технико-экономического обоснования бюджетного инвестиционного проекта;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Требования к разработке и экспертизе технико-экономического обоснования концессионного проекта, требующего софинансирования из республиканского или местного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Департаменту инвестиционной политики и планирования (Тортаев Б.К.) и Юридическому Департаменту (Ешимова Д.А.) обеспечить государственную регистрацию настоящего приказа в Министерстве юстиции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приказа возложить на вице-министра экономики и бюджетного планирования Республики Казахстан Кусаинова М.А.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Признать утратившими силу: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и.о. Министра экономики и бюджетного планирования Республики Казахстан от 30 сентября 2004 года № 142 «Об утверждении требований к заключению экономической экспертизы бюджетного инвестиционного проекта (программы)» (зарегистрирован в Реестре государственной регистрации нормативных правовых актов Республики Казахстан 5 ноября 2004 года за № 3186);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и.о. Министра экономики и бюджетного планирования Республики Казахстан от 30 сентября 2004 года № 144 «Об утверждении требований к технико-экономическому обоснованию бюджетных инвестиционных проектов (программ)» (зарегистрирован в Реестре государственной регистрации нормативных правовых актов Республики Казахстан 5 ноября 2004 года за № 3184).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Настоящий приказ вводится в действие по истечении десяти календарных дней со дня его государственной регистрации в Министерстве юстиции Республики Казахстан.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 w:val="false"/>
          <w:i/>
          <w:color w:val="000000"/>
          <w:sz w:val="28"/>
        </w:rPr>
        <w:t xml:space="preserve">И.о. министра                              М. Кусаинов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Утверждены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И.о. Министра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экономики и бюджетного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планирования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 марта 2009 года № 30        </w:t>
      </w:r>
    </w:p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Требования к разработке и экспертизе технико-экономического обоснования бюджетного инвестиционного проекта </w:t>
      </w:r>
    </w:p>
    <w:bookmarkEnd w:id="2"/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 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Требования к разработке и экспертизе технико-экономического обоснования (далее - ТЭО) бюджетного инвестиционного проекта (далее - проект) разработаны в соответствии с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пунктом 2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154 Бюджетного кодекса Республики Казахстан и определяют общую структуру и требования к содержанию технико-экономического обоснования (далее – ТЭО) и заключению экспертизы ТЭО бюджетного инвестиционного проекта.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пунктом 7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154 Бюджетного кодекса Республики Казахстан экономическая экспертиза республиканских бюджетных инвестиционных проектов, а также местных бюджетных инвестиционных проектов, планируемых к финансированию за счет целевых трансфертов на развитие и кредитов из республиканского бюджета, осуществляется юридическим лицом, определяемым Правительством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пунктом 8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154 Бюджетного кодекса Республики Казахстан экономическая экспертиза местных бюджетных инвестиционных проектов осуществляется юридическими лицами, определяемыми местными исполнительными органами.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Экономическая экспертиза – результат комплексной оценки экономического анализа, приведенных в технико-экономическом обосновании проекта, позволяющий определить осуществимость и эффективность реализации проекта.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Результатом экономической экспертизы проекта являются положительное заключение или отрицательное заключение.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Положительное заключение экономической экспертизы представляется на технико-экономическое обоснование проекта, структура и содержание, которого соответствует настоящим требованиям и подтверждает установленные технико-экономические параметры, а также имеются предпосылки к осуществимости и эффективности реализации проекта.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Отрицательное заключение экономической экспертизы представляется на технико-экономическое обоснование проекта, результаты оценки экономического анализа которого показывают на неосуществимость и/или неэффективность реализации проекта.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ТЭО проекта направляются на доработку в случаях несоответствия его структуры и/или содержания настоящим требованиям.   </w:t>
      </w:r>
    </w:p>
    <w:bookmarkEnd w:id="4"/>
    <w:bookmarkStart w:name="z1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Требования к разработке ТЭО проектов 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Настоящие Требования являются обязательными для использования при разработке ТЭО проектов и рекомендуются для использования при разработке ТЭО инвестиционных проектов, предлагаемых к финансированию за счет средств негосударственных займов под государственную гарантию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Целью разработки настоящих ТЭО является выработка оптимальных проектных решений, в том числе наиболее оптимальной структуры и масштаба инвестиционного проекта, предложений по наиболее целесообразным маркетинговым, технико-технологическим, финансовым, институциональным, экологическим, социальным и другим решениям, предполагаемых в рамках реализации проекта.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Требования к ТЭО проектов в части архитектурных, градостроительных и строительных решений определяются законодательством Республики Казахстан об архитектурной, градостроительной и строительной деятельности.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В зависимости от специфики проектов допускается добавление дополнительных разделов.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По проектам не имеющим аналогов реализации в Республике Казахстан применяются данные с учетом международного опыта.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Содержание ТЭО проекта должно соответствовать следующей структуре: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резюме проекта;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введение;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маркетинговый раздел;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технико-технологический раздел;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экологический раздел;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институциональный раздел;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финансовый раздел;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экономический раздел;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социальный раздел;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общие выводы по проекту;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Резюме проекта должно содержать: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наименование проекта;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наименование администратора бюджетных программ (заявителя);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общую стоимость проекта (в тенге и в валюте проекта);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масштаб проекта, в том числе мощность проекта;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компоненты проекта, с указанием стоимости каждого из них;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место реализации проекта (область, город);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цель и задачи проекта, в том числе в количественном выражении;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целевые группы, в том числе основные выгодополучатели;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предполагаемые источники и схемы финансирования;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источник и сумма финансирования разработки и экспертизы ТЭО (с указанием наименования программы администратора бюджетной программы);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период реализации проекта, с разбивкой финансирования по годам.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В разделе «Введение» описываются существующие политические, социально-экономические, природно-климатические, правовые и другие условия, в которых предполагается реализация проекта, в том числе указываются показатели существующего и прогнозируемого (на период жизненного цикла проекта, включающего инвестиционный и постинвестиционный периоды) уровня жизни населения, обеспеченность инфраструктурой, инвестиционный климат и другие социально-экономические показатели, характеризующие предполагаемое месторасположение и область влияния проекта.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данном разделе определяется проблема, а также указываются все возможные варианты решения затрагиваемой проблемы (достижения цели проекта), по которым проводится сравнительный анализ в каждом из последующих разделов ТЭО проекта.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Маркетинговый раздел отражает оценку существующего и перспективного (на период жизни проекта) спроса на предполагаемую проектом продукцию (услуги).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Данный раздел должен включать: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анализ спроса (его тенденций) включает в себя анализ объемов, видов и цен на продукцию (услуги), которые будут производиться (предоставляться) в результате реализации проекта;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анализ объемов, видов и цен на продукцию (услуги), которые производятся (предоставляются) с учетом текущей ситуации в отрасли (регионе);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анализ социально-экономических выгод проекта, который представляет собой оценку и обоснование количественных параметров спроса, его тенденций и цен на продукцию (услуги) или оценку необходимости в социальных услугах;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оценку влияния проекта на рост экспортного потенциала страны;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анализ рынков сырья, материалов и других факторов производства, связанных с функционированием проекта;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анализ рынков и цен на товары, работы и услуги, закупаемые в рамках реализации проекта, который предусматривает сравнительный анализ производителей и поставщиков, их цен, качества и условий поставки, а также возможности удовлетворения потребностей проекта;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анализ работы существующих объектов в данной отрасли, в том числе анализ конкурентов;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рекомендуемые мероприятия по содействию сбыту продукции (услуг);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оценку коммерческих рисков, определяющие основные факторы риска, предположительный характер и диапазон изменений, предполагаемые мероприятия по снижению рисков;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используемые источники информации и методики проведения маркетинговых исследований.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технико-технологический раздел отражает различные технологические решения реализации проекта, с описанием структуры проекта, технических решений по проекту, определяющих параметры, компоненты проекта, а также их стоимость.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Данный раздел должен включать: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анализ различных технологических решений реализации проекта, их преимущества и недостатки, обоснование выбранного варианта;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месторасположение проекта, который обосновывает выбор места размещения проекта, расположенность относительно источников и поставщиков сырья, потребителей продукции и услуг, близость к инженерно-транспортной инфраструктуре (железнодорожным магистралям, автомобильным дорогам, трубопроводам, энергетическим источникам и т.д.) и связи, географические особенности, а также альтернативные варианты месторасположения проекта;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масштаб проекта, определяющий расчетное обоснование мощности проекта, динамики освоения мощности проекта;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оценку влияния проекта на инфраструктуру региона и развитие совокупных (смежных) отраслей;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обоснование выбора технологий и оборудования, соответствие мировым стандартам, технологическая совместимость с уже используемым оборудованием, оптимальное соотношение цена-качество, физическая и моральная амортизация, альтернативные варианты выбора технологий и оборудования, применение инновационного оборудования, использование ноу-хау, использование проектом стандартов качества, нормативные документы, устанавливающие технические и технологические требования к проекту;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обеспеченность проекта инженерными сооружениями, то есть имеющиеся в наличии транспортные подъезды и средства, энерго-, тепло-, водоснабжения и канализации, складские помещения;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график реализации проекта, который отражает инвестиционный период проекта по годам реализации и по технологическим этапам, с графическим отображением последовательности и продолжительности мероприятий по проекту во времени (план-график) с учетом источников и объемов финансирования (республиканский/местный бюджет, заемные средства);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оценку технических рисков, определяющие основные факторы риска, предположительный характер и диапазон изменений, предполагаемые мероприятия по снижению рисков.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выборе проектных и технических решений выбираются только те решения, которые имеют наименьшее экологическое негативное воздействие и оказывают больший социально-экономический эффект.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 Экологический раздел отражает экологические аспекты проекта.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Данный раздел должен включать: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оценку влияния проекта на состояние окружающей среды, количественную оценку экологического ущерба от реализации проекта и предполагаемые мероприятия по уменьшению его негативного воздействия;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мероприятия, предполагаемые проектом для улучшения экологической ситуации, как региона, так и страны в целом и их результат в количественном выражении;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оценку экологических рисков, определяющие основные факторы риска, предположительный характер и диапазон изменений, предположительные мероприятия по снижению рисков. При выборе проектных и технических решений должны быть выбраны только те решения, которые соответствуют экологическим нормативам или являются выше действующих нормативов.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17. Институциональный раздел должен содержать схемы управления проектом на протяжении его жизненного цикла, с описанием правовой основы, структуры управления и оценкой финансовых затрат. В случае создания проектом новой институциональной схемы необходимо указание подробного обоснования создания данной схемы с приведением альтернативных вариантов.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данном разделе указывается информация обо всех участниках проекта как в ходе реализации, так и в постинвестиционный период, (полное юридическое наименование, страна происхождения, организационно-правовая форма, уставной капитал, учредители и доли их участия, год образования, основные виды деятельности, опыт реализации проектов в данной сфере), их взаимодействие, распределение между собой затрат, выгод и ответственности, а также институциональные риски, определяющие основные факторы риска, предположительный характер и диапазон изменений, предположительные мероприятия по снижению рисков.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18. Финансовый раздел содержит оценку финансовых затрат и доходов, альтернативных схем и источников финансирования проекта, учет влияния инфляции на реализуемость проекта, а также оценку финансовой эффективности, финансовую модель реализации проекта.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Данный раздел должен включать: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расчет общих инвестиционных издержек, распределение потребностей в финансировании по стадиям проекта;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объем софинансирования из местного бюджета (при наличии);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расчет производственных издержек (эксплуатационные издержки);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финансовый анализ проекта, включающий: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расчет себестоимости продукции, тарифов, отпускной цены продукции (услуги);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расчет доходов от продаж, расчет нераспределенной и чистой прибыли;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сводный расчет потока денежных средств;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анализ проекта с помощью простых методов финансовой оценки, в том числе расчет срока окупаемости, простой нормы прибыли, коэффициента покрытия задолженности;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анализ проекта с помощью методов дисконтирования, в том числе расчет чистого дисконтированного дохода (NPV), внутренней нормы прибыльности (IRR), отношения дисконтируемых выгод и затрат (В/С), дисконтированного срока окупаемости;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анализ в условиях неопределенности, в том числе анализ чувствительности по основным параметрам (объем сбыта, цена сбыта, прямые издержки), анализ безубыточности проекта;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анализ ликвидности проекта (осуществляется при разработке ТЭО инвестиционных проектов, предлагаемых к финансированию за счет средств негосударственных займов под государственную гарантию Республики Казахстан);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текущее финансовое состояние участников проекта, являющихся получателем бюджетных средств;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анализ схемы, источников (республиканский/местный бюджет, заемные средства), условий финансирования, а также и их альтернативных вариантов;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оценку финансовых рисков, определяющие основные факторы риска, предположительный характер и диапазон изменений, предполагаемые мероприятия по снижению рисков.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19. Экономический раздел отражает анализ проекта с точки зрения экономики республики (региона) в целом.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Данный раздел должен включать: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анализ экономической ситуации с проектом и без проекта;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оценку экономических выгод и затрат, в том числе анализ результатов, следствий и влияния, анализ эффективности затрат и неизмеримые выгоды, приращенные выгоды и затраты, дополнительные выгоды потребителя, необратимые издержки, внешние эффекты, международные эффекты, косвенные выгоды проекта;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анализ наименьших затрат;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расчет показателей экономической эффективности проекта, в том числе экономического чистого дисконтированного дохода (ENPV) и экономической внутренней нормы доходности (EIRR);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расчет бюджетной эффективности проекта (осуществляется при разработке ТЭО инвестиционных проектов, предлагаемых к финансированию за счет средств негосударственных займов под государственную гарантию Республики Казахстан).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20. Социальный раздел отражает социальные аспекты проекта и выгоды от реализации проекта по бенефициарам.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Данный раздел должен включать: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обоснованность проекта с точки зрения социально-культурных и демографических характеристик населения;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потребность проекта в трудовых ресурсах и его влияние на занятость населения;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реальную обеспеченность трудовыми ресурсами соответствующей квалификации;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программу обучения и переподготовки рабочих и специалистов;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нормы охраны труда и техники безопасности;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расчет показателей уровня жизни населения (демографические показатели, доходы населения, уровень занятости, влияние на повышение уровня знаний и так далее);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оценку социальных рисков, определяющие основные факторы риска, предположительный характер и диапазон изменений, предполагаемые мероприятия по снижению рисков.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21. В разделе «Общие выводы» отражаются основные достоинства и недостатки проекта, выводы и описание логики по выбору оптимального варианта реализации проекта, основные риски по проекту, другие заключения.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22. Приложения к ТЭО проекта должны включать: финансово-экономические модели по каждому из рассматриваемых вариантов реализации проекта, таблицы расходов, динамик, графики окупаемости, диаграммы, рисунки, карты местности и другие материалы и документы, подтверждающие и раскрывающие информацию, приведенную в ТЭО проекта.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23. По проектам, предусматривающим отвод земельных участков, должны предоставляться решения об отводе земельных участков соответствующего местного исполнительного органа.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24. По проектам, предусматривающим строительство новых или реконструкцию существующих объектов предоставляются копии соответствующих правоустанавливающих документов на недвижимое имущество. </w:t>
      </w:r>
    </w:p>
    <w:bookmarkEnd w:id="6"/>
    <w:bookmarkStart w:name="z34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Требования к экспертизе ТЭО бюджетного инвестиционного проекта </w:t>
      </w:r>
    </w:p>
    <w:bookmarkEnd w:id="7"/>
    <w:bookmarkStart w:name="z3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Настоящие Требования являются обязательными для использования при проведении экспертизы и анализа бюджетного инвестиционного проекта, проведенного в рамках разработки его ТЭО и рекомендуются для использования при проведении экономической экспертизы ТЭО инвестиционных проектов, предлагаемых к финансированию за счет средств негосударственных займов под государственную гарантию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26. Экономическая экспертиза ТЭО проекта проводится на основании представленного ТЭО проекта и соответствующих положительных заключений экспертиз, требуемых в зависимости от специфики проекта, а именно: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государственной вневедомственной строительной экспертизы;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экспертизы отраслевого органа;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экологической экспертизы уполномоченного органа в области охраны окружающей среды;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банковской экспертизы;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государственной научно-технической экспертизы;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экспертизы уполномоченного органа в области санитарно-эпидемиологического надзора.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27. По проектам, предполагающим строительную деятельность, требуются заключения государственной вневедомственной строительной, экологической, санитарно-эпидемиологической экспертизы, акт выбора земельного участка, технические условия.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проектам в области информатизации требуется заключение уполномоченного органа в области информатизации.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проектам, предполагающим инновационную и/или космическую деятельность, требуется заключение государственной научно-технической экспертизы.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инвестиционным проектам, предлагаемым к финансированию за счет средств негосударственных займов под государственную гарантию Республики Казахстан, требуется заключение банковской экспертизы.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зависимости от специфики проекта представляются заключения других соответствующих отраслевых экспертиз.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28. При проведении экономической экспертизы эксперт руководствуется типовой структурой заключения экономической экспертизы проекта.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29. Типовая структура заключения экономической экспертизы проекта состоит из следующих разделов: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краткая характеристика инвестиционного проекта;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оценка состава документации по проекту;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оценка соответствия проекта приоритетам бюджетных инвестиций;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оценка маркетингового анализа проекта;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оценка технико-технологических решений;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экологическая оценка проекта;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институциональная оценка проекта;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финансовая оценка проекта;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экономическая оценка проекта;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социальная оценка проекта;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выводы и рекомендации.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30. Краткая характеристика инвестиционного проекта должна содержать: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наименование проекта;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наименование администратора бюджетных программ (заявителя проекта);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цель проекта;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период реализации проекта;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масштаб проекта, в том числе мощность проекта;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общую стоимость проекта;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источники и форму финансирования проекта.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31. Раздел «Оценка состава документации по проекту» должна содержать: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документы и материалы, принятые во внимание при проведении экономической экспертизы;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замечания к составу представленных документов.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32. Оценка соответствия проекта приоритетам бюджетных инвестиций, определенных стратегическими и программными документами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33. Раздел «Оценка маркетингового анализа проекта» должна содержать: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оценку анализа спроса (его тенденций), с указанием объемов, видов и цен на продукцию (услуги) (с указанием видов продукции (услуг), которые будут производиться (предоставляться) в результате реализации проекта и объемов, видов и цен, которые производятся (предоставляются) с учетом текущей ситуации в отрасли (регионе);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оценку анализа рынков сырья, материалов и других факторов производства, связанных с функционированием проекта;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оценку анализа цен на товары, работы и услуги, закупаемые в рамках реализации проекта;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оценку коммерческих рисков, определяющую основные факторы риска, предположительный характер и диапазон изменений, предположительные мероприятия по снижению рисков;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замечания по разделу.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34. Раздел «Оценка технико-технологических решений» должна содержать: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оценку выбора месторасположения с указанием оценки относительно географической особенности источников и поставщиков сырья, потребителей продукции и услуг, близости к инженерно-транспортной инфраструктуре (железнодорожным магистралям, автомобильным дорогам, трубопроводам, энергетическим источникам и т.д.) и связи, альтернативных вариантов;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оценку масштаба проекта, включающую расчетное обоснование проектной мощности, динамики освоения проектных мощностей;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оценку схемы реализации проекта и ее альтернативных вариантов;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оценку выбора оборудования, включающую его соответствие мировым стандартам, его технологическую совместимость с уже используемым оборудованием и предлагаемые альтернативные варианты;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оценку графика реализации проекта (технологических этапов);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оценку технико-технологических рисков, содержащую основные факторы риска, предположительный характер и диапазон изменений, предполагаемые мероприятия по снижению рисков;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замечания по разделу.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35. Раздел «Экологическая оценка проекта» должна содержать: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оценку влияния проекта на состояние окружающей среды, включающую оценку экологического ущерба, предполагаемые мероприятия по уменьшению вредного воздействия;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оценку экологических рисков, включающую основные факторы риска, предположительный характер и диапазон изменений, предположительные мероприятия по снижению рисков;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замечания по разделу.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36. Раздел «Институциональная оценка проекта» должна содержать: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оценку институциональной схемы реализации проекта, включающую схему реализации проекта, распределение функций, затрат и выгод, ответственности между участниками проекта;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оценку институциональных рисков, включающую основные факторы риска, предположительный характер и диапазон изменений, предполагаемые мероприятия по снижению рисков;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замечания по разделу.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37. Раздел «Финансовая оценка проекта» должна содержать: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оценку расчетов общих инвестиционных издержек;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оценку расчетов эксплуатационных издержек;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оценку схемы финансирования, в том числе по стадиям проекта, а также с указанием условий финансирования, источников, потребности в финансовых средствах;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оценку расчета себестоимости продукции, тарифов, отпускной цены продукции (услуги);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оценку расчетов показателей финансовой эффективности, включающую сводный расчет потока денежных средств, анализ проекта с помощью простых методов финансовой оценки, расчет срока окупаемости, простой нормы прибыли, коэффициента покрытия задолженности, анализ с помощью методов дисконтирования, расчет чистой текущей стоимости проекта, внутренней нормы окупаемости, анализ проекта с помощью методов дисконтирования - расчет чистого дисконтированного дохода (NPV), внутренней нормы прибыльности (IRR), отношения дисконтируемых выгод и затрат (В/С), дисконтированного срока окупаемости;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оценку анализа в условиях неопределенности, включающий анализ чувствительности и безубыточности проекта;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оценку финансовых рисков, включающую основные факторы риска, предположительный характер и диапазон изменений, предполагаемые мероприятия по снижению рисков;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замечания по разделу.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38. Раздел «Экономическая оценка проекта» должна содержать: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оценку анализа экономической ситуации с проектом и без него;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оценку экономических выгод и затрат, содержащую анализ результатов, следствий и влияния, анализ эффективности затрат и неизменяемые выгоды, приращенные выгоды и затраты, дополнительные выгоды потребителя, внешние эффекты, международные эффекты проекта;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оценка анализа наименьших затрат (альтернативные варианты);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оценка показателей экономической эффективности, в том числе экономического чистого дисконтированного дохода и экономической внутренней нормы доходности;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оценка бюджетной эффективности проекта (осуществляется при проведении экономической экспертизы инвестиционных проектов, предлагаемых к финансированию за счет средств негосударственных займов под государственную гарантию Республики Казахстан);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замечания по разделу.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39. Раздел «Социальная оценка проекта» должна содержать: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оценку потребности в трудовых ресурсах, включая анализ реальной обеспеченности трудовыми ресурсами необходимой квалификации и необходимости реализации программ обучения и переподготовки рабочих и специалистов;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оценку социального значения реализации проекта, в том числе демографических показателей, доходов населения, уровень занятости, влияние на повышение уровня знаний и т.д.;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оценку социальных рисков, включающую основные факторы риска, предположительный характер и диапазон изменений, предполагаемые мероприятия по снижению рисков;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замечания по разделу.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40. Раздел «Выводы и рекомендации» должен содержать: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общие рекомендации;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достоинства и недостатки по проекту;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отрицательное или положительное заключение по проекту.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41. ТЭО проекта в обязательном порядке должно быть откорректировано с учетом замечаний и предложений соответствующих положительных заключений экспертиз, указанных в пункте 26 настоящих Требований, в зависимости от его специфики.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Утверждены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и.о. Министра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экономики и бюджетного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планирования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 марта 2009 года № 30 </w:t>
      </w:r>
    </w:p>
    <w:bookmarkStart w:name="z52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Требования к разработке и экспертизе технико-экономического </w:t>
      </w:r>
      <w:r>
        <w:br/>
      </w:r>
      <w:r>
        <w:rPr>
          <w:rFonts w:ascii="Times New Roman"/>
          <w:b/>
          <w:i w:val="false"/>
          <w:color w:val="000000"/>
        </w:rPr>
        <w:t xml:space="preserve">
обоснования концессионного проекта, требующего софинансирования </w:t>
      </w:r>
      <w:r>
        <w:br/>
      </w:r>
      <w:r>
        <w:rPr>
          <w:rFonts w:ascii="Times New Roman"/>
          <w:b/>
          <w:i w:val="false"/>
          <w:color w:val="000000"/>
        </w:rPr>
        <w:t xml:space="preserve">
из республиканского или местного бюджета </w:t>
      </w:r>
    </w:p>
    <w:bookmarkEnd w:id="9"/>
    <w:bookmarkStart w:name="z53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 </w:t>
      </w:r>
    </w:p>
    <w:bookmarkEnd w:id="10"/>
    <w:bookmarkStart w:name="z5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Требования к разработке и экспертизе технико-экономического обоснования концессионного проекта (далее – ТЭО проекта), требующего софинансирования из республиканского или местного бюджета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пунктом 3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155 Бюджетного кодекса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Настоящие требования являются обязательными к соблюдению при разработке ТЭО проекта, требующего софинансирования из республиканского или местного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Настоящие требования являются обязательными к соблюдению при проведении экспертизы ТЭО проекта, требующего софинансирования из республиканского или местного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Целью разработки ТЭО проекта является выработка оптимальных проектных решений, в том числе оптимальной структуры и масштаба концессионного проекта, по целесообразным маркетинговым, технико-технологическим, финансовым, институциональным, экологическим, социальным решениям, решениям по оценке и распределению рисков между участниками концессионного проекта, по определению видов и размера государственной поддержки, а также по влиянию проекта на государственный бюджет при его реализации.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Экономическая экспертиза – результат комплексной оценки экономического анализа, приведенных в технико-экономическом обосновании проекта, позволяющий определить осуществимость и эффективность реализации проекта.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Результатом экономической экспертизы проекта являются положительное заключение или отрицательное заключение.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Положительное заключение экономической экспертизы представляется на технико-экономическое обоснование проекта, структура и содержание, которого соответствует настоящим требованиям и подтверждает установленные технико-экономические параметры, а также имеются предпосылки к осуществимости и эффективности реализации проекта.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Отрицательное заключение экономической экспертизы представляется на технико-экономическое обоснование проекта, результаты оценки экономического анализа которого показывают на неосуществимость и/или неэффективность реализации проекта.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ТЭО проекта направляются на доработку в случаях несоответствия его структуры и/или содержания настоящим требованиям.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Целью проведения экономической экспертизы ТЭО проекта является определение экономической целесообразности реализации проекта по схеме концессии.   </w:t>
      </w:r>
    </w:p>
    <w:bookmarkEnd w:id="11"/>
    <w:bookmarkStart w:name="z61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Требования к разработке ТЭО концессионного проекта </w:t>
      </w:r>
    </w:p>
    <w:bookmarkEnd w:id="12"/>
    <w:bookmarkStart w:name="z6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В ТЭО проекта должны выполняться альтернативные проработки, расчеты предложенных вариантов, в том числе принципиальные объемно-планировочные решения, расчеты эффективности вложения инвестиций, а также данные социальных, экологических и других последствий при строительстве (реконструкции) и эксплуатации объекта.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Экономическая эффективность вложения инвестиций в целях реализации проекта по схеме концессии должна подтверждаться соответствующими расчетами и сравнением с проектами аналогами, если таковые имеются.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Основными задачами разработки ТЭО проекта являются: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оценка реализуемости проекта по схеме концессии – возможность осуществления проекта с учетом всех имеющихся ограничений технического, финансового, экономического и другого характера;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оценка абсолютной эффективности концессионного проекта – проверка выполнения условия: значимость достигаемых результатов выше значимости требуемых затрат (расхода ресурсов);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оценка альтернативных вариантов реализации проекта по источникам финансирования – сопоставление альтернативных вариантов реализации проекта с целью обоснования реализации проекта на основе концессии как наилучшего варианта реализации проекта.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Содержание ТЭО проекта должно соответствовать следующей структуре: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резюме проекта;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введение;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маркетинговый раздел;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технико-технологический раздел;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нормативно-правовой раздел;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экологический раздел;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институциональный раздел;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финансовый раздел;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оценка рисков;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экономический раздел;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социальный раздел;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виды и размер государственной поддержки, влияние на государственный бюджет;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общие выводы по проекту;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В зависимости от специфики проекта, добавляются дополнительные разделы и подразделы, позволяющие более детально раскрыть и обосновать принятые в рамках ТЭО проектные решения.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В резюме проекта раскрывается краткая информация о проекте и указываются исходная документация и главные выводы о необходимости реализации проекта по схеме концессии с учетом или без учета оказания мер государственной поддержки в обоснованных в рамках ТЭО проектных решений.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Резюме проекта должно содержать: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наименование проекта;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место реализации проекта;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планируемую общую стоимость проекта в национальной валюте и иностранной валюте, принятой для расчетов в рамках ТЭО проекта;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масштаб проекта;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мощность проекта;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компоненты проекта, с указанием стоимости каждого из них;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цель и задачи проекта, в том числе в количественном выражении;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выгодополучатели от реализации проекта по схеме концессии;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предполагаемые источники финансирования с разбивкой по годам;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период реализации проекта с разбивкой по этапам реализации проекта по годам;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предполагаемые виды и размер государственной поддержки;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результаты реализации проекта в количественном выражении: социально-экономические, финансовые показатели, влияние на государственный бюджет.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В разделе «Введение» описывается внешнее окружение проекта, в том числе существующие социально-экономические, природно-климатические, правовые и другие условия, в которых предполагается реализация проекта.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разделе указываются показатели существующего и прогнозируемого на период реализации концессионного проекта, включающего подготовительный период, период создания (реконструкции) объекта концессии, период эксплуатации объекта концессии, уровня жизни населения, обеспеченность инфраструктурой, инвестиционный климат и другие социально-экономические показатели, характеризующие предполагаемое месторасположение и область влияния проекта на окружающую среду.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данном разделе определяется проблема в отрасли, которую решает реализация проекта по схеме концессии, а также указываются альтернативные варианты решения данной проблемы (достижения цели концессионного проекта, по которым проводится сравнительный анализ в каждом из последующих разделов ТЭО проекта).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Маркетинговый раздел отражает анализ и оценку существующей и перспективной (на период реализации концессионного проекта) конъюнктуры спроса на образующуюся в результате реализации проекта продукцию (товара/услуги) и предложения потребляемых факторов производства.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Раздел должен включать: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анализ спроса (его тенденций) включает в себя: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анализ объемов, видов и цен на продукцию (услуги), которые будут производиться (предоставляться) в результате реализации проекта по категориям потребителей;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анализ объемов, видов и цен на продукцию (услуги), которые производятся (предоставляются) с учетом текущей ситуации в отрасли (регионе) по категориям потребителей;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анализ социально-экономических выгод проекта, который представляет собой оценку и обоснование количественных параметров спроса, его тенденций и цен на продукцию (услуги) или оценку необходимости в услугах;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сравнительный анализ существующих, аналогичных или альтернативных объектов в данной отрасли на предмет их преимуществ и недостатков перед проектом;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сравнительный анализ готовности (возможности) потенциальных потребителей платить за производство единицы продукции (услуги) с ценой продукции (услуги), которая ранее была дотационной или бесплатной;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анализ приемлемой (социально-справедливой) цены за единицу продукции (услуги);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анализ рынков сырья, материалов, оборудования, потребляемых в рамках проекта, который включает в себя сравнительный анализ по производителям и поставщикам, их ценообразованию, качества и условий поставки продукции;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анализ обеспеченности проекта трудовыми ресурсами соответствующей квалификации в периодах создания/реконструкции, эксплуатации объекта, предлагаемого к передаче в концессию, а также обоснование привлечения иностранных специалистов;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рекомендуемые мероприятия по содействию сбыту продукции (товара/услуги), программа реализации данной продукции (товара/услуги) в натуральных единицах.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каждом из подразделов указываются используемые источники информации и методики проведения маркетинговых исследований с приложением отчета по проведенному маркетинговому исследованию.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 Технико-технологический раздел отражает процесс определения оптимальных проектных решений реализации проекта, в том числе по схеме концессии, с описанием структуры проекта, технико-технологических решений по проекту, определяющих параметры и компоненты проекта.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Раздел должен включать: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описание и сравнительный анализ технико-технологических решений с обоснованием выбранного наилучшего варианта реализации проекта;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обоснование выбранного месторасположения реализации проекта, который обосновывает выбор места реализации проекта относительно источников и потенциальных поставщиков сырья, потребителей продукции (товара/услуги) и близость к транспортным магистралям, географических  особенностях;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расчетное обоснование мощности проекта с учетом принятых технико-технологических решений;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оценку влияния проекта на инфраструктуру региона, где предполагается реализация проекта;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обоснование выбранного проектного оборудования, в том числе технологическая совместимость с уже используемым оборудованием (если таковое предполагается в рамках реализации проекта), оптимальное соотношение «цена-качество», амортизация основных средств, альтернативные варианты по выбору оборудования, применение инновационного оборудования, использование ноу-хау, использование проектом стандартов качества, нормативные документы, устанавливающие технические и технологические требования к проекту;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обеспеченность реализации проекта инженерными сооружениями, с учетом имеющихся в наличии транспортных подъездов и средств, энерго-, тепло-, водоснабжения и канализации, а также обеспеченность складскими помещениями;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график реализации проекта, который отражает период создания/реконструкции объекта, предлагаемого к передаче в концессию, и его эксплуатацию по годам реализации и по технологическим этапам, с графическим отображением последовательности и продолжительности мероприятий по проекту во времени (план-график).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выборе технических решений по проекту, в первую очередь, выбираются те решения, которые имеют наименьшее экологическое негативное воздействие или не имеют негативного экологического воздействия, а также оказывают больший социально-экономический эффект от реализации проекта.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17. Нормативно-правовой раздел включает в себя анализ возможностей реализации проекта по схеме концессии в рамках действующего законодательства Республики Казахстан, гражданско-правовые отношения, возникающие в ходе передачи концессионеру прав на создание (строительства) новых или реконструкцию существующих объектов государственной собственности во временное владение и пользование в целях улучшения и эффективной эксплуатации.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18. Раздел охраны окружающей среды отражает экологическое воздействие принятых в рамках реализации проекта технических решений и их соответствие утвержденным экологическим нормативам.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Оценка воздействия на окружающую среду в ТЭО проекта выполняется в соответствии с нормативными документами соответствующего уполномоченного государственного органа по охране окружающей среды Республики Казахстан и другими нормативными актами, регулирующими природоохранную деятельность.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Данный раздел должен включать: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оценку влияния проекта на состояние окружающей среды, количественную оценку экологического ущерба от реализации проекта и предполагаемые мероприятия по уменьшению его вредного воздействия;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мероприятия, предполагаемые проектом для улучшения экологической ситуации, как региона, так и Республики Казахстан в  целом и их результат в количественном выражении.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выборе технико-технологических решений в рамках проекта должны быть выбраны те решения, которые соответствуют установленным экологическим нормативам.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19. Институциональный раздел отражает институциональные схемы управления проектом на протяжении его жизненного цикла, с указанием информации обо всех участниках реализации проекта и их функциях, а также структуру управления с оценкой финансовых затрат.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Данный раздел должен содержать: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подробное описание мероприятий по реализации проекта на каждом этапе (план реализации проекта): подготовительный период, период создания/реконструкции объекта концессии, а также период эксплуатации;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сравнительный анализ альтернативных вариантов схемы управления проектом на каждом этапе реализации, структуры управления, выработка оптимальной схемы управления;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 участников и сторон реализации проекта на каждом этапе, с указанием осуществляемых ими в рамках реализации проекта функций, указание прямых и косвенных выгодополучателей;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 требований и характеристик, предъявляемых к потенциальному концессионеру для обеспечения стабильного функционирования и успешной реализации проекта.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20. Финансовый раздел, в том числе финансовые модели реализации проекта, отражает оценку финансовых затрат и доходов, с оценкой альтернативных схем и источников финансирования проекта, учет влияния инфляции на реализуемость проекта, оценку финансовой эффективности, раскрывает принятые в рамках ТЭО проекта финансовые решения по проекту.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Данный раздел должен включать: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расчет общих инвестиционных издержек, распределение потребностей в финансировании по стадиям проекта, план финансирования  по этапам реализации проекта по схеме концессии;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расчет затрат на эксплуатацию, производственных издержек, текущих расходов на содержание (эксплуатационные издержки);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расчет себестоимости продукции, тарифов, отпускной цены продукции (услуги);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сравнительный анализ и определение оптимального уровня тарифа (цены) с учетом индексации по годам, рассмотренный в рамках финансовой модели, в случае предоставления услуги на платной основе или определение оптимального уровня цены, в случае производства товара при реализации проекта по схеме концессии;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расчет доходов от продаж, расчет нераспределенной и чистой прибыли;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расчет потока денежных средств, отчета о прибылях и убытках;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учет инфляции, курса валют, определение нормы дисконта и поправок на риск;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анализ проекта (программы) с помощью методов дисконтирования, в том числе расчет чистого приведенного дохода (Net Present Value - NPV), внутренней нормы прибыльности (Internal Rate of Return, IRR), отношения дисконтируемых выгод и затрат, дисконтированного срока окупаемости;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расчет удельной финансовой эффективности инвестиционного проекта;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сравнительный анализ альтернативных вариантов схемы, источников, условий финансирования при реализации проекта за счет стопроцентного финансирования из государственного бюджета, привлечения государственного займа или на основе концессии;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 эффективного срока концессии;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 приемлемых параметров привлечения заемных средств для финансирования проекта;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расчет границ безубыточности;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источники финансирования эксплуатационных расходов, с четким определением, кем и когда такие расходы будут финансироваться.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разделе должны быть раскрыты порядок расчета (указаны формулы) показателей, принятые допущения. Данные и расчеты представляются в виде таблиц, графиков, диаграмм с текстовыми пояснениями.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Количественные и качественные показатели должны быть взаимоувязаны и представлены в сравнительных таблицах с экономически завершающимися умозаключениями. Анализ должен проводиться на базе обоснованных расчетов с математическим моделированием и с использованием эмпирических показателей, учитывая международную практику.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21. Раздел «Оценка рисков» отражает проектные риски, возможные к наступлению на каждом этапе реализации проекта: подготовительный этап, этап создания/реконструкции объекта концессии, эксплуатации.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Данный раздел должен включать: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оценку коммерческих рисков, определяющих основные факторы риска, предположительный характер и диапазон изменений, предполагаемые мероприятия по снижению рисков;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оценку социальных рисков, определяющие основные факторы риска, предположительный характер и диапазон изменений, предполагаемые мероприятия по снижению рисков;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оценку экономических рисков, определяющие основные факторы риска, предположительный характер и диапазон изменений, предполагаемые мероприятия по снижению рисков;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оценку технических рисков, определяющие основные факторы риска, предположительный характер и диапазон изменений, предполагаемые мероприятия по снижению рисков;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оценку финансовых рисков, определяющие основные факторы риска, предположительный характер и диапазон изменений, предполагаемые мероприятия по снижению рисков;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сравнительный анализ распределения рисков между участниками проекта;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оценку специфических рисков для концессионера и концедента, определяющие основные факторы риска, предположительный характер и диапазон изменений, предполагаемые мероприятия по снижению рисков;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анализ в условиях неопределенности, в том числе анализ чувствительности по основным параметрам (объем сбыта, цена сбыта, прямые издержки), в том числе определение предельно допустимых значений изменения параметра.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Оценка рисков должна рассчитываться на основе современного моделирования.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22. Экономический раздел отражает влияние проекта на экономику Республики Казахстан (области, региона) в целом (макроэкономический анализ):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анализ ситуации в отрасли и перспективы ее развития без проекта, должны быть указаны значения основных отраслевых показателей (объем производства продукции (товара/услуги), доля отрасли в структуре внешне валового продукта (валового регионального продукта), объем инвестиций в отрасль и их динамика за последние три года и их прогнозируемое значение в будущем;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анализ перспектив развития отрасли с учетом реализации проекта, должны быть указаны значения основных отраслевых показателей (объем производства продукции (товара/услуги), доля отрасли в структуре внешне валового продукта (валового регионального продукта), объем инвестиций в отрасль и их прогнозируемое значение в будущем;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сравнительный анализ ситуации с учетом реализации проекта и его нереализации;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расчет показателей чистых общественных выгод, экономического чистого приведенного дохода (expected net present value – ENPV), экономической внутренней нормы доходности (Economic Internal Rate of Return – EIRR);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анализ влияния реализации проекта на развитие смежных отраслей;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анализ выгод и затрат проекта в целом и для прямых и косвенных выгодополучателей, который включает в себя анализ результатов, следствий и влияния, анализ эффективности затрат и неизмеримые выгоды, приращенные выгоды и затраты, дополнительные выгоды потребителя, необратимые издержки, внешние эффекты, международные эффекты, косвенные выгоды от реализации проекта;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анализ влияния проекта на рост экспортного потенциала Республики Казахстан и импортозамещения, развитие инноваций;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расчет прямого макроэкономического эффекта в текущих ценах и в сопоставимых ценах предыдущего года;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расчет косвенного макроэкономического эффекта в текущих ценах и в сопоставимых ценах предыдущего года;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расчет совокупного макроэкономического эффекта в текущих ценах и в сопоставимых ценах предыдущего года;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расчет годового индекса экономической эффективности проекта;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расчет интегрального индикатора экономической эффективности проекта;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расчет макроэкономической эффективности реализации проекта.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23. Социальный раздел отражает социальные аспекты проекта и социальные выгоды от реализации проекта.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Данный раздел должен включать: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анализ социальной ситуации в регионе и перспективы развития с учетом нереализации проекта в отрасли, должны быть указаны значения основных показателей уровня жизни населения Казахстана и региона, где предполагается реализация проекта (доходы населения, уровень занятости), их динамика за последние три года и их прогнозируемое значение в будущем;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анализ перспектив развития социальной ситуации с учетом реализации проекта;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анализ обоснованности проекта с точки зрения социально-культурных и демографических характеристик населения, в том  числе исследование вопроса готовности населения оплачивать за потребление продукции (товара/услуги) при реализации проекта по схеме  концессии;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потребность проекта в трудовых ресурсах по категориям работников, требования к их квалификации на каждом этапе и его влияние на занятость населения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программы обучения и переподготовки рабочих и специалистов в рамках реализации проекта;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нормы охраны труда и техники безопасности;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анализ целесообразности (необходимости) развития социальной инфраструктуры;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анализ и оценка общественной (социально-экономической) необходимости проекта.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24. В разделе «Виды и размер государственной поддержки, влияние на государственный бюджет» отражаются обосновывающие в ТЭО проекта возможные виды и размер государственной поддержки деятельности концессионера, эффективность предоставления данных видов государственной поддержки с указанием объема в национальной валюте и влияния на реализацию проекта на государственный бюджет.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Раздел должен содержать: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обоснование выбора видов государственной поддержки, расчет оптимального размера государственной поддержки и индекса доходности государственной поддержки (без учета условных обязательств);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расчет дисконтированных бюджетных денежных потоков, бюджетного эффекта, индекса бюджетной эффективности проекта, чистого приведенного дохода, внутренней нормы доходности;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сравнительный анализ альтернативных вариантов реализации проекта по источникам финансирования (стопроцентное финансирование проекта за счет бюджетных средств государства, за счет государственного займа);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расчет нагрузки на государственный бюджет (республиканский и местный) по годам реализации проекта.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25. В разделе «Общие выводы» отражаются основные достоинства и недостатки по проекту, описание логики по выбору оптимального варианта реализации проекта, основные риски по проекту.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26. Приложения к ТЭО проекта должны включать финансово-экономические модели по каждому из рассматриваемых вариантов реализации проекта, таблицы расходов, графики окупаемости, диаграммы, рисунки, карты местности, подтверждающие и раскрывающие информацию, приведенную в ТЭО проекта.   </w:t>
      </w:r>
    </w:p>
    <w:bookmarkEnd w:id="13"/>
    <w:bookmarkStart w:name="z81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Требования к экспертизе ТЭО проекта </w:t>
      </w:r>
    </w:p>
    <w:bookmarkEnd w:id="14"/>
    <w:bookmarkStart w:name="z8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27. Экспертизу ТЭО проекта проводит специализированная организация по вопросам концессии.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28. При проведении экономической экспертизы (далее - экспертиза) эксперт руководствуется принципами: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результативности проекта – положительность эффекта его осуществления, то есть превышение оценки слагаемых результатов над оценкой совокупных затрат, требуемых для реализации проекта;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адекватности и объективности – правильное отражение структуры и характеристик объекта, применительно к которому рассматривается проект с учетом степени недостоверности и неопределенности;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комплексности – учет разносторонних последствий реализации проекта, как в экономической, так и в социальной, экологической и в других внеэкономических сферах и определение соответствующих видов и величин результатов и затрат;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индивидуальности – оценка эффективности проекта с позиций каждого участника;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согласованности – данные и информация, отраженные в различных разделах ТЭО проекта и представленные в документах согласуются между собой;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достоверности – информация и данные, представленные в разделах ТЭО проекта подтверждены в заключениях других экспертиз ТЭО проекта, а также представленные в документах и в расчетах;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обоснованности – решения, принятые в рамках ТЭО проекта, являются обоснованными;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правильности расчета – порядок расчета и полученные показатели являются верными.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29. Задачами экспертизы являются: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анализ социальной эффективности реализации проекта по схеме концессии;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анализ экономической эффективности реализации проекта по схеме концессии;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анализ коммерческой эффективности реализации проекта по схеме концессии;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анализ бюджетной эффективности реализации проекта по схеме концессии с учетом оказания мер государственной поддержки;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анализ системы управления рисками проекта.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30. Экспертиза ТЭО проекта проводится на основании представленного ТЭО проекта и соответствующих положительных экспертиз, необходимых к проведению на ТЭО проекта в зависимости от специфики проекта, а именно: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государственной экспертизы юридического лица, уполномоченного Правительством Республики Казахстан на осуществление государственной экспертизы проектов;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экспертизы отраслевого органа;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экологической экспертизы уполномоченного органа в области охраны окружающей среды;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банковской экспертизы;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государственной научно-технической экспертизы;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экспертизы уполномоченного органа в области санитарно-эпидемиологического надзора.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31. Результатом проведения экспертизы является экспертное заключение специализированной организации по вопросам концессии на ТЭО проекта.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32. Содержание экспертного заключения должно соответствовать следующей структуре: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общие сведения;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паспорт проекта;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оценка состава документации по проекту;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возможность реализации проекта в рамках действующего законодательства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социально-экономическая эффективность реализации проекта;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коммерческая эффективность реализации проекта;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бюджетная эффективность реализации проекта с учетом оказания мер государственной поддержки;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система управления рисками проекта;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выводы по проекту.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33. В разделе «Общие сведения» указывается правовое основание и цель проведения специализированной организацией по вопросам концессии экспертизы ТЭО проекта.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34. Раздел «Паспорт проекта» должен включать в себя: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наименование проекта;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цель проекта;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задачи проекта, в том числе в количественном выражении;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планируемый период реализации проекта;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общую стоимость проекта в национальной валюте и иностранной валюте, принятой для расчетов в рамках технико-экономического обоснования;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технические параметры в рамках реализации проекта;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компоненты проекта, с указанием стоимости каждого из них;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место реализации проекта;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предполагаемые источники финансирования проекта;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виды и размеры государственной поддержки.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35. Раздел «Оценка состава документации по проекту» должен включать в себя оценку наличия: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ТЭО проекта необходимой в соответствии с настоящими требованиями информации;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соответствующих положительных экспертиз в соответствии с пунктом 30 настоящих требований.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36. Раздел «Возможность реализации проекта в рамках действующего законодательства Республики Казахстан» включает в себя анализ возможности реализации проекта в рамках действующего законодательства Республики Казахстан по вопросам концессии.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37. Раздел «Социально-экономическая эффективность проекта» включает в себя анализ: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социальной эффективности реализации проекта;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экономической эффективности реализации проекта.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Анализ социальной эффективности реализации проекта должен включать анализ: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общественных выгод от реализации проекта;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потребности в трудовых ресурсах;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готовности населения оплачивать за потребление продукта (товара/услуги);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обучения и переподготовки специалистов в целях реализации проекта;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социального эффекта от реализации проекта.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Анализ экономической эффективности реализации проекта должен включать в себя анализ: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спроса и предложения на товары (услуги), планируемые к предоставлению концессионером конечным потребителям;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экономической необходимости в производстве концессионером товара (услуги) при реализации проекта;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мировой опыт по реализации аналогичных проектов и их экономическая эффективность;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ситуации в отрасли «с проектом» и «без проекта»;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влияния реализации проекта на развитие смежных отраслей.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38. Раздел «Коммерческая эффективность проекта» должен включать в себя: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анализ финансовой модели в рамках ТЭО проекта;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анализ определенного оптимального тарифа (цены) в рамках ТЭО проекта;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анализ источников и условий финансирования проекта.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39. Раздел «Бюджетная эффективность реализации проекта с учетом оказания мер государственной поддержки» должен включать в себя: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анализ влияния реализации проекта по схеме концессии на государственный бюджет (республиканский и местный);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анализ возможности реализации проекта в рамках установленных на соответствующий финансовый год лимитов по мерам государственной поддержки, рассматриваемых в рамках ТЭО проекта;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анализ необходимости и возможности оказания, указанных в ТЭО проекта, видов и объемов государственной поддержки.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40. Раздел «Система управления рисками проекта» должен включать в себя: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анализ идентификации рисков проекта;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анализ качественной и количественной оценки рисков проекта;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анализ распределения рисков по проекту;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анализ мероприятий по снижению или предотвращению рисков проекта.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41. Раздел «Выводы и рекомендации» должен содержать: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общие рекомендации;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достоинства и недостатки по проекту;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отрицательное или положительное заключение по проекту;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объемы государственной поддержки деятельности концессионера;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рекомендуемые тарифы.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42. ТЭО проекта в обязательном порядке должно быть откорректировано с учетом замечаний и предложений соответствующих положительных заключений экспертиз, указанных в пункте 30 настоящих Требований, в зависимости от его специфики. </w:t>
      </w:r>
    </w:p>
    <w:bookmarkEnd w:id="1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