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a271" w14:textId="310a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страны происхождения товаров и выдачи сертификата о происхождении товара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индустрии и торговли Республики Казахстан от 11 марта 2009 года № 59. Зарегистрирован в Министерстве юстиции Республики Казахстан 18 марта 2009 года № 5594. Утратил силу приказом и.о. Министра индустрии и новых технологий Республики Казахстан от 21 апреля 2010 года № 37</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индустрии и новых технологий РК от 21.04.2010 </w:t>
      </w:r>
      <w:r>
        <w:rPr>
          <w:rFonts w:ascii="Times New Roman"/>
          <w:b w:val="false"/>
          <w:i w:val="false"/>
          <w:color w:val="ff0000"/>
          <w:sz w:val="28"/>
        </w:rPr>
        <w:t>№ 37</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подпунктом 11-1)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техническом регулировании»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определения страны происхождения товара и выдачи сертификата о происхождении товара.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 силу: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приказ </w:t>
      </w:r>
      <w:r>
        <w:rPr>
          <w:rFonts w:ascii="Times New Roman"/>
          <w:b w:val="false"/>
          <w:i w:val="false"/>
          <w:color w:val="000000"/>
          <w:sz w:val="28"/>
        </w:rPr>
        <w:t xml:space="preserve">Министра индустрии и торговли Республики Казахстан от 24 сентября 2008 года № 374 «Об утверждении Правил определения страны происхождения товаров и выдачи сертификатов о происхождении товаров» (зарегистрирован в Реестре государственной регистрации нормативных правовых актов за № 5347 от 23 октября 2008 года, опубликован в «Юридической газете» от 7 ноября 2008 года № 170, собрании актов центральных исполнительных и иных центральных государственных органов Республики Казахстан от 12 декабря 2008 года № 12);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приказ </w:t>
      </w:r>
      <w:r>
        <w:rPr>
          <w:rFonts w:ascii="Times New Roman"/>
          <w:b w:val="false"/>
          <w:i w:val="false"/>
          <w:color w:val="000000"/>
          <w:sz w:val="28"/>
        </w:rPr>
        <w:t xml:space="preserve">Министра индустрии и торговли Республики Казахстан от 29 января 2009 года № 27 «О внесении изменений и дополнений в приказ Министра индустрии и торговли Республики Казахстан от 24 сентября 2008 года № 374 «Об утверждении Правил определения страны происхождения товаров и выдачи сертификатов о происхождении товаров» (зарегистрирован в Реестре государственной регистрации нормативных правовых актов за № 5525 от 3 февраля 2009 года).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Комитету по техническому регулированию и метрологии </w:t>
      </w:r>
      <w:r>
        <w:rPr>
          <w:rFonts w:ascii="Times New Roman"/>
          <w:b w:val="false"/>
          <w:i w:val="false"/>
          <w:color w:val="000000"/>
          <w:sz w:val="28"/>
        </w:rPr>
        <w:t xml:space="preserve">Министерства индустрии и торговли Республики Казахстан: </w:t>
      </w:r>
      <w:r>
        <w:br/>
      </w:r>
      <w:r>
        <w:rPr>
          <w:rFonts w:ascii="Times New Roman"/>
          <w:b w:val="false"/>
          <w:i w:val="false"/>
          <w:color w:val="000000"/>
          <w:sz w:val="28"/>
        </w:rPr>
        <w:t>
</w:t>
      </w:r>
      <w:r>
        <w:rPr>
          <w:rFonts w:ascii="Times New Roman"/>
          <w:b w:val="false"/>
          <w:i w:val="false"/>
          <w:color w:val="000000"/>
          <w:sz w:val="28"/>
        </w:rPr>
        <w:t>
      1) обеспечить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обеспечить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порядке его официальное опубликование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вице-министра индустрии и торговли Республики Казахстан Мамытбекова Е.К. </w:t>
      </w:r>
      <w:r>
        <w:br/>
      </w: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В. Школьник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Министр финансов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Жамишев Б.Б.___________ </w:t>
      </w:r>
      <w:r>
        <w:br/>
      </w:r>
      <w:r>
        <w:rPr>
          <w:rFonts w:ascii="Times New Roman"/>
          <w:b w:val="false"/>
          <w:i w:val="false"/>
          <w:color w:val="000000"/>
          <w:sz w:val="28"/>
        </w:rPr>
        <w:t>
</w:t>
      </w:r>
      <w:r>
        <w:rPr>
          <w:rFonts w:ascii="Times New Roman"/>
          <w:b w:val="false"/>
          <w:i/>
          <w:color w:val="000000"/>
          <w:sz w:val="28"/>
        </w:rPr>
        <w:t xml:space="preserve">      11 марта 2009 года </w:t>
      </w:r>
    </w:p>
    <w:bookmarkStart w:name="z11"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индустрии </w:t>
      </w:r>
      <w:r>
        <w:br/>
      </w:r>
      <w:r>
        <w:rPr>
          <w:rFonts w:ascii="Times New Roman"/>
          <w:b w:val="false"/>
          <w:i w:val="false"/>
          <w:color w:val="000000"/>
          <w:sz w:val="28"/>
        </w:rPr>
        <w:t xml:space="preserve">
и торговли Республики Казахстан </w:t>
      </w:r>
      <w:r>
        <w:br/>
      </w:r>
      <w:r>
        <w:rPr>
          <w:rFonts w:ascii="Times New Roman"/>
          <w:b w:val="false"/>
          <w:i w:val="false"/>
          <w:color w:val="000000"/>
          <w:sz w:val="28"/>
        </w:rPr>
        <w:t xml:space="preserve">
от 11 марта 2009 года № 59  </w:t>
      </w:r>
    </w:p>
    <w:bookmarkEnd w:id="2"/>
    <w:bookmarkStart w:name="z12"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определения страны происхождения товара и </w:t>
      </w:r>
      <w:r>
        <w:br/>
      </w:r>
      <w:r>
        <w:rPr>
          <w:rFonts w:ascii="Times New Roman"/>
          <w:b/>
          <w:i w:val="false"/>
          <w:color w:val="000000"/>
        </w:rPr>
        <w:t xml:space="preserve">
выдачи сертификата о происхождении товара </w:t>
      </w:r>
    </w:p>
    <w:bookmarkEnd w:id="3"/>
    <w:bookmarkStart w:name="z13" w:id="4"/>
    <w:p>
      <w:pPr>
        <w:spacing w:after="0"/>
        <w:ind w:left="0"/>
        <w:jc w:val="left"/>
      </w:pPr>
      <w:r>
        <w:rPr>
          <w:rFonts w:ascii="Times New Roman"/>
          <w:b/>
          <w:i w:val="false"/>
          <w:color w:val="000000"/>
        </w:rPr>
        <w:t xml:space="preserve"> 
1. Общие положения </w:t>
      </w:r>
    </w:p>
    <w:bookmarkEnd w:id="4"/>
    <w:bookmarkStart w:name="z14" w:id="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техническом регулировании», и устанавливают порядок определения страны происхождения товара и оформления, удостоверения и выдачи сертификата о происхождении товара, произведенного или подвергнутого достаточной обработке/переработке в соответствии с критериями достаточной обработки/переработки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Настоящие Правила распространяются на: </w:t>
      </w:r>
      <w:r>
        <w:br/>
      </w:r>
      <w:r>
        <w:rPr>
          <w:rFonts w:ascii="Times New Roman"/>
          <w:b w:val="false"/>
          <w:i w:val="false"/>
          <w:color w:val="000000"/>
          <w:sz w:val="28"/>
        </w:rPr>
        <w:t>
</w:t>
      </w:r>
      <w:r>
        <w:rPr>
          <w:rFonts w:ascii="Times New Roman"/>
          <w:b w:val="false"/>
          <w:i w:val="false"/>
          <w:color w:val="000000"/>
          <w:sz w:val="28"/>
        </w:rPr>
        <w:t xml:space="preserve">
      1) государственный орган, уполномоченный законодательством Республики Казахстан выдавать и удостоверять сертификат о происхождении товара; </w:t>
      </w:r>
      <w:r>
        <w:br/>
      </w:r>
      <w:r>
        <w:rPr>
          <w:rFonts w:ascii="Times New Roman"/>
          <w:b w:val="false"/>
          <w:i w:val="false"/>
          <w:color w:val="000000"/>
          <w:sz w:val="28"/>
        </w:rPr>
        <w:t>
</w:t>
      </w:r>
      <w:r>
        <w:rPr>
          <w:rFonts w:ascii="Times New Roman"/>
          <w:b w:val="false"/>
          <w:i w:val="false"/>
          <w:color w:val="000000"/>
          <w:sz w:val="28"/>
        </w:rPr>
        <w:t xml:space="preserve">
      2) организации, уполномоченные на проведение экспертизы происхождения товара; </w:t>
      </w:r>
      <w:r>
        <w:br/>
      </w:r>
      <w:r>
        <w:rPr>
          <w:rFonts w:ascii="Times New Roman"/>
          <w:b w:val="false"/>
          <w:i w:val="false"/>
          <w:color w:val="000000"/>
          <w:sz w:val="28"/>
        </w:rPr>
        <w:t>
</w:t>
      </w:r>
      <w:r>
        <w:rPr>
          <w:rFonts w:ascii="Times New Roman"/>
          <w:b w:val="false"/>
          <w:i w:val="false"/>
          <w:color w:val="000000"/>
          <w:sz w:val="28"/>
        </w:rPr>
        <w:t xml:space="preserve">
      3) хозяйствующие субъекты, заинтересованные в получении сертификата о происхождении товара. </w:t>
      </w:r>
      <w:r>
        <w:br/>
      </w:r>
      <w:r>
        <w:rPr>
          <w:rFonts w:ascii="Times New Roman"/>
          <w:b w:val="false"/>
          <w:i w:val="false"/>
          <w:color w:val="000000"/>
          <w:sz w:val="28"/>
        </w:rPr>
        <w:t>
</w:t>
      </w:r>
      <w:r>
        <w:rPr>
          <w:rFonts w:ascii="Times New Roman"/>
          <w:b w:val="false"/>
          <w:i w:val="false"/>
          <w:color w:val="000000"/>
          <w:sz w:val="28"/>
        </w:rPr>
        <w:t xml:space="preserve">
      3. В настоящих Правилах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xml:space="preserve">
      адвалорная доля – процентная доля стоимости используемых материалов или добавленная стоимость, достигающая фиксированной процентной доли в цене конечной продукции; </w:t>
      </w:r>
      <w:r>
        <w:br/>
      </w:r>
      <w:r>
        <w:rPr>
          <w:rFonts w:ascii="Times New Roman"/>
          <w:b w:val="false"/>
          <w:i w:val="false"/>
          <w:color w:val="000000"/>
          <w:sz w:val="28"/>
        </w:rPr>
        <w:t>
</w:t>
      </w:r>
      <w:r>
        <w:rPr>
          <w:rFonts w:ascii="Times New Roman"/>
          <w:b w:val="false"/>
          <w:i w:val="false"/>
          <w:color w:val="000000"/>
          <w:sz w:val="28"/>
        </w:rPr>
        <w:t xml:space="preserve">
      заявитель – физическое или юридическое лицо, заинтересованное в получении сертификата о происхождении товара; </w:t>
      </w:r>
      <w:r>
        <w:br/>
      </w:r>
      <w:r>
        <w:rPr>
          <w:rFonts w:ascii="Times New Roman"/>
          <w:b w:val="false"/>
          <w:i w:val="false"/>
          <w:color w:val="000000"/>
          <w:sz w:val="28"/>
        </w:rPr>
        <w:t>
</w:t>
      </w:r>
      <w:r>
        <w:rPr>
          <w:rFonts w:ascii="Times New Roman"/>
          <w:b w:val="false"/>
          <w:i w:val="false"/>
          <w:color w:val="000000"/>
          <w:sz w:val="28"/>
        </w:rPr>
        <w:t xml:space="preserve">
      критерии достаточной обработки/переработки – один из принципов определения страны происхождения товаров, в соответствии с которым товар, если в его производстве участвуют две или более страны, считается происходящим из страны, в которой были осуществлены последние операции по обработке/переработке или изготовлению товара, достаточные для придания товару его характерных свойств; </w:t>
      </w:r>
      <w:r>
        <w:br/>
      </w:r>
      <w:r>
        <w:rPr>
          <w:rFonts w:ascii="Times New Roman"/>
          <w:b w:val="false"/>
          <w:i w:val="false"/>
          <w:color w:val="000000"/>
          <w:sz w:val="28"/>
        </w:rPr>
        <w:t>
</w:t>
      </w:r>
      <w:r>
        <w:rPr>
          <w:rFonts w:ascii="Times New Roman"/>
          <w:b w:val="false"/>
          <w:i w:val="false"/>
          <w:color w:val="000000"/>
          <w:sz w:val="28"/>
        </w:rPr>
        <w:t xml:space="preserve">
      заказчики государственных закупок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аффилиированные с ними юридические лица, осуществляющие приобретение товаров, работ, услуг,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w:t>
      </w:r>
      <w:r>
        <w:br/>
      </w:r>
      <w:r>
        <w:rPr>
          <w:rFonts w:ascii="Times New Roman"/>
          <w:b w:val="false"/>
          <w:i w:val="false"/>
          <w:color w:val="000000"/>
          <w:sz w:val="28"/>
        </w:rPr>
        <w:t>
</w:t>
      </w:r>
      <w:r>
        <w:rPr>
          <w:rFonts w:ascii="Times New Roman"/>
          <w:b w:val="false"/>
          <w:i w:val="false"/>
          <w:color w:val="000000"/>
          <w:sz w:val="28"/>
        </w:rPr>
        <w:t xml:space="preserve">
      сертификат о происхождении товара - документ, удостоверяющий страну происхождения товара, произведенного или подвергнутого достаточной обработке/переработке в соответствии с критериями достаточной обработки/переработки на территории Республики Казахстан, вывозимого с таможенной территории Республики Казахстан, ввозимого с территорий специальных экономических зон и со свободных складов на остальную часть таможенной территории Республики Казахстан и/или  реализуемого на таможенной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реэкспорт – вывоз из страны товаров, ввезенных из-за границы, без их переработки; </w:t>
      </w:r>
      <w:r>
        <w:br/>
      </w:r>
      <w:r>
        <w:rPr>
          <w:rFonts w:ascii="Times New Roman"/>
          <w:b w:val="false"/>
          <w:i w:val="false"/>
          <w:color w:val="000000"/>
          <w:sz w:val="28"/>
        </w:rPr>
        <w:t>
</w:t>
      </w:r>
      <w:r>
        <w:rPr>
          <w:rFonts w:ascii="Times New Roman"/>
          <w:b w:val="false"/>
          <w:i w:val="false"/>
          <w:color w:val="000000"/>
          <w:sz w:val="28"/>
        </w:rPr>
        <w:t xml:space="preserve">
      страна происхождения товара – страна, в которой товар был полностью произведен или подвергнут достаточной обработке/переработке; </w:t>
      </w:r>
      <w:r>
        <w:br/>
      </w:r>
      <w:r>
        <w:rPr>
          <w:rFonts w:ascii="Times New Roman"/>
          <w:b w:val="false"/>
          <w:i w:val="false"/>
          <w:color w:val="000000"/>
          <w:sz w:val="28"/>
        </w:rPr>
        <w:t>
</w:t>
      </w:r>
      <w:r>
        <w:rPr>
          <w:rFonts w:ascii="Times New Roman"/>
          <w:b w:val="false"/>
          <w:i w:val="false"/>
          <w:color w:val="000000"/>
          <w:sz w:val="28"/>
        </w:rPr>
        <w:t>
      таможенный контроль - совокупность мер, осуществляемых таможенными органами Республики Казахстан, в том числе с использованием системы </w:t>
      </w:r>
      <w:r>
        <w:rPr>
          <w:rFonts w:ascii="Times New Roman"/>
          <w:b w:val="false"/>
          <w:i w:val="false"/>
          <w:color w:val="000000"/>
          <w:sz w:val="28"/>
        </w:rPr>
        <w:t xml:space="preserve">управления рисками </w:t>
      </w:r>
      <w:r>
        <w:rPr>
          <w:rFonts w:ascii="Times New Roman"/>
          <w:b w:val="false"/>
          <w:i w:val="false"/>
          <w:color w:val="000000"/>
          <w:sz w:val="28"/>
        </w:rPr>
        <w:t>, по соблюдению таможенного и иного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Республики Казахстан, контроль за исполнением которого возложен на таможенные органы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товар – имущество, реализуемое на территории Республики Казахстан или перемещаемое через таможенную границу Республики Казахстан, в том числе носители информации, валютные ценности, электрическая, тепловая и иные виды энергии, а также транспортные средства, за исключением транспортных средств, используемых для осуществления международных перевозок;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товарная номенклатура </w:t>
      </w:r>
      <w:r>
        <w:rPr>
          <w:rFonts w:ascii="Times New Roman"/>
          <w:b w:val="false"/>
          <w:i w:val="false"/>
          <w:color w:val="000000"/>
          <w:sz w:val="28"/>
        </w:rPr>
        <w:t xml:space="preserve">внешнеэкономической деятельности – классификатор товаров, включающий в себя товарные группы, позиции, субпозиции, подсубпозиции в виде цифрового знака или группы цифровых знаков (кодов). Неотъемлемой частью Товарной номенклатуры внешнеэкономической деятельности являются примечания к позициям на любом уровне классификации, а также основные правила интерпретации Товарной номенклатуры внешнеэкономической деятельности;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уполномоченный орган </w:t>
      </w:r>
      <w:r>
        <w:rPr>
          <w:rFonts w:ascii="Times New Roman"/>
          <w:b w:val="false"/>
          <w:i w:val="false"/>
          <w:color w:val="000000"/>
          <w:sz w:val="28"/>
        </w:rPr>
        <w:t xml:space="preserve">в области технического регулирования – государственный орган, осуществляющий оформление, удостоверение и выдачу сертификата о происхождении товара; </w:t>
      </w:r>
      <w:r>
        <w:br/>
      </w:r>
      <w:r>
        <w:rPr>
          <w:rFonts w:ascii="Times New Roman"/>
          <w:b w:val="false"/>
          <w:i w:val="false"/>
          <w:color w:val="000000"/>
          <w:sz w:val="28"/>
        </w:rPr>
        <w:t>
</w:t>
      </w:r>
      <w:r>
        <w:rPr>
          <w:rFonts w:ascii="Times New Roman"/>
          <w:b w:val="false"/>
          <w:i w:val="false"/>
          <w:color w:val="000000"/>
          <w:sz w:val="28"/>
        </w:rPr>
        <w:t xml:space="preserve">
      цена на условиях «франко-завод» – цена, включающая стоимость всех материалов, использованных при производстве товара, за исключением расходов на погрузку, таможенное оформление и вывоз товара из страны экспорта; </w:t>
      </w:r>
      <w:r>
        <w:br/>
      </w:r>
      <w:r>
        <w:rPr>
          <w:rFonts w:ascii="Times New Roman"/>
          <w:b w:val="false"/>
          <w:i w:val="false"/>
          <w:color w:val="000000"/>
          <w:sz w:val="28"/>
        </w:rPr>
        <w:t>
</w:t>
      </w:r>
      <w:r>
        <w:rPr>
          <w:rFonts w:ascii="Times New Roman"/>
          <w:b w:val="false"/>
          <w:i w:val="false"/>
          <w:color w:val="000000"/>
          <w:sz w:val="28"/>
        </w:rPr>
        <w:t xml:space="preserve">
      экспертная организация – юридическое лицо, имеющее в штате эксперта-аудитора по определению страны происхождения товара, аккредитованную лабораторию на правах собственности или на основании договора, осуществляющее работы по проведению экспертизы происхождения товара на основании соглашения с уполномоченным органом; </w:t>
      </w:r>
      <w:r>
        <w:br/>
      </w:r>
      <w:r>
        <w:rPr>
          <w:rFonts w:ascii="Times New Roman"/>
          <w:b w:val="false"/>
          <w:i w:val="false"/>
          <w:color w:val="000000"/>
          <w:sz w:val="28"/>
        </w:rPr>
        <w:t>
</w:t>
      </w:r>
      <w:r>
        <w:rPr>
          <w:rFonts w:ascii="Times New Roman"/>
          <w:b w:val="false"/>
          <w:i w:val="false"/>
          <w:color w:val="000000"/>
          <w:sz w:val="28"/>
        </w:rPr>
        <w:t>
      эксперт-аудитор - специалист, аттестованный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уполномоченным органом в области технического регулирования; </w:t>
      </w:r>
      <w:r>
        <w:br/>
      </w:r>
      <w:r>
        <w:rPr>
          <w:rFonts w:ascii="Times New Roman"/>
          <w:b w:val="false"/>
          <w:i w:val="false"/>
          <w:color w:val="000000"/>
          <w:sz w:val="28"/>
        </w:rPr>
        <w:t>
</w:t>
      </w:r>
      <w:r>
        <w:rPr>
          <w:rFonts w:ascii="Times New Roman"/>
          <w:b w:val="false"/>
          <w:i w:val="false"/>
          <w:color w:val="000000"/>
          <w:sz w:val="28"/>
        </w:rPr>
        <w:t xml:space="preserve">
      экспорт — вывоз из страны отечественных либо ранее ввезенных из-за границы и подвергшихся обработке/переработке товаров для их реализации на внешнем рынке.   </w:t>
      </w:r>
    </w:p>
    <w:bookmarkEnd w:id="5"/>
    <w:bookmarkStart w:name="z35" w:id="6"/>
    <w:p>
      <w:pPr>
        <w:spacing w:after="0"/>
        <w:ind w:left="0"/>
        <w:jc w:val="left"/>
      </w:pPr>
      <w:r>
        <w:rPr>
          <w:rFonts w:ascii="Times New Roman"/>
          <w:b/>
          <w:i w:val="false"/>
          <w:color w:val="000000"/>
        </w:rPr>
        <w:t xml:space="preserve"> 
2. Сертификат о происхождении товара </w:t>
      </w:r>
    </w:p>
    <w:bookmarkEnd w:id="6"/>
    <w:bookmarkStart w:name="z36" w:id="7"/>
    <w:p>
      <w:pPr>
        <w:spacing w:after="0"/>
        <w:ind w:left="0"/>
        <w:jc w:val="both"/>
      </w:pPr>
      <w:r>
        <w:rPr>
          <w:rFonts w:ascii="Times New Roman"/>
          <w:b w:val="false"/>
          <w:i w:val="false"/>
          <w:color w:val="000000"/>
          <w:sz w:val="28"/>
        </w:rPr>
        <w:t xml:space="preserve">
      4. Сертификат о происхождении товара оформляется на бланке установленного образца, имеющем степени защиты. </w:t>
      </w:r>
      <w:r>
        <w:br/>
      </w:r>
      <w:r>
        <w:rPr>
          <w:rFonts w:ascii="Times New Roman"/>
          <w:b w:val="false"/>
          <w:i w:val="false"/>
          <w:color w:val="000000"/>
          <w:sz w:val="28"/>
        </w:rPr>
        <w:t>
</w:t>
      </w:r>
      <w:r>
        <w:rPr>
          <w:rFonts w:ascii="Times New Roman"/>
          <w:b w:val="false"/>
          <w:i w:val="false"/>
          <w:color w:val="000000"/>
          <w:sz w:val="28"/>
        </w:rPr>
        <w:t>
      5. Сертификат о происхождении товара оформляется уполномоченным органом в области технического регулирования в соответствии с </w:t>
      </w:r>
      <w:r>
        <w:rPr>
          <w:rFonts w:ascii="Times New Roman"/>
          <w:b w:val="false"/>
          <w:i w:val="false"/>
          <w:color w:val="000000"/>
          <w:sz w:val="28"/>
        </w:rPr>
        <w:t xml:space="preserve">главой 4 </w:t>
      </w:r>
      <w:r>
        <w:rPr>
          <w:rFonts w:ascii="Times New Roman"/>
          <w:b w:val="false"/>
          <w:i w:val="false"/>
          <w:color w:val="000000"/>
          <w:sz w:val="28"/>
        </w:rPr>
        <w:t xml:space="preserve">настоящих Правил. </w:t>
      </w:r>
      <w:r>
        <w:br/>
      </w:r>
      <w:r>
        <w:rPr>
          <w:rFonts w:ascii="Times New Roman"/>
          <w:b w:val="false"/>
          <w:i w:val="false"/>
          <w:color w:val="000000"/>
          <w:sz w:val="28"/>
        </w:rPr>
        <w:t>
</w:t>
      </w:r>
      <w:r>
        <w:rPr>
          <w:rFonts w:ascii="Times New Roman"/>
          <w:b w:val="false"/>
          <w:i w:val="false"/>
          <w:color w:val="000000"/>
          <w:sz w:val="28"/>
        </w:rPr>
        <w:t xml:space="preserve">
      6. При вывозе товара с таможенной территории Республики Казахстан сертификат о происхождении товара, оформляется на каждую отдельную поставку товара, которая осуществляется одним или несколькими транспортными средствами одному и тому же грузополучателю от одного и того же грузоотправителя. </w:t>
      </w:r>
      <w:r>
        <w:br/>
      </w:r>
      <w:r>
        <w:rPr>
          <w:rFonts w:ascii="Times New Roman"/>
          <w:b w:val="false"/>
          <w:i w:val="false"/>
          <w:color w:val="000000"/>
          <w:sz w:val="28"/>
        </w:rPr>
        <w:t>
</w:t>
      </w:r>
      <w:r>
        <w:rPr>
          <w:rFonts w:ascii="Times New Roman"/>
          <w:b w:val="false"/>
          <w:i w:val="false"/>
          <w:color w:val="000000"/>
          <w:sz w:val="28"/>
        </w:rPr>
        <w:t xml:space="preserve">
      7. При ввозе товара с территорий специальных экономических зон и со свободных складов на остальную часть таможенной территории Республики Казахстан и/или реализации товара на территории Республики Казахстан сертификат о происхождении товара оформляется на поставку товара и выдается производителю или уполномоченному им лицу. </w:t>
      </w:r>
      <w:r>
        <w:br/>
      </w:r>
      <w:r>
        <w:rPr>
          <w:rFonts w:ascii="Times New Roman"/>
          <w:b w:val="false"/>
          <w:i w:val="false"/>
          <w:color w:val="000000"/>
          <w:sz w:val="28"/>
        </w:rPr>
        <w:t>
</w:t>
      </w:r>
      <w:r>
        <w:rPr>
          <w:rFonts w:ascii="Times New Roman"/>
          <w:b w:val="false"/>
          <w:i w:val="false"/>
          <w:color w:val="000000"/>
          <w:sz w:val="28"/>
        </w:rPr>
        <w:t xml:space="preserve">
      8. Срок действия сертификата о происхождении товара составляет 12 месяцев со дня выдачи. </w:t>
      </w:r>
      <w:r>
        <w:br/>
      </w:r>
      <w:r>
        <w:rPr>
          <w:rFonts w:ascii="Times New Roman"/>
          <w:b w:val="false"/>
          <w:i w:val="false"/>
          <w:color w:val="000000"/>
          <w:sz w:val="28"/>
        </w:rPr>
        <w:t>
</w:t>
      </w:r>
      <w:r>
        <w:rPr>
          <w:rFonts w:ascii="Times New Roman"/>
          <w:b w:val="false"/>
          <w:i w:val="false"/>
          <w:color w:val="000000"/>
          <w:sz w:val="28"/>
        </w:rPr>
        <w:t xml:space="preserve">
      9. Оформление сертификатов о происхождении товаров осуществляется по следующим формам: </w:t>
      </w:r>
      <w:r>
        <w:br/>
      </w:r>
      <w:r>
        <w:rPr>
          <w:rFonts w:ascii="Times New Roman"/>
          <w:b w:val="false"/>
          <w:i w:val="false"/>
          <w:color w:val="000000"/>
          <w:sz w:val="28"/>
        </w:rPr>
        <w:t>
</w:t>
      </w:r>
      <w:r>
        <w:rPr>
          <w:rFonts w:ascii="Times New Roman"/>
          <w:b w:val="false"/>
          <w:i w:val="false"/>
          <w:color w:val="000000"/>
          <w:sz w:val="28"/>
        </w:rPr>
        <w:t xml:space="preserve">
      1) сертификат формы «СТ-1» – на товары, вывозимые из Республики Казахстан в страны Содружества Независимых Государств (далее - СНГ); </w:t>
      </w:r>
      <w:r>
        <w:br/>
      </w:r>
      <w:r>
        <w:rPr>
          <w:rFonts w:ascii="Times New Roman"/>
          <w:b w:val="false"/>
          <w:i w:val="false"/>
          <w:color w:val="000000"/>
          <w:sz w:val="28"/>
        </w:rPr>
        <w:t>
</w:t>
      </w:r>
      <w:r>
        <w:rPr>
          <w:rFonts w:ascii="Times New Roman"/>
          <w:b w:val="false"/>
          <w:i w:val="false"/>
          <w:color w:val="000000"/>
          <w:sz w:val="28"/>
        </w:rPr>
        <w:t xml:space="preserve">
      2) сертификат формы «А» – на товары, экспортируемые в страны Европейского Сообщества: Австрийская Республика, Венгерская Республика, Великое Герцогство Люксембург, Греческая Республика, Ирландия, Итальянская Республика, Королевство Бельгия, Королевство Дания, Королевство Испания, Королевство Швеция, Королевство Нидерланды, Латвийская Республика, Литовская Республика, Португальская Республика, Республика Болгария, Республика Кипр,  Республика Мальта, Республика Польша, Румыния, Республика Словения, Словацкая Республика, Соединенное Королевство Великобритании и Северной Ирландии, Федеративная Республика Германия, Финляндская Республика, Французская Республика, Чешская Республика, Эстонская Республика, а также в следующие страны: Соединенные Штаты Америки, Канада, Австралия, Новая Зеландия, Швейцария и Япония; </w:t>
      </w:r>
      <w:r>
        <w:br/>
      </w:r>
      <w:r>
        <w:rPr>
          <w:rFonts w:ascii="Times New Roman"/>
          <w:b w:val="false"/>
          <w:i w:val="false"/>
          <w:color w:val="000000"/>
          <w:sz w:val="28"/>
        </w:rPr>
        <w:t>
</w:t>
      </w:r>
      <w:r>
        <w:rPr>
          <w:rFonts w:ascii="Times New Roman"/>
          <w:b w:val="false"/>
          <w:i w:val="false"/>
          <w:color w:val="000000"/>
          <w:sz w:val="28"/>
        </w:rPr>
        <w:t xml:space="preserve">
      3) сертификат формы «Оригинал» - на английском и/или русском языке (определяет заявитель) на товары, вывозимые в страны, не указанные в подпунктах 1) и 2) настоящего пункта; </w:t>
      </w:r>
      <w:r>
        <w:br/>
      </w:r>
      <w:r>
        <w:rPr>
          <w:rFonts w:ascii="Times New Roman"/>
          <w:b w:val="false"/>
          <w:i w:val="false"/>
          <w:color w:val="000000"/>
          <w:sz w:val="28"/>
        </w:rPr>
        <w:t>
</w:t>
      </w:r>
      <w:r>
        <w:rPr>
          <w:rFonts w:ascii="Times New Roman"/>
          <w:b w:val="false"/>
          <w:i w:val="false"/>
          <w:color w:val="000000"/>
          <w:sz w:val="28"/>
        </w:rPr>
        <w:t xml:space="preserve">
      4) сертификат формы «СТ-КZ» - на товары: </w:t>
      </w:r>
      <w:r>
        <w:br/>
      </w:r>
      <w:r>
        <w:rPr>
          <w:rFonts w:ascii="Times New Roman"/>
          <w:b w:val="false"/>
          <w:i w:val="false"/>
          <w:color w:val="000000"/>
          <w:sz w:val="28"/>
        </w:rPr>
        <w:t xml:space="preserve">
      подвергнутые достаточной обработке/переработке в соответствии с критериями достаточной обработки/переработки и вывозимые с территории специальных экономических зон и со свободных складов на остальную часть таможенной территории Республики Казахстан; </w:t>
      </w:r>
      <w:r>
        <w:br/>
      </w:r>
      <w:r>
        <w:rPr>
          <w:rFonts w:ascii="Times New Roman"/>
          <w:b w:val="false"/>
          <w:i w:val="false"/>
          <w:color w:val="000000"/>
          <w:sz w:val="28"/>
        </w:rPr>
        <w:t xml:space="preserve">
      произведенные или подвергнутые достаточной обработке/переработке в соответствии с критериями достаточной обработки/переработки на территории Республики Казахстан, предназначенные для дальнейшего обращения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10. Сертификаты о происхождении товаров формы «СТ-1», «А», «Оригинал», «СТ-КZ» и их копии должны отвечать следующим требованиям по качеству и размеру бумаги: </w:t>
      </w:r>
      <w:r>
        <w:br/>
      </w:r>
      <w:r>
        <w:rPr>
          <w:rFonts w:ascii="Times New Roman"/>
          <w:b w:val="false"/>
          <w:i w:val="false"/>
          <w:color w:val="000000"/>
          <w:sz w:val="28"/>
        </w:rPr>
        <w:t>
</w:t>
      </w:r>
      <w:r>
        <w:rPr>
          <w:rFonts w:ascii="Times New Roman"/>
          <w:b w:val="false"/>
          <w:i w:val="false"/>
          <w:color w:val="000000"/>
          <w:sz w:val="28"/>
        </w:rPr>
        <w:t xml:space="preserve">
      1) специальный и защищенный бланк сертификата должен иметь размер 210 x 297 миллиметров, при этом по длине может допускаться отклонение в большую сторону на 5 миллиметров или в меньшую сторону на 8 миллиметров. </w:t>
      </w:r>
      <w:r>
        <w:br/>
      </w:r>
      <w:r>
        <w:rPr>
          <w:rFonts w:ascii="Times New Roman"/>
          <w:b w:val="false"/>
          <w:i w:val="false"/>
          <w:color w:val="000000"/>
          <w:sz w:val="28"/>
        </w:rPr>
        <w:t>
</w:t>
      </w:r>
      <w:r>
        <w:rPr>
          <w:rFonts w:ascii="Times New Roman"/>
          <w:b w:val="false"/>
          <w:i w:val="false"/>
          <w:color w:val="000000"/>
          <w:sz w:val="28"/>
        </w:rPr>
        <w:t xml:space="preserve">
      2) бланк сертификата о происхождении товара должен иметь отпечатанную цветовую гильотировку: форма «А» – зеленую; формы «СТ-1», «Оригинал», «СТ-КZ» – голубую, копия сертификата формы «Оригинал» — зеленую, позволяющую установить визуально любую подделку механическим или химическим способом. Копия сертификата о происхождении товара формы «СТ-1» и «СТ-КZ» выполняется на незащищенных бланках. </w:t>
      </w:r>
    </w:p>
    <w:bookmarkEnd w:id="7"/>
    <w:bookmarkStart w:name="z49" w:id="8"/>
    <w:p>
      <w:pPr>
        <w:spacing w:after="0"/>
        <w:ind w:left="0"/>
        <w:jc w:val="left"/>
      </w:pPr>
      <w:r>
        <w:rPr>
          <w:rFonts w:ascii="Times New Roman"/>
          <w:b/>
          <w:i w:val="false"/>
          <w:color w:val="000000"/>
        </w:rPr>
        <w:t xml:space="preserve"> 
3. Определение происхождения товара </w:t>
      </w:r>
    </w:p>
    <w:bookmarkEnd w:id="8"/>
    <w:bookmarkStart w:name="z50" w:id="9"/>
    <w:p>
      <w:pPr>
        <w:spacing w:after="0"/>
        <w:ind w:left="0"/>
        <w:jc w:val="both"/>
      </w:pPr>
      <w:r>
        <w:rPr>
          <w:rFonts w:ascii="Times New Roman"/>
          <w:b w:val="false"/>
          <w:i w:val="false"/>
          <w:color w:val="000000"/>
          <w:sz w:val="28"/>
        </w:rPr>
        <w:t xml:space="preserve">
      11. Для определения страны происхождения товара должно быть установлено: </w:t>
      </w:r>
      <w:r>
        <w:br/>
      </w:r>
      <w:r>
        <w:rPr>
          <w:rFonts w:ascii="Times New Roman"/>
          <w:b w:val="false"/>
          <w:i w:val="false"/>
          <w:color w:val="000000"/>
          <w:sz w:val="28"/>
        </w:rPr>
        <w:t>
</w:t>
      </w:r>
      <w:r>
        <w:rPr>
          <w:rFonts w:ascii="Times New Roman"/>
          <w:b w:val="false"/>
          <w:i w:val="false"/>
          <w:color w:val="000000"/>
          <w:sz w:val="28"/>
        </w:rPr>
        <w:t xml:space="preserve">
      1) товар полностью казахстанского происхождения; </w:t>
      </w:r>
      <w:r>
        <w:br/>
      </w:r>
      <w:r>
        <w:rPr>
          <w:rFonts w:ascii="Times New Roman"/>
          <w:b w:val="false"/>
          <w:i w:val="false"/>
          <w:color w:val="000000"/>
          <w:sz w:val="28"/>
        </w:rPr>
        <w:t>
</w:t>
      </w:r>
      <w:r>
        <w:rPr>
          <w:rFonts w:ascii="Times New Roman"/>
          <w:b w:val="false"/>
          <w:i w:val="false"/>
          <w:color w:val="000000"/>
          <w:sz w:val="28"/>
        </w:rPr>
        <w:t xml:space="preserve">
      2) казахстанского происхождения с учетом критерия достаточной обработки/переработки; </w:t>
      </w:r>
      <w:r>
        <w:br/>
      </w:r>
      <w:r>
        <w:rPr>
          <w:rFonts w:ascii="Times New Roman"/>
          <w:b w:val="false"/>
          <w:i w:val="false"/>
          <w:color w:val="000000"/>
          <w:sz w:val="28"/>
        </w:rPr>
        <w:t>
</w:t>
      </w:r>
      <w:r>
        <w:rPr>
          <w:rFonts w:ascii="Times New Roman"/>
          <w:b w:val="false"/>
          <w:i w:val="false"/>
          <w:color w:val="000000"/>
          <w:sz w:val="28"/>
        </w:rPr>
        <w:t xml:space="preserve">
      3) иностранного происхождения. </w:t>
      </w:r>
      <w:r>
        <w:br/>
      </w:r>
      <w:r>
        <w:rPr>
          <w:rFonts w:ascii="Times New Roman"/>
          <w:b w:val="false"/>
          <w:i w:val="false"/>
          <w:color w:val="000000"/>
          <w:sz w:val="28"/>
        </w:rPr>
        <w:t>
</w:t>
      </w:r>
      <w:r>
        <w:rPr>
          <w:rFonts w:ascii="Times New Roman"/>
          <w:b w:val="false"/>
          <w:i w:val="false"/>
          <w:color w:val="000000"/>
          <w:sz w:val="28"/>
        </w:rPr>
        <w:t>
      12. Определение товаров, считающихся полностью произведенными в Республике Казахстан, производится в соответствии со </w:t>
      </w:r>
      <w:r>
        <w:rPr>
          <w:rFonts w:ascii="Times New Roman"/>
          <w:b w:val="false"/>
          <w:i w:val="false"/>
          <w:color w:val="000000"/>
          <w:sz w:val="28"/>
        </w:rPr>
        <w:t xml:space="preserve">статьей 34 </w:t>
      </w:r>
      <w:r>
        <w:rPr>
          <w:rFonts w:ascii="Times New Roman"/>
          <w:b w:val="false"/>
          <w:i w:val="false"/>
          <w:color w:val="000000"/>
          <w:sz w:val="28"/>
        </w:rPr>
        <w:t xml:space="preserve">Таможенного Кодекса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13. Если в производстве товаров участвуют две и более страны, страной происхождения товаров считается страна, в которой были осуществлены последние операции по переработке или изготовлению товаров, отвечающие критериям достаточной переработки. </w:t>
      </w:r>
      <w:r>
        <w:br/>
      </w:r>
      <w:r>
        <w:rPr>
          <w:rFonts w:ascii="Times New Roman"/>
          <w:b w:val="false"/>
          <w:i w:val="false"/>
          <w:color w:val="000000"/>
          <w:sz w:val="28"/>
        </w:rPr>
        <w:t>
</w:t>
      </w:r>
      <w:r>
        <w:rPr>
          <w:rFonts w:ascii="Times New Roman"/>
          <w:b w:val="false"/>
          <w:i w:val="false"/>
          <w:color w:val="000000"/>
          <w:sz w:val="28"/>
        </w:rPr>
        <w:t xml:space="preserve">
      Критериями достаточной обработки/переработки товара являются: </w:t>
      </w:r>
      <w:r>
        <w:br/>
      </w:r>
      <w:r>
        <w:rPr>
          <w:rFonts w:ascii="Times New Roman"/>
          <w:b w:val="false"/>
          <w:i w:val="false"/>
          <w:color w:val="000000"/>
          <w:sz w:val="28"/>
        </w:rPr>
        <w:t>
</w:t>
      </w:r>
      <w:r>
        <w:rPr>
          <w:rFonts w:ascii="Times New Roman"/>
          <w:b w:val="false"/>
          <w:i w:val="false"/>
          <w:color w:val="000000"/>
          <w:sz w:val="28"/>
        </w:rPr>
        <w:t xml:space="preserve">
      1) изменение кода товара по Товарной номенклатуре внешнеэкономической деятельности на уровне любого из первых четырех знаков, произошедшее в результате обработки/переработки товара; </w:t>
      </w:r>
      <w:r>
        <w:br/>
      </w:r>
      <w:r>
        <w:rPr>
          <w:rFonts w:ascii="Times New Roman"/>
          <w:b w:val="false"/>
          <w:i w:val="false"/>
          <w:color w:val="000000"/>
          <w:sz w:val="28"/>
        </w:rPr>
        <w:t>
</w:t>
      </w:r>
      <w:r>
        <w:rPr>
          <w:rFonts w:ascii="Times New Roman"/>
          <w:b w:val="false"/>
          <w:i w:val="false"/>
          <w:color w:val="000000"/>
          <w:sz w:val="28"/>
        </w:rPr>
        <w:t xml:space="preserve">
      2) выполнение условий, производственных или технологических операций, достаточных для того, чтобы страной происхождения товара считалась страна, где эти операции имели место; </w:t>
      </w:r>
      <w:r>
        <w:br/>
      </w:r>
      <w:r>
        <w:rPr>
          <w:rFonts w:ascii="Times New Roman"/>
          <w:b w:val="false"/>
          <w:i w:val="false"/>
          <w:color w:val="000000"/>
          <w:sz w:val="28"/>
        </w:rPr>
        <w:t>
</w:t>
      </w:r>
      <w:r>
        <w:rPr>
          <w:rFonts w:ascii="Times New Roman"/>
          <w:b w:val="false"/>
          <w:i w:val="false"/>
          <w:color w:val="000000"/>
          <w:sz w:val="28"/>
        </w:rPr>
        <w:t xml:space="preserve">
      3) изменение стоимости товара,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 </w:t>
      </w:r>
      <w:r>
        <w:br/>
      </w:r>
      <w:r>
        <w:rPr>
          <w:rFonts w:ascii="Times New Roman"/>
          <w:b w:val="false"/>
          <w:i w:val="false"/>
          <w:color w:val="000000"/>
          <w:sz w:val="28"/>
        </w:rPr>
        <w:t>
</w:t>
      </w:r>
      <w:r>
        <w:rPr>
          <w:rFonts w:ascii="Times New Roman"/>
          <w:b w:val="false"/>
          <w:i w:val="false"/>
          <w:color w:val="000000"/>
          <w:sz w:val="28"/>
        </w:rPr>
        <w:t>
      14. Основным критерием достаточной обработки/переработки является изменение кода товара по </w:t>
      </w:r>
      <w:r>
        <w:rPr>
          <w:rFonts w:ascii="Times New Roman"/>
          <w:b w:val="false"/>
          <w:i w:val="false"/>
          <w:color w:val="000000"/>
          <w:sz w:val="28"/>
        </w:rPr>
        <w:t xml:space="preserve">Товарной номенклатуре </w:t>
      </w:r>
      <w:r>
        <w:rPr>
          <w:rFonts w:ascii="Times New Roman"/>
          <w:b w:val="false"/>
          <w:i w:val="false"/>
          <w:color w:val="000000"/>
          <w:sz w:val="28"/>
        </w:rPr>
        <w:t xml:space="preserve">внешнеэкономической деятельности на уровне любого из первых четырех знаков, произошедшее в результате обработки/переработки товара, за исключением товаров, включенных в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w:t>
      </w:r>
      <w:r>
        <w:br/>
      </w:r>
      <w:r>
        <w:rPr>
          <w:rFonts w:ascii="Times New Roman"/>
          <w:b w:val="false"/>
          <w:i w:val="false"/>
          <w:color w:val="000000"/>
          <w:sz w:val="28"/>
        </w:rPr>
        <w:t>
</w:t>
      </w:r>
      <w:r>
        <w:rPr>
          <w:rFonts w:ascii="Times New Roman"/>
          <w:b w:val="false"/>
          <w:i w:val="false"/>
          <w:color w:val="000000"/>
          <w:sz w:val="28"/>
        </w:rPr>
        <w:t xml:space="preserve">
      В данный перечень в качестве одного из условий включено правило адвалорной доли как самостоятельно, так и в сочетании с другими критериями достаточной обработки/переработки товара. </w:t>
      </w:r>
      <w:r>
        <w:br/>
      </w:r>
      <w:r>
        <w:rPr>
          <w:rFonts w:ascii="Times New Roman"/>
          <w:b w:val="false"/>
          <w:i w:val="false"/>
          <w:color w:val="000000"/>
          <w:sz w:val="28"/>
        </w:rPr>
        <w:t>
</w:t>
      </w:r>
      <w:r>
        <w:rPr>
          <w:rFonts w:ascii="Times New Roman"/>
          <w:b w:val="false"/>
          <w:i w:val="false"/>
          <w:color w:val="000000"/>
          <w:sz w:val="28"/>
        </w:rPr>
        <w:t>
      Для определения страны происхождения товаров, производимых на территории специальных экономических зон и свободных складов Республики Казахстан, предназначенных для дальнейшего обращения в Казахстане,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товаров третьих стран, в отношении конкретных товаров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15 октября 2003 года № 1054 «Об утверждении критериев достаточной переработки товаров». </w:t>
      </w:r>
      <w:r>
        <w:br/>
      </w:r>
      <w:r>
        <w:rPr>
          <w:rFonts w:ascii="Times New Roman"/>
          <w:b w:val="false"/>
          <w:i w:val="false"/>
          <w:color w:val="000000"/>
          <w:sz w:val="28"/>
        </w:rPr>
        <w:t>
</w:t>
      </w:r>
      <w:r>
        <w:rPr>
          <w:rFonts w:ascii="Times New Roman"/>
          <w:b w:val="false"/>
          <w:i w:val="false"/>
          <w:color w:val="000000"/>
          <w:sz w:val="28"/>
        </w:rPr>
        <w:t>
      Для определения страны происхождения товаров, производимых и вывозимых из Республики Казахстан, перечень условий, производственных   технологических операций приведен в </w:t>
      </w:r>
      <w:r>
        <w:rPr>
          <w:rFonts w:ascii="Times New Roman"/>
          <w:b w:val="false"/>
          <w:i w:val="false"/>
          <w:color w:val="000000"/>
          <w:sz w:val="28"/>
        </w:rPr>
        <w:t xml:space="preserve">Правилах </w:t>
      </w:r>
      <w:r>
        <w:rPr>
          <w:rFonts w:ascii="Times New Roman"/>
          <w:b w:val="false"/>
          <w:i w:val="false"/>
          <w:color w:val="000000"/>
          <w:sz w:val="28"/>
        </w:rPr>
        <w:t xml:space="preserve">определения страны  происхождения товаров, утвержденных Решением Совета глав правительств  Содружества Независимых Государств от 30 ноября 2000 года и в Инструкции Европейского Экономического Сообщества № 2454/93 с дополнениями № 12/97, 46/1999. </w:t>
      </w:r>
      <w:r>
        <w:br/>
      </w:r>
      <w:r>
        <w:rPr>
          <w:rFonts w:ascii="Times New Roman"/>
          <w:b w:val="false"/>
          <w:i w:val="false"/>
          <w:color w:val="000000"/>
          <w:sz w:val="28"/>
        </w:rPr>
        <w:t>
</w:t>
      </w:r>
      <w:r>
        <w:rPr>
          <w:rFonts w:ascii="Times New Roman"/>
          <w:b w:val="false"/>
          <w:i w:val="false"/>
          <w:color w:val="000000"/>
          <w:sz w:val="28"/>
        </w:rPr>
        <w:t xml:space="preserve">
      15. Не отвечающими критериям достаточной обработки/переработки товара считаются: </w:t>
      </w:r>
      <w:r>
        <w:br/>
      </w:r>
      <w:r>
        <w:rPr>
          <w:rFonts w:ascii="Times New Roman"/>
          <w:b w:val="false"/>
          <w:i w:val="false"/>
          <w:color w:val="000000"/>
          <w:sz w:val="28"/>
        </w:rPr>
        <w:t>
</w:t>
      </w:r>
      <w:r>
        <w:rPr>
          <w:rFonts w:ascii="Times New Roman"/>
          <w:b w:val="false"/>
          <w:i w:val="false"/>
          <w:color w:val="000000"/>
          <w:sz w:val="28"/>
        </w:rPr>
        <w:t xml:space="preserve">
      1) операции по обеспечению сохранности товара во время хранения или транспортировки; </w:t>
      </w:r>
      <w:r>
        <w:br/>
      </w:r>
      <w:r>
        <w:rPr>
          <w:rFonts w:ascii="Times New Roman"/>
          <w:b w:val="false"/>
          <w:i w:val="false"/>
          <w:color w:val="000000"/>
          <w:sz w:val="28"/>
        </w:rPr>
        <w:t>
</w:t>
      </w:r>
      <w:r>
        <w:rPr>
          <w:rFonts w:ascii="Times New Roman"/>
          <w:b w:val="false"/>
          <w:i w:val="false"/>
          <w:color w:val="000000"/>
          <w:sz w:val="28"/>
        </w:rPr>
        <w:t xml:space="preserve">
      2) операции по подготовке товара к продаже и транспортировке (дробление партий, формирование отправок, сортировка, переупаковка), операции по разборке и сборке упаковки; </w:t>
      </w:r>
      <w:r>
        <w:br/>
      </w:r>
      <w:r>
        <w:rPr>
          <w:rFonts w:ascii="Times New Roman"/>
          <w:b w:val="false"/>
          <w:i w:val="false"/>
          <w:color w:val="000000"/>
          <w:sz w:val="28"/>
        </w:rPr>
        <w:t>
</w:t>
      </w:r>
      <w:r>
        <w:rPr>
          <w:rFonts w:ascii="Times New Roman"/>
          <w:b w:val="false"/>
          <w:i w:val="false"/>
          <w:color w:val="000000"/>
          <w:sz w:val="28"/>
        </w:rPr>
        <w:t xml:space="preserve">
      3) мойка, чистка, удаление пыли, покрытие окисью, маслом или другими веществами; </w:t>
      </w:r>
      <w:r>
        <w:br/>
      </w:r>
      <w:r>
        <w:rPr>
          <w:rFonts w:ascii="Times New Roman"/>
          <w:b w:val="false"/>
          <w:i w:val="false"/>
          <w:color w:val="000000"/>
          <w:sz w:val="28"/>
        </w:rPr>
        <w:t>
</w:t>
      </w:r>
      <w:r>
        <w:rPr>
          <w:rFonts w:ascii="Times New Roman"/>
          <w:b w:val="false"/>
          <w:i w:val="false"/>
          <w:color w:val="000000"/>
          <w:sz w:val="28"/>
        </w:rPr>
        <w:t xml:space="preserve">
      4) глажка или прессование текстиля (любые виды волокон и пряжи, тканые материалы из любых видов волокон и пряжи и изделия из них); </w:t>
      </w:r>
      <w:r>
        <w:br/>
      </w:r>
      <w:r>
        <w:rPr>
          <w:rFonts w:ascii="Times New Roman"/>
          <w:b w:val="false"/>
          <w:i w:val="false"/>
          <w:color w:val="000000"/>
          <w:sz w:val="28"/>
        </w:rPr>
        <w:t>
</w:t>
      </w:r>
      <w:r>
        <w:rPr>
          <w:rFonts w:ascii="Times New Roman"/>
          <w:b w:val="false"/>
          <w:i w:val="false"/>
          <w:color w:val="000000"/>
          <w:sz w:val="28"/>
        </w:rPr>
        <w:t xml:space="preserve">
      5) операции по окраске или полировке; </w:t>
      </w:r>
      <w:r>
        <w:br/>
      </w:r>
      <w:r>
        <w:rPr>
          <w:rFonts w:ascii="Times New Roman"/>
          <w:b w:val="false"/>
          <w:i w:val="false"/>
          <w:color w:val="000000"/>
          <w:sz w:val="28"/>
        </w:rPr>
        <w:t>
</w:t>
      </w:r>
      <w:r>
        <w:rPr>
          <w:rFonts w:ascii="Times New Roman"/>
          <w:b w:val="false"/>
          <w:i w:val="false"/>
          <w:color w:val="000000"/>
          <w:sz w:val="28"/>
        </w:rPr>
        <w:t xml:space="preserve">
      6) шелушение, частичное или полное отбеливание, шлифовка и полировка зерновых и риса; </w:t>
      </w:r>
      <w:r>
        <w:br/>
      </w:r>
      <w:r>
        <w:rPr>
          <w:rFonts w:ascii="Times New Roman"/>
          <w:b w:val="false"/>
          <w:i w:val="false"/>
          <w:color w:val="000000"/>
          <w:sz w:val="28"/>
        </w:rPr>
        <w:t>
</w:t>
      </w:r>
      <w:r>
        <w:rPr>
          <w:rFonts w:ascii="Times New Roman"/>
          <w:b w:val="false"/>
          <w:i w:val="false"/>
          <w:color w:val="000000"/>
          <w:sz w:val="28"/>
        </w:rPr>
        <w:t xml:space="preserve">
      7) операции по окрашиванию сахара или формированию кускового сахара; </w:t>
      </w:r>
      <w:r>
        <w:br/>
      </w:r>
      <w:r>
        <w:rPr>
          <w:rFonts w:ascii="Times New Roman"/>
          <w:b w:val="false"/>
          <w:i w:val="false"/>
          <w:color w:val="000000"/>
          <w:sz w:val="28"/>
        </w:rPr>
        <w:t>
</w:t>
      </w:r>
      <w:r>
        <w:rPr>
          <w:rFonts w:ascii="Times New Roman"/>
          <w:b w:val="false"/>
          <w:i w:val="false"/>
          <w:color w:val="000000"/>
          <w:sz w:val="28"/>
        </w:rPr>
        <w:t xml:space="preserve">
      8) снятие кожуры, извлечение семян и разделка фруктов, овощей и орехов; </w:t>
      </w:r>
      <w:r>
        <w:br/>
      </w:r>
      <w:r>
        <w:rPr>
          <w:rFonts w:ascii="Times New Roman"/>
          <w:b w:val="false"/>
          <w:i w:val="false"/>
          <w:color w:val="000000"/>
          <w:sz w:val="28"/>
        </w:rPr>
        <w:t>
</w:t>
      </w:r>
      <w:r>
        <w:rPr>
          <w:rFonts w:ascii="Times New Roman"/>
          <w:b w:val="false"/>
          <w:i w:val="false"/>
          <w:color w:val="000000"/>
          <w:sz w:val="28"/>
        </w:rPr>
        <w:t xml:space="preserve">
      9) затачивание, простой помол или простая резка; </w:t>
      </w:r>
      <w:r>
        <w:br/>
      </w:r>
      <w:r>
        <w:rPr>
          <w:rFonts w:ascii="Times New Roman"/>
          <w:b w:val="false"/>
          <w:i w:val="false"/>
          <w:color w:val="000000"/>
          <w:sz w:val="28"/>
        </w:rPr>
        <w:t>
</w:t>
      </w:r>
      <w:r>
        <w:rPr>
          <w:rFonts w:ascii="Times New Roman"/>
          <w:b w:val="false"/>
          <w:i w:val="false"/>
          <w:color w:val="000000"/>
          <w:sz w:val="28"/>
        </w:rPr>
        <w:t xml:space="preserve">
      10) просеивание через сито или решето, сортировка, классифицирование, отбор, подбор (в том числе составление наборов изделий); </w:t>
      </w:r>
      <w:r>
        <w:br/>
      </w:r>
      <w:r>
        <w:rPr>
          <w:rFonts w:ascii="Times New Roman"/>
          <w:b w:val="false"/>
          <w:i w:val="false"/>
          <w:color w:val="000000"/>
          <w:sz w:val="28"/>
        </w:rPr>
        <w:t>
</w:t>
      </w:r>
      <w:r>
        <w:rPr>
          <w:rFonts w:ascii="Times New Roman"/>
          <w:b w:val="false"/>
          <w:i w:val="false"/>
          <w:color w:val="000000"/>
          <w:sz w:val="28"/>
        </w:rPr>
        <w:t xml:space="preserve">
      11) разлив, фасовка в банки, флаконы, мешки, ящики, коробки и другие простые операции по упаковке; </w:t>
      </w:r>
      <w:r>
        <w:br/>
      </w:r>
      <w:r>
        <w:rPr>
          <w:rFonts w:ascii="Times New Roman"/>
          <w:b w:val="false"/>
          <w:i w:val="false"/>
          <w:color w:val="000000"/>
          <w:sz w:val="28"/>
        </w:rPr>
        <w:t>
</w:t>
      </w:r>
      <w:r>
        <w:rPr>
          <w:rFonts w:ascii="Times New Roman"/>
          <w:b w:val="false"/>
          <w:i w:val="false"/>
          <w:color w:val="000000"/>
          <w:sz w:val="28"/>
        </w:rPr>
        <w:t xml:space="preserve">
      12) простые сборочные операции или разборка товаров по частям; </w:t>
      </w:r>
      <w:r>
        <w:br/>
      </w:r>
      <w:r>
        <w:rPr>
          <w:rFonts w:ascii="Times New Roman"/>
          <w:b w:val="false"/>
          <w:i w:val="false"/>
          <w:color w:val="000000"/>
          <w:sz w:val="28"/>
        </w:rPr>
        <w:t>
</w:t>
      </w:r>
      <w:r>
        <w:rPr>
          <w:rFonts w:ascii="Times New Roman"/>
          <w:b w:val="false"/>
          <w:i w:val="false"/>
          <w:color w:val="000000"/>
          <w:sz w:val="28"/>
        </w:rPr>
        <w:t xml:space="preserve">
      13) разделение товаров на компоненты, которое не приводит к существенному отличию полученных компонентов от исходного товара; </w:t>
      </w:r>
      <w:r>
        <w:br/>
      </w:r>
      <w:r>
        <w:rPr>
          <w:rFonts w:ascii="Times New Roman"/>
          <w:b w:val="false"/>
          <w:i w:val="false"/>
          <w:color w:val="000000"/>
          <w:sz w:val="28"/>
        </w:rPr>
        <w:t>
</w:t>
      </w:r>
      <w:r>
        <w:rPr>
          <w:rFonts w:ascii="Times New Roman"/>
          <w:b w:val="false"/>
          <w:i w:val="false"/>
          <w:color w:val="000000"/>
          <w:sz w:val="28"/>
        </w:rPr>
        <w:t xml:space="preserve">
      14) смешивание товаров (компонентов), которое не приводит к существенному отличию полученной продукции от исходных составляющих; </w:t>
      </w:r>
      <w:r>
        <w:br/>
      </w:r>
      <w:r>
        <w:rPr>
          <w:rFonts w:ascii="Times New Roman"/>
          <w:b w:val="false"/>
          <w:i w:val="false"/>
          <w:color w:val="000000"/>
          <w:sz w:val="28"/>
        </w:rPr>
        <w:t>
</w:t>
      </w:r>
      <w:r>
        <w:rPr>
          <w:rFonts w:ascii="Times New Roman"/>
          <w:b w:val="false"/>
          <w:i w:val="false"/>
          <w:color w:val="000000"/>
          <w:sz w:val="28"/>
        </w:rPr>
        <w:t xml:space="preserve">
      15) убой животных, разделка (сортировка) мяса; </w:t>
      </w:r>
      <w:r>
        <w:br/>
      </w:r>
      <w:r>
        <w:rPr>
          <w:rFonts w:ascii="Times New Roman"/>
          <w:b w:val="false"/>
          <w:i w:val="false"/>
          <w:color w:val="000000"/>
          <w:sz w:val="28"/>
        </w:rPr>
        <w:t>
</w:t>
      </w:r>
      <w:r>
        <w:rPr>
          <w:rFonts w:ascii="Times New Roman"/>
          <w:b w:val="false"/>
          <w:i w:val="false"/>
          <w:color w:val="000000"/>
          <w:sz w:val="28"/>
        </w:rPr>
        <w:t xml:space="preserve">
      16) комбинация двух или большего числа указанных выше операций. </w:t>
      </w:r>
      <w:r>
        <w:br/>
      </w:r>
      <w:r>
        <w:rPr>
          <w:rFonts w:ascii="Times New Roman"/>
          <w:b w:val="false"/>
          <w:i w:val="false"/>
          <w:color w:val="000000"/>
          <w:sz w:val="28"/>
        </w:rPr>
        <w:t>
</w:t>
      </w:r>
      <w:r>
        <w:rPr>
          <w:rFonts w:ascii="Times New Roman"/>
          <w:b w:val="false"/>
          <w:i w:val="false"/>
          <w:color w:val="000000"/>
          <w:sz w:val="28"/>
        </w:rPr>
        <w:t>
      16. В случае, если применяется правило адвалорной доли, расчет адвалорной доли в производстве товара производится в соответствии с пунктом 4 </w:t>
      </w:r>
      <w:r>
        <w:rPr>
          <w:rFonts w:ascii="Times New Roman"/>
          <w:b w:val="false"/>
          <w:i w:val="false"/>
          <w:color w:val="000000"/>
          <w:sz w:val="28"/>
        </w:rPr>
        <w:t xml:space="preserve">статьи 35 </w:t>
      </w:r>
      <w:r>
        <w:rPr>
          <w:rFonts w:ascii="Times New Roman"/>
          <w:b w:val="false"/>
          <w:i w:val="false"/>
          <w:color w:val="000000"/>
          <w:sz w:val="28"/>
        </w:rPr>
        <w:t xml:space="preserve">Таможенного Кодекса Республики Казахстан. </w:t>
      </w:r>
      <w:r>
        <w:br/>
      </w:r>
      <w:r>
        <w:rPr>
          <w:rFonts w:ascii="Times New Roman"/>
          <w:b w:val="false"/>
          <w:i w:val="false"/>
          <w:color w:val="000000"/>
          <w:sz w:val="28"/>
        </w:rPr>
        <w:t>
</w:t>
      </w:r>
      <w:r>
        <w:rPr>
          <w:rFonts w:ascii="Times New Roman"/>
          <w:b w:val="false"/>
          <w:i w:val="false"/>
          <w:color w:val="000000"/>
          <w:sz w:val="28"/>
        </w:rPr>
        <w:t>
      Расчет адвалорной доли в производстве товара производится по формуле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17. Определение страны происхождения товаров, поставляемых в разобранном или несобранном виде, производится в соответствии со </w:t>
      </w:r>
      <w:r>
        <w:rPr>
          <w:rFonts w:ascii="Times New Roman"/>
          <w:b w:val="false"/>
          <w:i w:val="false"/>
          <w:color w:val="000000"/>
          <w:sz w:val="28"/>
        </w:rPr>
        <w:t xml:space="preserve">статьей 36 </w:t>
      </w:r>
      <w:r>
        <w:rPr>
          <w:rFonts w:ascii="Times New Roman"/>
          <w:b w:val="false"/>
          <w:i w:val="false"/>
          <w:color w:val="000000"/>
          <w:sz w:val="28"/>
        </w:rPr>
        <w:t xml:space="preserve">Таможенного Кодекса Республики Казахстан. </w:t>
      </w:r>
      <w:r>
        <w:br/>
      </w:r>
      <w:r>
        <w:rPr>
          <w:rFonts w:ascii="Times New Roman"/>
          <w:b w:val="false"/>
          <w:i w:val="false"/>
          <w:color w:val="000000"/>
          <w:sz w:val="28"/>
        </w:rPr>
        <w:t>
</w:t>
      </w:r>
      <w:r>
        <w:rPr>
          <w:rFonts w:ascii="Times New Roman"/>
          <w:b w:val="false"/>
          <w:i w:val="false"/>
          <w:color w:val="000000"/>
          <w:sz w:val="28"/>
        </w:rPr>
        <w:t>
      18. Особенности при определении страны происхождения товаров установлены в </w:t>
      </w:r>
      <w:r>
        <w:rPr>
          <w:rFonts w:ascii="Times New Roman"/>
          <w:b w:val="false"/>
          <w:i w:val="false"/>
          <w:color w:val="000000"/>
          <w:sz w:val="28"/>
        </w:rPr>
        <w:t xml:space="preserve">статье 37 </w:t>
      </w:r>
      <w:r>
        <w:rPr>
          <w:rFonts w:ascii="Times New Roman"/>
          <w:b w:val="false"/>
          <w:i w:val="false"/>
          <w:color w:val="000000"/>
          <w:sz w:val="28"/>
        </w:rPr>
        <w:t xml:space="preserve">Таможенного Кодекса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19. Юридическое лицо, претендующее на проведение работ по определению страны происхождения товара, представляет в уполномоченный орган в области технического регулирования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заявление за подписью первого руководителя юридического лица, заверенное печатью юридического лица; </w:t>
      </w:r>
      <w:r>
        <w:br/>
      </w:r>
      <w:r>
        <w:rPr>
          <w:rFonts w:ascii="Times New Roman"/>
          <w:b w:val="false"/>
          <w:i w:val="false"/>
          <w:color w:val="000000"/>
          <w:sz w:val="28"/>
        </w:rPr>
        <w:t>
</w:t>
      </w:r>
      <w:r>
        <w:rPr>
          <w:rFonts w:ascii="Times New Roman"/>
          <w:b w:val="false"/>
          <w:i w:val="false"/>
          <w:color w:val="000000"/>
          <w:sz w:val="28"/>
        </w:rPr>
        <w:t xml:space="preserve">
      2) копия Устава; </w:t>
      </w:r>
      <w:r>
        <w:br/>
      </w:r>
      <w:r>
        <w:rPr>
          <w:rFonts w:ascii="Times New Roman"/>
          <w:b w:val="false"/>
          <w:i w:val="false"/>
          <w:color w:val="000000"/>
          <w:sz w:val="28"/>
        </w:rPr>
        <w:t>
</w:t>
      </w:r>
      <w:r>
        <w:rPr>
          <w:rFonts w:ascii="Times New Roman"/>
          <w:b w:val="false"/>
          <w:i w:val="false"/>
          <w:color w:val="000000"/>
          <w:sz w:val="28"/>
        </w:rPr>
        <w:t xml:space="preserve">
      3) копия свидетельства о государственной регистрации (перерегистрации) юридического лица; </w:t>
      </w:r>
      <w:r>
        <w:br/>
      </w:r>
      <w:r>
        <w:rPr>
          <w:rFonts w:ascii="Times New Roman"/>
          <w:b w:val="false"/>
          <w:i w:val="false"/>
          <w:color w:val="000000"/>
          <w:sz w:val="28"/>
        </w:rPr>
        <w:t>
</w:t>
      </w:r>
      <w:r>
        <w:rPr>
          <w:rFonts w:ascii="Times New Roman"/>
          <w:b w:val="false"/>
          <w:i w:val="false"/>
          <w:color w:val="000000"/>
          <w:sz w:val="28"/>
        </w:rPr>
        <w:t xml:space="preserve">
      4) копия свидетельства налогоплательщика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копия статистической карточки; </w:t>
      </w:r>
      <w:r>
        <w:br/>
      </w:r>
      <w:r>
        <w:rPr>
          <w:rFonts w:ascii="Times New Roman"/>
          <w:b w:val="false"/>
          <w:i w:val="false"/>
          <w:color w:val="000000"/>
          <w:sz w:val="28"/>
        </w:rPr>
        <w:t>
</w:t>
      </w:r>
      <w:r>
        <w:rPr>
          <w:rFonts w:ascii="Times New Roman"/>
          <w:b w:val="false"/>
          <w:i w:val="false"/>
          <w:color w:val="000000"/>
          <w:sz w:val="28"/>
        </w:rPr>
        <w:t xml:space="preserve">
      6) копия документа, удостоверяющего личность эксперта по определению страны происхождения товара; </w:t>
      </w:r>
      <w:r>
        <w:br/>
      </w:r>
      <w:r>
        <w:rPr>
          <w:rFonts w:ascii="Times New Roman"/>
          <w:b w:val="false"/>
          <w:i w:val="false"/>
          <w:color w:val="000000"/>
          <w:sz w:val="28"/>
        </w:rPr>
        <w:t>
</w:t>
      </w:r>
      <w:r>
        <w:rPr>
          <w:rFonts w:ascii="Times New Roman"/>
          <w:b w:val="false"/>
          <w:i w:val="false"/>
          <w:color w:val="000000"/>
          <w:sz w:val="28"/>
        </w:rPr>
        <w:t xml:space="preserve">
      7) копия аттестата эксперта-аудитора по определению страны происхождения товара; </w:t>
      </w:r>
      <w:r>
        <w:br/>
      </w:r>
      <w:r>
        <w:rPr>
          <w:rFonts w:ascii="Times New Roman"/>
          <w:b w:val="false"/>
          <w:i w:val="false"/>
          <w:color w:val="000000"/>
          <w:sz w:val="28"/>
        </w:rPr>
        <w:t>
</w:t>
      </w:r>
      <w:r>
        <w:rPr>
          <w:rFonts w:ascii="Times New Roman"/>
          <w:b w:val="false"/>
          <w:i w:val="false"/>
          <w:color w:val="000000"/>
          <w:sz w:val="28"/>
        </w:rPr>
        <w:t xml:space="preserve">
      8) копия трудовой книжки эксперта-аудитора по определению страны происхождения товара; </w:t>
      </w:r>
      <w:r>
        <w:br/>
      </w:r>
      <w:r>
        <w:rPr>
          <w:rFonts w:ascii="Times New Roman"/>
          <w:b w:val="false"/>
          <w:i w:val="false"/>
          <w:color w:val="000000"/>
          <w:sz w:val="28"/>
        </w:rPr>
        <w:t>
</w:t>
      </w:r>
      <w:r>
        <w:rPr>
          <w:rFonts w:ascii="Times New Roman"/>
          <w:b w:val="false"/>
          <w:i w:val="false"/>
          <w:color w:val="000000"/>
          <w:sz w:val="28"/>
        </w:rPr>
        <w:t xml:space="preserve">
      9) копия приказа о назначении эксперта-аудитора по определению страны происхождения товара; </w:t>
      </w:r>
      <w:r>
        <w:br/>
      </w:r>
      <w:r>
        <w:rPr>
          <w:rFonts w:ascii="Times New Roman"/>
          <w:b w:val="false"/>
          <w:i w:val="false"/>
          <w:color w:val="000000"/>
          <w:sz w:val="28"/>
        </w:rPr>
        <w:t>
</w:t>
      </w:r>
      <w:r>
        <w:rPr>
          <w:rFonts w:ascii="Times New Roman"/>
          <w:b w:val="false"/>
          <w:i w:val="false"/>
          <w:color w:val="000000"/>
          <w:sz w:val="28"/>
        </w:rPr>
        <w:t xml:space="preserve">
      10) документы, подтверждающие наличие аккредитованной лаборатории на правах собственности или на основании договора; </w:t>
      </w:r>
      <w:r>
        <w:br/>
      </w:r>
      <w:r>
        <w:rPr>
          <w:rFonts w:ascii="Times New Roman"/>
          <w:b w:val="false"/>
          <w:i w:val="false"/>
          <w:color w:val="000000"/>
          <w:sz w:val="28"/>
        </w:rPr>
        <w:t>
</w:t>
      </w:r>
      <w:r>
        <w:rPr>
          <w:rFonts w:ascii="Times New Roman"/>
          <w:b w:val="false"/>
          <w:i w:val="false"/>
          <w:color w:val="000000"/>
          <w:sz w:val="28"/>
        </w:rPr>
        <w:t>
      11) подписанное со своей стороны Соглашение с уполномоченным органом в области технического регулирования о сотрудничестве по определению страны происхождения товара на государственном и русском языках в двух экземплярах по форме согласно </w:t>
      </w:r>
      <w:r>
        <w:rPr>
          <w:rFonts w:ascii="Times New Roman"/>
          <w:b w:val="false"/>
          <w:i w:val="false"/>
          <w:color w:val="000000"/>
          <w:sz w:val="28"/>
        </w:rPr>
        <w:t xml:space="preserve">Приложению 16 </w:t>
      </w:r>
      <w:r>
        <w:rPr>
          <w:rFonts w:ascii="Times New Roman"/>
          <w:b w:val="false"/>
          <w:i w:val="false"/>
          <w:color w:val="000000"/>
          <w:sz w:val="28"/>
        </w:rPr>
        <w:t xml:space="preserve">к Правилам. </w:t>
      </w:r>
      <w:r>
        <w:br/>
      </w:r>
      <w:r>
        <w:rPr>
          <w:rFonts w:ascii="Times New Roman"/>
          <w:b w:val="false"/>
          <w:i w:val="false"/>
          <w:color w:val="000000"/>
          <w:sz w:val="28"/>
        </w:rPr>
        <w:t>
</w:t>
      </w:r>
      <w:r>
        <w:rPr>
          <w:rFonts w:ascii="Times New Roman"/>
          <w:b w:val="false"/>
          <w:i w:val="false"/>
          <w:color w:val="000000"/>
          <w:sz w:val="28"/>
        </w:rPr>
        <w:t xml:space="preserve">
      20. Работы, связанные с экспертизой по определению страны происхождения товара, проводятся на договорной основе на основании заявки и представленного заявителем пакета документов согласно перечню, указанному в пункте 23 настоящих Правил. </w:t>
      </w:r>
      <w:r>
        <w:br/>
      </w:r>
      <w:r>
        <w:rPr>
          <w:rFonts w:ascii="Times New Roman"/>
          <w:b w:val="false"/>
          <w:i w:val="false"/>
          <w:color w:val="000000"/>
          <w:sz w:val="28"/>
        </w:rPr>
        <w:t>
</w:t>
      </w:r>
      <w:r>
        <w:rPr>
          <w:rFonts w:ascii="Times New Roman"/>
          <w:b w:val="false"/>
          <w:i w:val="false"/>
          <w:color w:val="000000"/>
          <w:sz w:val="28"/>
        </w:rPr>
        <w:t xml:space="preserve">
      21. Экспертиза происхождения товара осуществляется в течение двадцати четырех часов с момента представления заявки с полным комплектом документов, экспертной организацией. </w:t>
      </w:r>
      <w:r>
        <w:br/>
      </w:r>
      <w:r>
        <w:rPr>
          <w:rFonts w:ascii="Times New Roman"/>
          <w:b w:val="false"/>
          <w:i w:val="false"/>
          <w:color w:val="000000"/>
          <w:sz w:val="28"/>
        </w:rPr>
        <w:t>
</w:t>
      </w:r>
      <w:r>
        <w:rPr>
          <w:rFonts w:ascii="Times New Roman"/>
          <w:b w:val="false"/>
          <w:i w:val="false"/>
          <w:color w:val="000000"/>
          <w:sz w:val="28"/>
        </w:rPr>
        <w:t xml:space="preserve">
      22. Экспертиза происхождения товара включает: </w:t>
      </w:r>
      <w:r>
        <w:br/>
      </w:r>
      <w:r>
        <w:rPr>
          <w:rFonts w:ascii="Times New Roman"/>
          <w:b w:val="false"/>
          <w:i w:val="false"/>
          <w:color w:val="000000"/>
          <w:sz w:val="28"/>
        </w:rPr>
        <w:t>
</w:t>
      </w:r>
      <w:r>
        <w:rPr>
          <w:rFonts w:ascii="Times New Roman"/>
          <w:b w:val="false"/>
          <w:i w:val="false"/>
          <w:color w:val="000000"/>
          <w:sz w:val="28"/>
        </w:rPr>
        <w:t xml:space="preserve">
      1) экспертизу документов, представленных согласно пункту 23 настоящих Правил; </w:t>
      </w:r>
      <w:r>
        <w:br/>
      </w:r>
      <w:r>
        <w:rPr>
          <w:rFonts w:ascii="Times New Roman"/>
          <w:b w:val="false"/>
          <w:i w:val="false"/>
          <w:color w:val="000000"/>
          <w:sz w:val="28"/>
        </w:rPr>
        <w:t>
</w:t>
      </w:r>
      <w:r>
        <w:rPr>
          <w:rFonts w:ascii="Times New Roman"/>
          <w:b w:val="false"/>
          <w:i w:val="false"/>
          <w:color w:val="000000"/>
          <w:sz w:val="28"/>
        </w:rPr>
        <w:t xml:space="preserve">
      2) идентификацию товара по внешним признакам (наименованию, типу, маркировке, упаковке, классу, качеству, предприятию-изготовителю), с выездом на место нахождения товара, если иначе невозможно идентифицировать товар и/или установить его количество, качество, класс; </w:t>
      </w:r>
      <w:r>
        <w:br/>
      </w:r>
      <w:r>
        <w:rPr>
          <w:rFonts w:ascii="Times New Roman"/>
          <w:b w:val="false"/>
          <w:i w:val="false"/>
          <w:color w:val="000000"/>
          <w:sz w:val="28"/>
        </w:rPr>
        <w:t>
</w:t>
      </w:r>
      <w:r>
        <w:rPr>
          <w:rFonts w:ascii="Times New Roman"/>
          <w:b w:val="false"/>
          <w:i w:val="false"/>
          <w:color w:val="000000"/>
          <w:sz w:val="28"/>
        </w:rPr>
        <w:t xml:space="preserve">
      3) экспертизу технологического процесса при производстве товара с целью установления критерия достаточной обработки/переработки и определения добавленной стоимости товара; </w:t>
      </w:r>
      <w:r>
        <w:br/>
      </w:r>
      <w:r>
        <w:rPr>
          <w:rFonts w:ascii="Times New Roman"/>
          <w:b w:val="false"/>
          <w:i w:val="false"/>
          <w:color w:val="000000"/>
          <w:sz w:val="28"/>
        </w:rPr>
        <w:t>
</w:t>
      </w:r>
      <w:r>
        <w:rPr>
          <w:rFonts w:ascii="Times New Roman"/>
          <w:b w:val="false"/>
          <w:i w:val="false"/>
          <w:color w:val="000000"/>
          <w:sz w:val="28"/>
        </w:rPr>
        <w:t xml:space="preserve">
      4) лабораторные испытания и исследования, если иным способом идентифицировать товар невозможно. </w:t>
      </w:r>
      <w:r>
        <w:br/>
      </w:r>
      <w:r>
        <w:rPr>
          <w:rFonts w:ascii="Times New Roman"/>
          <w:b w:val="false"/>
          <w:i w:val="false"/>
          <w:color w:val="000000"/>
          <w:sz w:val="28"/>
        </w:rPr>
        <w:t>
      Результаты экспертизы оформляются актом экспертизы согласно приложениям 3 и 5 или актом о происхождении товара согласно </w:t>
      </w:r>
      <w:r>
        <w:rPr>
          <w:rFonts w:ascii="Times New Roman"/>
          <w:b w:val="false"/>
          <w:i w:val="false"/>
          <w:color w:val="000000"/>
          <w:sz w:val="28"/>
        </w:rPr>
        <w:t xml:space="preserve">приложению 13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23. Совместно с заявкой, согласно </w:t>
      </w:r>
      <w:r>
        <w:rPr>
          <w:rFonts w:ascii="Times New Roman"/>
          <w:b w:val="false"/>
          <w:i w:val="false"/>
          <w:color w:val="000000"/>
          <w:sz w:val="28"/>
        </w:rPr>
        <w:t xml:space="preserve">приложениям 2 </w:t>
      </w:r>
      <w:r>
        <w:rPr>
          <w:rFonts w:ascii="Times New Roman"/>
          <w:b w:val="false"/>
          <w:i w:val="false"/>
          <w:color w:val="000000"/>
          <w:sz w:val="28"/>
        </w:rPr>
        <w:t>или </w:t>
      </w:r>
      <w:r>
        <w:rPr>
          <w:rFonts w:ascii="Times New Roman"/>
          <w:b w:val="false"/>
          <w:i w:val="false"/>
          <w:color w:val="000000"/>
          <w:sz w:val="28"/>
        </w:rPr>
        <w:t xml:space="preserve">4 </w:t>
      </w:r>
      <w:r>
        <w:rPr>
          <w:rFonts w:ascii="Times New Roman"/>
          <w:b w:val="false"/>
          <w:i w:val="false"/>
          <w:color w:val="000000"/>
          <w:sz w:val="28"/>
        </w:rPr>
        <w:t xml:space="preserve">к настоящим Правилам, на проведение экспертизы происхождения товара предъявляются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документы, подтверждающие юридический статус заявителя (для индивидуального предпринимателя - паспорт, удостоверение личности, патент или свидетельство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xml:space="preserve">
      2) оригинал и копия внешнеторгового контракта (договора); </w:t>
      </w:r>
      <w:r>
        <w:br/>
      </w:r>
      <w:r>
        <w:rPr>
          <w:rFonts w:ascii="Times New Roman"/>
          <w:b w:val="false"/>
          <w:i w:val="false"/>
          <w:color w:val="000000"/>
          <w:sz w:val="28"/>
        </w:rPr>
        <w:t>
</w:t>
      </w:r>
      <w:r>
        <w:rPr>
          <w:rFonts w:ascii="Times New Roman"/>
          <w:b w:val="false"/>
          <w:i w:val="false"/>
          <w:color w:val="000000"/>
          <w:sz w:val="28"/>
        </w:rPr>
        <w:t xml:space="preserve">
      3) оригинал и копия счет-фактуры или инвойс на товар; </w:t>
      </w:r>
      <w:r>
        <w:br/>
      </w:r>
      <w:r>
        <w:rPr>
          <w:rFonts w:ascii="Times New Roman"/>
          <w:b w:val="false"/>
          <w:i w:val="false"/>
          <w:color w:val="000000"/>
          <w:sz w:val="28"/>
        </w:rPr>
        <w:t>
</w:t>
      </w:r>
      <w:r>
        <w:rPr>
          <w:rFonts w:ascii="Times New Roman"/>
          <w:b w:val="false"/>
          <w:i w:val="false"/>
          <w:color w:val="000000"/>
          <w:sz w:val="28"/>
        </w:rPr>
        <w:t xml:space="preserve">
      4) оригинал и копия документов, подтверждающих происхождение товара (договор с производителем товара или на приобретение товара, накладные, счет-фактуры, документы о перевозке товара); </w:t>
      </w:r>
      <w:r>
        <w:br/>
      </w:r>
      <w:r>
        <w:rPr>
          <w:rFonts w:ascii="Times New Roman"/>
          <w:b w:val="false"/>
          <w:i w:val="false"/>
          <w:color w:val="000000"/>
          <w:sz w:val="28"/>
        </w:rPr>
        <w:t>
</w:t>
      </w:r>
      <w:r>
        <w:rPr>
          <w:rFonts w:ascii="Times New Roman"/>
          <w:b w:val="false"/>
          <w:i w:val="false"/>
          <w:color w:val="000000"/>
          <w:sz w:val="28"/>
        </w:rPr>
        <w:t xml:space="preserve">
      5) оригинал и копия лицензии на вид деятельности; </w:t>
      </w:r>
      <w:r>
        <w:br/>
      </w:r>
      <w:r>
        <w:rPr>
          <w:rFonts w:ascii="Times New Roman"/>
          <w:b w:val="false"/>
          <w:i w:val="false"/>
          <w:color w:val="000000"/>
          <w:sz w:val="28"/>
        </w:rPr>
        <w:t>
</w:t>
      </w:r>
      <w:r>
        <w:rPr>
          <w:rFonts w:ascii="Times New Roman"/>
          <w:b w:val="false"/>
          <w:i w:val="false"/>
          <w:color w:val="000000"/>
          <w:sz w:val="28"/>
        </w:rPr>
        <w:t xml:space="preserve">
      6) документы для определения критерия достаточной обработки/переработки (стоимость сырья и компонентов, используемых в производстве товара, договоры на поставку сырья, счета, платежные поручения, транспортные и другие накладные, нормативные и технологические документы, в соответствии с которыми произведен товар, расчет себестоимости товара с учетом стоимости используемого сырья или компонента иностранного происхождения, калькуляция затрат, добавленная стоимость); </w:t>
      </w:r>
      <w:r>
        <w:br/>
      </w:r>
      <w:r>
        <w:rPr>
          <w:rFonts w:ascii="Times New Roman"/>
          <w:b w:val="false"/>
          <w:i w:val="false"/>
          <w:color w:val="000000"/>
          <w:sz w:val="28"/>
        </w:rPr>
        <w:t>
</w:t>
      </w:r>
      <w:r>
        <w:rPr>
          <w:rFonts w:ascii="Times New Roman"/>
          <w:b w:val="false"/>
          <w:i w:val="false"/>
          <w:color w:val="000000"/>
          <w:sz w:val="28"/>
        </w:rPr>
        <w:t xml:space="preserve">
      7) ветеринарное свидетельство, если товар является товаром животного происхождения, речного и морского промыслов; </w:t>
      </w:r>
      <w:r>
        <w:br/>
      </w:r>
      <w:r>
        <w:rPr>
          <w:rFonts w:ascii="Times New Roman"/>
          <w:b w:val="false"/>
          <w:i w:val="false"/>
          <w:color w:val="000000"/>
          <w:sz w:val="28"/>
        </w:rPr>
        <w:t>
</w:t>
      </w:r>
      <w:r>
        <w:rPr>
          <w:rFonts w:ascii="Times New Roman"/>
          <w:b w:val="false"/>
          <w:i w:val="false"/>
          <w:color w:val="000000"/>
          <w:sz w:val="28"/>
        </w:rPr>
        <w:t xml:space="preserve">
      8) складская справка о наличии и количестве товара на складе с указанием адреса склада; </w:t>
      </w:r>
      <w:r>
        <w:br/>
      </w:r>
      <w:r>
        <w:rPr>
          <w:rFonts w:ascii="Times New Roman"/>
          <w:b w:val="false"/>
          <w:i w:val="false"/>
          <w:color w:val="000000"/>
          <w:sz w:val="28"/>
        </w:rPr>
        <w:t>
</w:t>
      </w:r>
      <w:r>
        <w:rPr>
          <w:rFonts w:ascii="Times New Roman"/>
          <w:b w:val="false"/>
          <w:i w:val="false"/>
          <w:color w:val="000000"/>
          <w:sz w:val="28"/>
        </w:rPr>
        <w:t xml:space="preserve">
      9) доверенность на представление интересов заявителя; </w:t>
      </w:r>
      <w:r>
        <w:br/>
      </w:r>
      <w:r>
        <w:rPr>
          <w:rFonts w:ascii="Times New Roman"/>
          <w:b w:val="false"/>
          <w:i w:val="false"/>
          <w:color w:val="000000"/>
          <w:sz w:val="28"/>
        </w:rPr>
        <w:t>
</w:t>
      </w:r>
      <w:r>
        <w:rPr>
          <w:rFonts w:ascii="Times New Roman"/>
          <w:b w:val="false"/>
          <w:i w:val="false"/>
          <w:color w:val="000000"/>
          <w:sz w:val="28"/>
        </w:rPr>
        <w:t xml:space="preserve">
      10) для плодоовощной продукции: справка-подтверждение местного исполнительного органа соответствующей территориальной единицы Республики Казахстан о выращивании заявленной партии продукции на указанной территории и договор с производителем продукции, договор на приобретение товара с обязательным представлением оригинала или нотариально заверенной копии договора с производителем товара. </w:t>
      </w:r>
      <w:r>
        <w:br/>
      </w:r>
      <w:r>
        <w:rPr>
          <w:rFonts w:ascii="Times New Roman"/>
          <w:b w:val="false"/>
          <w:i w:val="false"/>
          <w:color w:val="000000"/>
          <w:sz w:val="28"/>
        </w:rPr>
        <w:t>
</w:t>
      </w:r>
      <w:r>
        <w:rPr>
          <w:rFonts w:ascii="Times New Roman"/>
          <w:b w:val="false"/>
          <w:i w:val="false"/>
          <w:color w:val="000000"/>
          <w:sz w:val="28"/>
        </w:rPr>
        <w:t xml:space="preserve">
      Документы, указанные в подпунктах 2) и 3) настоящего пункта, не предъявляются, в случае: </w:t>
      </w:r>
      <w:r>
        <w:br/>
      </w:r>
      <w:r>
        <w:rPr>
          <w:rFonts w:ascii="Times New Roman"/>
          <w:b w:val="false"/>
          <w:i w:val="false"/>
          <w:color w:val="000000"/>
          <w:sz w:val="28"/>
        </w:rPr>
        <w:t xml:space="preserve">
      вывоза товаров с территорий специальных экономических зон и со свободных складов на остальную часть таможенной территории Республики Казахстан; </w:t>
      </w:r>
      <w:r>
        <w:br/>
      </w:r>
      <w:r>
        <w:rPr>
          <w:rFonts w:ascii="Times New Roman"/>
          <w:b w:val="false"/>
          <w:i w:val="false"/>
          <w:color w:val="000000"/>
          <w:sz w:val="28"/>
        </w:rPr>
        <w:t xml:space="preserve">
      определения страны происхождения товаров, произведенных или подвергнутых достаточной обработке/переработке в соответствии с критериями достаточной обработки/переработки на территории Республики Казахстан, предназначенных для дальнейшего обращения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24. В случае необходимости проведения дополнительных исследований, экспертная организация запрашивает: </w:t>
      </w:r>
      <w:r>
        <w:br/>
      </w:r>
      <w:r>
        <w:rPr>
          <w:rFonts w:ascii="Times New Roman"/>
          <w:b w:val="false"/>
          <w:i w:val="false"/>
          <w:color w:val="000000"/>
          <w:sz w:val="28"/>
        </w:rPr>
        <w:t>
</w:t>
      </w:r>
      <w:r>
        <w:rPr>
          <w:rFonts w:ascii="Times New Roman"/>
          <w:b w:val="false"/>
          <w:i w:val="false"/>
          <w:color w:val="000000"/>
          <w:sz w:val="28"/>
        </w:rPr>
        <w:t xml:space="preserve">
      1) оригиналы и копии разрешений, лицензий, документов, удостоверяющих происхождение сырья, материалов, комплектующих; </w:t>
      </w:r>
      <w:r>
        <w:br/>
      </w:r>
      <w:r>
        <w:rPr>
          <w:rFonts w:ascii="Times New Roman"/>
          <w:b w:val="false"/>
          <w:i w:val="false"/>
          <w:color w:val="000000"/>
          <w:sz w:val="28"/>
        </w:rPr>
        <w:t>
</w:t>
      </w:r>
      <w:r>
        <w:rPr>
          <w:rFonts w:ascii="Times New Roman"/>
          <w:b w:val="false"/>
          <w:i w:val="false"/>
          <w:color w:val="000000"/>
          <w:sz w:val="28"/>
        </w:rPr>
        <w:t xml:space="preserve">
      2) протокол испытаний, выданный аккредитованными испытательными лабораториями (центрами), если невозможна идентификация товара без лабораторных испытаний и исследований. </w:t>
      </w:r>
      <w:r>
        <w:br/>
      </w:r>
      <w:r>
        <w:rPr>
          <w:rFonts w:ascii="Times New Roman"/>
          <w:b w:val="false"/>
          <w:i w:val="false"/>
          <w:color w:val="000000"/>
          <w:sz w:val="28"/>
        </w:rPr>
        <w:t>
</w:t>
      </w:r>
      <w:r>
        <w:rPr>
          <w:rFonts w:ascii="Times New Roman"/>
          <w:b w:val="false"/>
          <w:i w:val="false"/>
          <w:color w:val="000000"/>
          <w:sz w:val="28"/>
        </w:rPr>
        <w:t xml:space="preserve">
      Оригиналы документов возвращаются заявителю в течение одного дня после их идентификации с копиями. </w:t>
      </w:r>
      <w:r>
        <w:br/>
      </w:r>
      <w:r>
        <w:rPr>
          <w:rFonts w:ascii="Times New Roman"/>
          <w:b w:val="false"/>
          <w:i w:val="false"/>
          <w:color w:val="000000"/>
          <w:sz w:val="28"/>
        </w:rPr>
        <w:t>
</w:t>
      </w:r>
      <w:r>
        <w:rPr>
          <w:rFonts w:ascii="Times New Roman"/>
          <w:b w:val="false"/>
          <w:i w:val="false"/>
          <w:color w:val="000000"/>
          <w:sz w:val="28"/>
        </w:rPr>
        <w:t xml:space="preserve">
      25. По результатам экспертизы дается экспертное заключение о происхождении товара, о том, что товар является: </w:t>
      </w:r>
      <w:r>
        <w:br/>
      </w:r>
      <w:r>
        <w:rPr>
          <w:rFonts w:ascii="Times New Roman"/>
          <w:b w:val="false"/>
          <w:i w:val="false"/>
          <w:color w:val="000000"/>
          <w:sz w:val="28"/>
        </w:rPr>
        <w:t>
</w:t>
      </w:r>
      <w:r>
        <w:rPr>
          <w:rFonts w:ascii="Times New Roman"/>
          <w:b w:val="false"/>
          <w:i w:val="false"/>
          <w:color w:val="000000"/>
          <w:sz w:val="28"/>
        </w:rPr>
        <w:t xml:space="preserve">
      1) полностью казахстанского происхождения; </w:t>
      </w:r>
      <w:r>
        <w:br/>
      </w:r>
      <w:r>
        <w:rPr>
          <w:rFonts w:ascii="Times New Roman"/>
          <w:b w:val="false"/>
          <w:i w:val="false"/>
          <w:color w:val="000000"/>
          <w:sz w:val="28"/>
        </w:rPr>
        <w:t>
</w:t>
      </w:r>
      <w:r>
        <w:rPr>
          <w:rFonts w:ascii="Times New Roman"/>
          <w:b w:val="false"/>
          <w:i w:val="false"/>
          <w:color w:val="000000"/>
          <w:sz w:val="28"/>
        </w:rPr>
        <w:t xml:space="preserve">
      2) казахстанского происхождения с учетом критерия достаточной обработки/переработки; </w:t>
      </w:r>
      <w:r>
        <w:br/>
      </w:r>
      <w:r>
        <w:rPr>
          <w:rFonts w:ascii="Times New Roman"/>
          <w:b w:val="false"/>
          <w:i w:val="false"/>
          <w:color w:val="000000"/>
          <w:sz w:val="28"/>
        </w:rPr>
        <w:t>
</w:t>
      </w:r>
      <w:r>
        <w:rPr>
          <w:rFonts w:ascii="Times New Roman"/>
          <w:b w:val="false"/>
          <w:i w:val="false"/>
          <w:color w:val="000000"/>
          <w:sz w:val="28"/>
        </w:rPr>
        <w:t xml:space="preserve">
      3) иностранного происхождения. </w:t>
      </w:r>
      <w:r>
        <w:br/>
      </w:r>
      <w:r>
        <w:rPr>
          <w:rFonts w:ascii="Times New Roman"/>
          <w:b w:val="false"/>
          <w:i w:val="false"/>
          <w:color w:val="000000"/>
          <w:sz w:val="28"/>
        </w:rPr>
        <w:t>
</w:t>
      </w:r>
      <w:r>
        <w:rPr>
          <w:rFonts w:ascii="Times New Roman"/>
          <w:b w:val="false"/>
          <w:i w:val="false"/>
          <w:color w:val="000000"/>
          <w:sz w:val="28"/>
        </w:rPr>
        <w:t>
      26. Проводит экспертизу и подписывает экспертное заключение эксперт-аудитор по определению страны происхождения товара, аттестованный и внесенный уполномоченным государственным органом по техническому регулированию в </w:t>
      </w:r>
      <w:r>
        <w:rPr>
          <w:rFonts w:ascii="Times New Roman"/>
          <w:b w:val="false"/>
          <w:i w:val="false"/>
          <w:color w:val="000000"/>
          <w:sz w:val="28"/>
        </w:rPr>
        <w:t xml:space="preserve">Реестр </w:t>
      </w:r>
      <w:r>
        <w:rPr>
          <w:rFonts w:ascii="Times New Roman"/>
          <w:b w:val="false"/>
          <w:i w:val="false"/>
          <w:color w:val="000000"/>
          <w:sz w:val="28"/>
        </w:rPr>
        <w:t xml:space="preserve">Государственной системы технического регулирования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27. При установлении происхождения товара, произведенного из товаров (сырья, материалов, продукции) полностью казахстанского происхождения, в акте экспертизы о происхождении товара необходимо отразить: </w:t>
      </w:r>
      <w:r>
        <w:br/>
      </w:r>
      <w:r>
        <w:rPr>
          <w:rFonts w:ascii="Times New Roman"/>
          <w:b w:val="false"/>
          <w:i w:val="false"/>
          <w:color w:val="000000"/>
          <w:sz w:val="28"/>
        </w:rPr>
        <w:t>
</w:t>
      </w:r>
      <w:r>
        <w:rPr>
          <w:rFonts w:ascii="Times New Roman"/>
          <w:b w:val="false"/>
          <w:i w:val="false"/>
          <w:color w:val="000000"/>
          <w:sz w:val="28"/>
        </w:rPr>
        <w:t xml:space="preserve">
      1) технологический процесс изготовления данного товара (нормативный документ, технологические инструкции); </w:t>
      </w:r>
      <w:r>
        <w:br/>
      </w:r>
      <w:r>
        <w:rPr>
          <w:rFonts w:ascii="Times New Roman"/>
          <w:b w:val="false"/>
          <w:i w:val="false"/>
          <w:color w:val="000000"/>
          <w:sz w:val="28"/>
        </w:rPr>
        <w:t>
</w:t>
      </w:r>
      <w:r>
        <w:rPr>
          <w:rFonts w:ascii="Times New Roman"/>
          <w:b w:val="false"/>
          <w:i w:val="false"/>
          <w:color w:val="000000"/>
          <w:sz w:val="28"/>
        </w:rPr>
        <w:t xml:space="preserve">
      2) поставщиков сырья, материалов и компонентов, использованных при производстве товара; </w:t>
      </w:r>
      <w:r>
        <w:br/>
      </w:r>
      <w:r>
        <w:rPr>
          <w:rFonts w:ascii="Times New Roman"/>
          <w:b w:val="false"/>
          <w:i w:val="false"/>
          <w:color w:val="000000"/>
          <w:sz w:val="28"/>
        </w:rPr>
        <w:t>
</w:t>
      </w:r>
      <w:r>
        <w:rPr>
          <w:rFonts w:ascii="Times New Roman"/>
          <w:b w:val="false"/>
          <w:i w:val="false"/>
          <w:color w:val="000000"/>
          <w:sz w:val="28"/>
        </w:rPr>
        <w:t xml:space="preserve">
      3) наличие (название, номер) документов об оплате закупленного сырья и компонентов. </w:t>
      </w:r>
      <w:r>
        <w:br/>
      </w:r>
      <w:r>
        <w:rPr>
          <w:rFonts w:ascii="Times New Roman"/>
          <w:b w:val="false"/>
          <w:i w:val="false"/>
          <w:color w:val="000000"/>
          <w:sz w:val="28"/>
        </w:rPr>
        <w:t>
</w:t>
      </w:r>
      <w:r>
        <w:rPr>
          <w:rFonts w:ascii="Times New Roman"/>
          <w:b w:val="false"/>
          <w:i w:val="false"/>
          <w:color w:val="000000"/>
          <w:sz w:val="28"/>
        </w:rPr>
        <w:t xml:space="preserve">
      28. В рамках исполнения договора о государственных закупках на поставку товара казахстанского происхождения, заявитель осуществляет дальнейшую поставку товара казахстанского происхождения согласно ранее идентифицированной единице товара, подтвержденной сертификатом о происхождении товара. </w:t>
      </w:r>
      <w:r>
        <w:br/>
      </w:r>
      <w:r>
        <w:rPr>
          <w:rFonts w:ascii="Times New Roman"/>
          <w:b w:val="false"/>
          <w:i w:val="false"/>
          <w:color w:val="000000"/>
          <w:sz w:val="28"/>
        </w:rPr>
        <w:t>
</w:t>
      </w:r>
      <w:r>
        <w:rPr>
          <w:rFonts w:ascii="Times New Roman"/>
          <w:b w:val="false"/>
          <w:i w:val="false"/>
          <w:color w:val="000000"/>
          <w:sz w:val="28"/>
        </w:rPr>
        <w:t xml:space="preserve">
      29. При установлении происхождения товара с учетом критерия достаточной обработки/переработки в акте экспертизы о происхождении товара дается экспертное заключение, что товар определен как товар казахстанского происхождения либо иностранного происхождения. </w:t>
      </w:r>
      <w:r>
        <w:br/>
      </w:r>
      <w:r>
        <w:rPr>
          <w:rFonts w:ascii="Times New Roman"/>
          <w:b w:val="false"/>
          <w:i w:val="false"/>
          <w:color w:val="000000"/>
          <w:sz w:val="28"/>
        </w:rPr>
        <w:t>
</w:t>
      </w:r>
      <w:r>
        <w:rPr>
          <w:rFonts w:ascii="Times New Roman"/>
          <w:b w:val="false"/>
          <w:i w:val="false"/>
          <w:color w:val="000000"/>
          <w:sz w:val="28"/>
        </w:rPr>
        <w:t>
      30. При реэкспорте товара предъявляются также документы, подтверждающие его ввоз в Республику Казахстан (сертификат о происхождении товара, </w:t>
      </w:r>
      <w:r>
        <w:rPr>
          <w:rFonts w:ascii="Times New Roman"/>
          <w:b w:val="false"/>
          <w:i w:val="false"/>
          <w:color w:val="000000"/>
          <w:sz w:val="28"/>
        </w:rPr>
        <w:t xml:space="preserve">грузовая таможенная декларация </w:t>
      </w:r>
      <w:r>
        <w:rPr>
          <w:rFonts w:ascii="Times New Roman"/>
          <w:b w:val="false"/>
          <w:i w:val="false"/>
          <w:color w:val="000000"/>
          <w:sz w:val="28"/>
        </w:rPr>
        <w:t xml:space="preserve">и товаросопроводительные документы). </w:t>
      </w:r>
    </w:p>
    <w:bookmarkEnd w:id="9"/>
    <w:bookmarkStart w:name="z132" w:id="10"/>
    <w:p>
      <w:pPr>
        <w:spacing w:after="0"/>
        <w:ind w:left="0"/>
        <w:jc w:val="left"/>
      </w:pPr>
      <w:r>
        <w:rPr>
          <w:rFonts w:ascii="Times New Roman"/>
          <w:b/>
          <w:i w:val="false"/>
          <w:color w:val="000000"/>
        </w:rPr>
        <w:t xml:space="preserve"> 
4. Порядок оформления и удостоверения сертификата </w:t>
      </w:r>
      <w:r>
        <w:br/>
      </w:r>
      <w:r>
        <w:rPr>
          <w:rFonts w:ascii="Times New Roman"/>
          <w:b/>
          <w:i w:val="false"/>
          <w:color w:val="000000"/>
        </w:rPr>
        <w:t xml:space="preserve">
о происхождении товара </w:t>
      </w:r>
    </w:p>
    <w:bookmarkEnd w:id="10"/>
    <w:bookmarkStart w:name="z133" w:id="11"/>
    <w:p>
      <w:pPr>
        <w:spacing w:after="0"/>
        <w:ind w:left="0"/>
        <w:jc w:val="both"/>
      </w:pPr>
      <w:r>
        <w:rPr>
          <w:rFonts w:ascii="Times New Roman"/>
          <w:b w:val="false"/>
          <w:i w:val="false"/>
          <w:color w:val="000000"/>
          <w:sz w:val="28"/>
        </w:rPr>
        <w:t xml:space="preserve">
      31. Сертификат о происхождении товара, оформляется в течение одного рабочего дня на основании: </w:t>
      </w:r>
      <w:r>
        <w:br/>
      </w:r>
      <w:r>
        <w:rPr>
          <w:rFonts w:ascii="Times New Roman"/>
          <w:b w:val="false"/>
          <w:i w:val="false"/>
          <w:color w:val="000000"/>
          <w:sz w:val="28"/>
        </w:rPr>
        <w:t>
</w:t>
      </w:r>
      <w:r>
        <w:rPr>
          <w:rFonts w:ascii="Times New Roman"/>
          <w:b w:val="false"/>
          <w:i w:val="false"/>
          <w:color w:val="000000"/>
          <w:sz w:val="28"/>
        </w:rPr>
        <w:t>
      1) заявки, согласно </w:t>
      </w:r>
      <w:r>
        <w:rPr>
          <w:rFonts w:ascii="Times New Roman"/>
          <w:b w:val="false"/>
          <w:i w:val="false"/>
          <w:color w:val="000000"/>
          <w:sz w:val="28"/>
        </w:rPr>
        <w:t xml:space="preserve">приложениям 6 </w:t>
      </w:r>
      <w:r>
        <w:rPr>
          <w:rFonts w:ascii="Times New Roman"/>
          <w:b w:val="false"/>
          <w:i w:val="false"/>
          <w:color w:val="000000"/>
          <w:sz w:val="28"/>
        </w:rPr>
        <w:t>или </w:t>
      </w:r>
      <w:r>
        <w:rPr>
          <w:rFonts w:ascii="Times New Roman"/>
          <w:b w:val="false"/>
          <w:i w:val="false"/>
          <w:color w:val="000000"/>
          <w:sz w:val="28"/>
        </w:rPr>
        <w:t xml:space="preserve">7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 акта экспертизы о происхождении товара; </w:t>
      </w:r>
      <w:r>
        <w:br/>
      </w:r>
      <w:r>
        <w:rPr>
          <w:rFonts w:ascii="Times New Roman"/>
          <w:b w:val="false"/>
          <w:i w:val="false"/>
          <w:color w:val="000000"/>
          <w:sz w:val="28"/>
        </w:rPr>
        <w:t>
</w:t>
      </w:r>
      <w:r>
        <w:rPr>
          <w:rFonts w:ascii="Times New Roman"/>
          <w:b w:val="false"/>
          <w:i w:val="false"/>
          <w:color w:val="000000"/>
          <w:sz w:val="28"/>
        </w:rPr>
        <w:t>
      3) документов, представленных заявителем на экспертизу согласно  </w:t>
      </w:r>
      <w:r>
        <w:rPr>
          <w:rFonts w:ascii="Times New Roman"/>
          <w:b w:val="false"/>
          <w:i w:val="false"/>
          <w:color w:val="000000"/>
          <w:sz w:val="28"/>
        </w:rPr>
        <w:t xml:space="preserve">пункту 23 </w:t>
      </w:r>
      <w:r>
        <w:rPr>
          <w:rFonts w:ascii="Times New Roman"/>
          <w:b w:val="false"/>
          <w:i w:val="false"/>
          <w:color w:val="000000"/>
          <w:sz w:val="28"/>
        </w:rPr>
        <w:t xml:space="preserve">настоящих Правил. </w:t>
      </w:r>
      <w:r>
        <w:br/>
      </w:r>
      <w:r>
        <w:rPr>
          <w:rFonts w:ascii="Times New Roman"/>
          <w:b w:val="false"/>
          <w:i w:val="false"/>
          <w:color w:val="000000"/>
          <w:sz w:val="28"/>
        </w:rPr>
        <w:t>
</w:t>
      </w:r>
      <w:r>
        <w:rPr>
          <w:rFonts w:ascii="Times New Roman"/>
          <w:b w:val="false"/>
          <w:i w:val="false"/>
          <w:color w:val="000000"/>
          <w:sz w:val="28"/>
        </w:rPr>
        <w:t xml:space="preserve">
      32. Сертификат о происхождении товара заполняется в соответствии с порядком, изложенным в пунктах 39-43 настоящих Правил, подписывается и удостоверяется уполномоченным лицом уполномоченного органа в области технического регулирования, а также заявителем. </w:t>
      </w:r>
      <w:r>
        <w:br/>
      </w:r>
      <w:r>
        <w:rPr>
          <w:rFonts w:ascii="Times New Roman"/>
          <w:b w:val="false"/>
          <w:i w:val="false"/>
          <w:color w:val="000000"/>
          <w:sz w:val="28"/>
        </w:rPr>
        <w:t>
</w:t>
      </w:r>
      <w:r>
        <w:rPr>
          <w:rFonts w:ascii="Times New Roman"/>
          <w:b w:val="false"/>
          <w:i w:val="false"/>
          <w:color w:val="000000"/>
          <w:sz w:val="28"/>
        </w:rPr>
        <w:t xml:space="preserve">
      33. Сертификат о происхождении товара оформляется в трех экземплярах: первый является оригиналом, второй и третий - копиями, выполненными на незащищенных бланках. Подлинник и одна копия сертификата выдаются заявителю, вторая копия хранится в уполномоченном органе в области технического регулирования, выдавшем сертификат. </w:t>
      </w:r>
      <w:r>
        <w:br/>
      </w:r>
      <w:r>
        <w:rPr>
          <w:rFonts w:ascii="Times New Roman"/>
          <w:b w:val="false"/>
          <w:i w:val="false"/>
          <w:color w:val="000000"/>
          <w:sz w:val="28"/>
        </w:rPr>
        <w:t>
</w:t>
      </w:r>
      <w:r>
        <w:rPr>
          <w:rFonts w:ascii="Times New Roman"/>
          <w:b w:val="false"/>
          <w:i w:val="false"/>
          <w:color w:val="000000"/>
          <w:sz w:val="28"/>
        </w:rPr>
        <w:t>
      По требованию заявителя </w:t>
      </w:r>
      <w:r>
        <w:rPr>
          <w:rFonts w:ascii="Times New Roman"/>
          <w:b w:val="false"/>
          <w:i w:val="false"/>
          <w:color w:val="000000"/>
          <w:sz w:val="28"/>
        </w:rPr>
        <w:t xml:space="preserve">уполномоченный орган </w:t>
      </w:r>
      <w:r>
        <w:rPr>
          <w:rFonts w:ascii="Times New Roman"/>
          <w:b w:val="false"/>
          <w:i w:val="false"/>
          <w:color w:val="000000"/>
          <w:sz w:val="28"/>
        </w:rPr>
        <w:t xml:space="preserve">в области технического регулирования выдает необходимое количество копий сертификата на незащищенных бланках. На лицевой стороне копии в графах бланка “Для служебных отметок” или “Дополнительные сведения” производится запись: “Копия верна”, дата выдачи копии с подписью уполномоченного лица, заверяется печатью. </w:t>
      </w:r>
      <w:r>
        <w:br/>
      </w:r>
      <w:r>
        <w:rPr>
          <w:rFonts w:ascii="Times New Roman"/>
          <w:b w:val="false"/>
          <w:i w:val="false"/>
          <w:color w:val="000000"/>
          <w:sz w:val="28"/>
        </w:rPr>
        <w:t>
</w:t>
      </w:r>
      <w:r>
        <w:rPr>
          <w:rFonts w:ascii="Times New Roman"/>
          <w:b w:val="false"/>
          <w:i w:val="false"/>
          <w:color w:val="000000"/>
          <w:sz w:val="28"/>
        </w:rPr>
        <w:t xml:space="preserve">
      34. Пустое пространство в заполненных графах сертификата (форма «СТ-1», «СТ–KZ» – графы 6, 7, 8, 9, 10; форма «А» – 5, 6, 7, 8, 9, 10; форма «Оригинал» - 7, 8, 9, 10) прочеркивается от руки (знаком "Z") во избежание внесения дополнительных записей после его удостоверения. </w:t>
      </w:r>
      <w:r>
        <w:br/>
      </w:r>
      <w:r>
        <w:rPr>
          <w:rFonts w:ascii="Times New Roman"/>
          <w:b w:val="false"/>
          <w:i w:val="false"/>
          <w:color w:val="000000"/>
          <w:sz w:val="28"/>
        </w:rPr>
        <w:t>
</w:t>
      </w:r>
      <w:r>
        <w:rPr>
          <w:rFonts w:ascii="Times New Roman"/>
          <w:b w:val="false"/>
          <w:i w:val="false"/>
          <w:color w:val="000000"/>
          <w:sz w:val="28"/>
        </w:rPr>
        <w:t xml:space="preserve">
      35. В сертификатах не допускаются подчистки, помарки и незаверенные исправления. Исправления и/или дополнения в сертификат вносятся путем зачеркивания ошибочной информации и надпечатывания скорректированных сведений, заверяемых затем подписью лица, уполномоченного удостоверять сертификат и печатью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В случае изменения сведений, содержащихся в графах сертификата, новый сертификат выдается только после возврата заявителем ранее выданного сертификата, который аннулируется и подшивается в качестве обоснования при выдаче нового, а также при наличии необходимых документов, подтверждающих эти изменения. В графе 4 сертификатов формы «А» или «Оригинал», или графе 5 сертификата формы «СТ-1» и «СТ–KZ» делается отметка “Выдан взамен сертификата” с указанием номера и даты аннулированного сертификата (сертификату, выданному взамен другого сертификата, присваивается новый регистрационный номер). </w:t>
      </w:r>
      <w:r>
        <w:br/>
      </w:r>
      <w:r>
        <w:rPr>
          <w:rFonts w:ascii="Times New Roman"/>
          <w:b w:val="false"/>
          <w:i w:val="false"/>
          <w:color w:val="000000"/>
          <w:sz w:val="28"/>
        </w:rPr>
        <w:t>
</w:t>
      </w:r>
      <w:r>
        <w:rPr>
          <w:rFonts w:ascii="Times New Roman"/>
          <w:b w:val="false"/>
          <w:i w:val="false"/>
          <w:color w:val="000000"/>
          <w:sz w:val="28"/>
        </w:rPr>
        <w:t xml:space="preserve">
      36. Оформленные сертификаты выдаются заявителю под роспись в реестре по учету выданных сертификатов о происхождении товаров. </w:t>
      </w:r>
      <w:r>
        <w:br/>
      </w:r>
      <w:r>
        <w:rPr>
          <w:rFonts w:ascii="Times New Roman"/>
          <w:b w:val="false"/>
          <w:i w:val="false"/>
          <w:color w:val="000000"/>
          <w:sz w:val="28"/>
        </w:rPr>
        <w:t>
</w:t>
      </w:r>
      <w:r>
        <w:rPr>
          <w:rFonts w:ascii="Times New Roman"/>
          <w:b w:val="false"/>
          <w:i w:val="false"/>
          <w:color w:val="000000"/>
          <w:sz w:val="28"/>
        </w:rPr>
        <w:t xml:space="preserve">
      37. Передача сертификатов другим субъектам хозяйственной деятельности не допускается. </w:t>
      </w:r>
      <w:r>
        <w:br/>
      </w:r>
      <w:r>
        <w:rPr>
          <w:rFonts w:ascii="Times New Roman"/>
          <w:b w:val="false"/>
          <w:i w:val="false"/>
          <w:color w:val="000000"/>
          <w:sz w:val="28"/>
        </w:rPr>
        <w:t>
</w:t>
      </w:r>
      <w:r>
        <w:rPr>
          <w:rFonts w:ascii="Times New Roman"/>
          <w:b w:val="false"/>
          <w:i w:val="false"/>
          <w:color w:val="000000"/>
          <w:sz w:val="28"/>
        </w:rPr>
        <w:t xml:space="preserve">
      38. Копии сертификатов и документы, на основании которых они были выданы, хранятся в уполномоченном органе в области технического регулирования в течении трех лет. </w:t>
      </w:r>
      <w:r>
        <w:br/>
      </w:r>
      <w:r>
        <w:rPr>
          <w:rFonts w:ascii="Times New Roman"/>
          <w:b w:val="false"/>
          <w:i w:val="false"/>
          <w:color w:val="000000"/>
          <w:sz w:val="28"/>
        </w:rPr>
        <w:t>
</w:t>
      </w:r>
      <w:r>
        <w:rPr>
          <w:rFonts w:ascii="Times New Roman"/>
          <w:b w:val="false"/>
          <w:i w:val="false"/>
          <w:color w:val="000000"/>
          <w:sz w:val="28"/>
        </w:rPr>
        <w:t>
      39. Сертификат формы «СТ-1», согласно </w:t>
      </w:r>
      <w:r>
        <w:rPr>
          <w:rFonts w:ascii="Times New Roman"/>
          <w:b w:val="false"/>
          <w:i w:val="false"/>
          <w:color w:val="000000"/>
          <w:sz w:val="28"/>
        </w:rPr>
        <w:t xml:space="preserve">приложению 8 </w:t>
      </w:r>
      <w:r>
        <w:rPr>
          <w:rFonts w:ascii="Times New Roman"/>
          <w:b w:val="false"/>
          <w:i w:val="false"/>
          <w:color w:val="000000"/>
          <w:sz w:val="28"/>
        </w:rPr>
        <w:t xml:space="preserve">к настоящим Правилам, заполняется на русском языке, в графах сертификата указываются следующие сведения о товаре, на который он выдан: </w:t>
      </w:r>
      <w:r>
        <w:br/>
      </w:r>
      <w:r>
        <w:rPr>
          <w:rFonts w:ascii="Times New Roman"/>
          <w:b w:val="false"/>
          <w:i w:val="false"/>
          <w:color w:val="000000"/>
          <w:sz w:val="28"/>
        </w:rPr>
        <w:t>
</w:t>
      </w:r>
      <w:r>
        <w:rPr>
          <w:rFonts w:ascii="Times New Roman"/>
          <w:b w:val="false"/>
          <w:i w:val="false"/>
          <w:color w:val="000000"/>
          <w:sz w:val="28"/>
        </w:rPr>
        <w:t xml:space="preserve">
      1) графа 1 – «Отправитель/экспортер (наименование и почтовый адрес)». В случае, когда отправитель и экспортер являются разными юридическими лицами, указывается, что отправитель (наименование и почтовый адрес) действует «по поручению» экспортера (наименование и почтовый адрес). При заполнении графы указывается наименование отправителя/экспортера согласно свидетельству о его государственной регистрации, а почтовый адрес – согласно свидетельству о его государственной регистрации, либо документу, подтверждающему фактическое местонахождение отправителя/экспортера; </w:t>
      </w:r>
      <w:r>
        <w:br/>
      </w:r>
      <w:r>
        <w:rPr>
          <w:rFonts w:ascii="Times New Roman"/>
          <w:b w:val="false"/>
          <w:i w:val="false"/>
          <w:color w:val="000000"/>
          <w:sz w:val="28"/>
        </w:rPr>
        <w:t>
</w:t>
      </w:r>
      <w:r>
        <w:rPr>
          <w:rFonts w:ascii="Times New Roman"/>
          <w:b w:val="false"/>
          <w:i w:val="false"/>
          <w:color w:val="000000"/>
          <w:sz w:val="28"/>
        </w:rPr>
        <w:t xml:space="preserve">
      2) графа 2 – «Получатель/импортер (наименование и почтовый адрес)». В случае, когда получатель и импортер являются разными юридическими лицами, следует указывать, что получатель (наименование и почтовый адрес) действует “по поручению” импортера (наименование и почтовый адрес). При заполнении графы указывается наименование получателя/импортера согласно свидетельству о его государственной регистрации, а почтовый адрес – согласно свидетельству о его государственной регистрации либо документу, подтверждающему фактическое местонахождение получателя/импортера; </w:t>
      </w:r>
      <w:r>
        <w:br/>
      </w:r>
      <w:r>
        <w:rPr>
          <w:rFonts w:ascii="Times New Roman"/>
          <w:b w:val="false"/>
          <w:i w:val="false"/>
          <w:color w:val="000000"/>
          <w:sz w:val="28"/>
        </w:rPr>
        <w:t>
</w:t>
      </w:r>
      <w:r>
        <w:rPr>
          <w:rFonts w:ascii="Times New Roman"/>
          <w:b w:val="false"/>
          <w:i w:val="false"/>
          <w:color w:val="000000"/>
          <w:sz w:val="28"/>
        </w:rPr>
        <w:t xml:space="preserve">
      3) графа 3 – «Средства транспорта и маршрут следования». Указывается вид транспорта и маршрут следования груза; </w:t>
      </w:r>
      <w:r>
        <w:br/>
      </w:r>
      <w:r>
        <w:rPr>
          <w:rFonts w:ascii="Times New Roman"/>
          <w:b w:val="false"/>
          <w:i w:val="false"/>
          <w:color w:val="000000"/>
          <w:sz w:val="28"/>
        </w:rPr>
        <w:t>
</w:t>
      </w:r>
      <w:r>
        <w:rPr>
          <w:rFonts w:ascii="Times New Roman"/>
          <w:b w:val="false"/>
          <w:i w:val="false"/>
          <w:color w:val="000000"/>
          <w:sz w:val="28"/>
        </w:rPr>
        <w:t xml:space="preserve">
      4) графа 4 - указывается регистрационный номер сертификата о происхождении товара, его форма, страна, выдавшая сертификат "Республика Казахстан", и страна, для которой этот сертификат предназначен; </w:t>
      </w:r>
      <w:r>
        <w:br/>
      </w:r>
      <w:r>
        <w:rPr>
          <w:rFonts w:ascii="Times New Roman"/>
          <w:b w:val="false"/>
          <w:i w:val="false"/>
          <w:color w:val="000000"/>
          <w:sz w:val="28"/>
        </w:rPr>
        <w:t>
</w:t>
      </w:r>
      <w:r>
        <w:rPr>
          <w:rFonts w:ascii="Times New Roman"/>
          <w:b w:val="false"/>
          <w:i w:val="false"/>
          <w:color w:val="000000"/>
          <w:sz w:val="28"/>
        </w:rPr>
        <w:t xml:space="preserve">
      5) графа 5 – «Для служебных отметок». Вносятся служебные отметки государственных контролирующих органов Республики Казахстан, а также следующие записи: "Выдан впоследствии", "Дубликат", “Выдан взамен сертификата”, "Кумуляция СНГ"; </w:t>
      </w:r>
      <w:r>
        <w:br/>
      </w:r>
      <w:r>
        <w:rPr>
          <w:rFonts w:ascii="Times New Roman"/>
          <w:b w:val="false"/>
          <w:i w:val="false"/>
          <w:color w:val="000000"/>
          <w:sz w:val="28"/>
        </w:rPr>
        <w:t>
</w:t>
      </w:r>
      <w:r>
        <w:rPr>
          <w:rFonts w:ascii="Times New Roman"/>
          <w:b w:val="false"/>
          <w:i w:val="false"/>
          <w:color w:val="000000"/>
          <w:sz w:val="28"/>
        </w:rPr>
        <w:t xml:space="preserve">
      6) графа 6 – «Номер». Указывается порядковый номер товара; </w:t>
      </w:r>
      <w:r>
        <w:br/>
      </w:r>
      <w:r>
        <w:rPr>
          <w:rFonts w:ascii="Times New Roman"/>
          <w:b w:val="false"/>
          <w:i w:val="false"/>
          <w:color w:val="000000"/>
          <w:sz w:val="28"/>
        </w:rPr>
        <w:t>
</w:t>
      </w:r>
      <w:r>
        <w:rPr>
          <w:rFonts w:ascii="Times New Roman"/>
          <w:b w:val="false"/>
          <w:i w:val="false"/>
          <w:color w:val="000000"/>
          <w:sz w:val="28"/>
        </w:rPr>
        <w:t xml:space="preserve">
      7) графа 7 – «Количество мест и вид упаковки»; </w:t>
      </w:r>
      <w:r>
        <w:br/>
      </w:r>
      <w:r>
        <w:rPr>
          <w:rFonts w:ascii="Times New Roman"/>
          <w:b w:val="false"/>
          <w:i w:val="false"/>
          <w:color w:val="000000"/>
          <w:sz w:val="28"/>
        </w:rPr>
        <w:t>
</w:t>
      </w:r>
      <w:r>
        <w:rPr>
          <w:rFonts w:ascii="Times New Roman"/>
          <w:b w:val="false"/>
          <w:i w:val="false"/>
          <w:color w:val="000000"/>
          <w:sz w:val="28"/>
        </w:rPr>
        <w:t xml:space="preserve">
      8) графа 8 – «Описание товара». Указывается коммерческое наименование товара и другие сведения, позволяющие произвести однозначную идентификацию товара относительно заявленного для целей таможенного оформления (номер и дата внешнеторгового контракта, лицензии, разрешения). </w:t>
      </w:r>
      <w:r>
        <w:br/>
      </w:r>
      <w:r>
        <w:rPr>
          <w:rFonts w:ascii="Times New Roman"/>
          <w:b w:val="false"/>
          <w:i w:val="false"/>
          <w:color w:val="000000"/>
          <w:sz w:val="28"/>
        </w:rPr>
        <w:t>
</w:t>
      </w:r>
      <w:r>
        <w:rPr>
          <w:rFonts w:ascii="Times New Roman"/>
          <w:b w:val="false"/>
          <w:i w:val="false"/>
          <w:color w:val="000000"/>
          <w:sz w:val="28"/>
        </w:rPr>
        <w:t>
      В случае недостаточности места на лицевой стороне для заполнения графы допускается применение дополнительного листа (листов) о происхождении товара,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к настоящим Правилам, заполняемого в установленном порядке (заверенного подписью, печатью и имеющего тот же регистрационный номер, что и бланк сертификата). Заполнение сертификата на оборотной стороне не допускается; </w:t>
      </w:r>
      <w:r>
        <w:br/>
      </w:r>
      <w:r>
        <w:rPr>
          <w:rFonts w:ascii="Times New Roman"/>
          <w:b w:val="false"/>
          <w:i w:val="false"/>
          <w:color w:val="000000"/>
          <w:sz w:val="28"/>
        </w:rPr>
        <w:t>
</w:t>
      </w:r>
      <w:r>
        <w:rPr>
          <w:rFonts w:ascii="Times New Roman"/>
          <w:b w:val="false"/>
          <w:i w:val="false"/>
          <w:color w:val="000000"/>
          <w:sz w:val="28"/>
        </w:rPr>
        <w:t xml:space="preserve">
      9) графа 9 – «Критерии происхождения». Указываются следующие критерии происхождения товаров: </w:t>
      </w:r>
      <w:r>
        <w:br/>
      </w:r>
      <w:r>
        <w:rPr>
          <w:rFonts w:ascii="Times New Roman"/>
          <w:b w:val="false"/>
          <w:i w:val="false"/>
          <w:color w:val="000000"/>
          <w:sz w:val="28"/>
        </w:rPr>
        <w:t xml:space="preserve">
      П - товар, полностью произведенный в Республике Казахстан; </w:t>
      </w:r>
      <w:r>
        <w:br/>
      </w:r>
      <w:r>
        <w:rPr>
          <w:rFonts w:ascii="Times New Roman"/>
          <w:b w:val="false"/>
          <w:i w:val="false"/>
          <w:color w:val="000000"/>
          <w:sz w:val="28"/>
        </w:rPr>
        <w:t xml:space="preserve">
      Д - товар, подвергнутый достаточной обработке/переработке, с указанием первых четырех цифр кода (товарной позиции) Товарной номенклатуры внешнеэкономической деятельности конечной продукции; </w:t>
      </w:r>
      <w:r>
        <w:br/>
      </w:r>
      <w:r>
        <w:rPr>
          <w:rFonts w:ascii="Times New Roman"/>
          <w:b w:val="false"/>
          <w:i w:val="false"/>
          <w:color w:val="000000"/>
          <w:sz w:val="28"/>
        </w:rPr>
        <w:t xml:space="preserve">
      К - товар, страна происхождения которого определена на основе кумулятивного принципа. </w:t>
      </w:r>
      <w:r>
        <w:br/>
      </w:r>
      <w:r>
        <w:rPr>
          <w:rFonts w:ascii="Times New Roman"/>
          <w:b w:val="false"/>
          <w:i w:val="false"/>
          <w:color w:val="000000"/>
          <w:sz w:val="28"/>
        </w:rPr>
        <w:t>
</w:t>
      </w:r>
      <w:r>
        <w:rPr>
          <w:rFonts w:ascii="Times New Roman"/>
          <w:b w:val="false"/>
          <w:i w:val="false"/>
          <w:color w:val="000000"/>
          <w:sz w:val="28"/>
        </w:rPr>
        <w:t>
      Если в сертификате заявлены товары, классифицируемые в различных товарных позициях </w:t>
      </w:r>
      <w:r>
        <w:rPr>
          <w:rFonts w:ascii="Times New Roman"/>
          <w:b w:val="false"/>
          <w:i w:val="false"/>
          <w:color w:val="000000"/>
          <w:sz w:val="28"/>
        </w:rPr>
        <w:t xml:space="preserve">Товарной номенклатуры </w:t>
      </w:r>
      <w:r>
        <w:rPr>
          <w:rFonts w:ascii="Times New Roman"/>
          <w:b w:val="false"/>
          <w:i w:val="false"/>
          <w:color w:val="000000"/>
          <w:sz w:val="28"/>
        </w:rPr>
        <w:t xml:space="preserve">внешнеэкономической деятельности и имеющие различные критерии происхождения, то в графе 9 указываются критерии происхождения дифференцированно для всех заявленных товаров; </w:t>
      </w:r>
      <w:r>
        <w:br/>
      </w:r>
      <w:r>
        <w:rPr>
          <w:rFonts w:ascii="Times New Roman"/>
          <w:b w:val="false"/>
          <w:i w:val="false"/>
          <w:color w:val="000000"/>
          <w:sz w:val="28"/>
        </w:rPr>
        <w:t>
</w:t>
      </w:r>
      <w:r>
        <w:rPr>
          <w:rFonts w:ascii="Times New Roman"/>
          <w:b w:val="false"/>
          <w:i w:val="false"/>
          <w:color w:val="000000"/>
          <w:sz w:val="28"/>
        </w:rPr>
        <w:t xml:space="preserve">
      10) графа 10 – «Вес брутто/нетто (кг)». Указываются весовые либо количественные характеристики товара; расхождение между фактическим количеством товара и указанным в сертификате не должно превышать 5%; </w:t>
      </w:r>
      <w:r>
        <w:br/>
      </w:r>
      <w:r>
        <w:rPr>
          <w:rFonts w:ascii="Times New Roman"/>
          <w:b w:val="false"/>
          <w:i w:val="false"/>
          <w:color w:val="000000"/>
          <w:sz w:val="28"/>
        </w:rPr>
        <w:t>
</w:t>
      </w:r>
      <w:r>
        <w:rPr>
          <w:rFonts w:ascii="Times New Roman"/>
          <w:b w:val="false"/>
          <w:i w:val="false"/>
          <w:color w:val="000000"/>
          <w:sz w:val="28"/>
        </w:rPr>
        <w:t xml:space="preserve">
      11) графа 11 – «Номер и дата счет-фактуры». Указываются сведения о счет-фактуре или счет-проформе, или ином документе, отражающем финансово-количественные параметры товара; </w:t>
      </w:r>
      <w:r>
        <w:br/>
      </w:r>
      <w:r>
        <w:rPr>
          <w:rFonts w:ascii="Times New Roman"/>
          <w:b w:val="false"/>
          <w:i w:val="false"/>
          <w:color w:val="000000"/>
          <w:sz w:val="28"/>
        </w:rPr>
        <w:t>
</w:t>
      </w:r>
      <w:r>
        <w:rPr>
          <w:rFonts w:ascii="Times New Roman"/>
          <w:b w:val="false"/>
          <w:i w:val="false"/>
          <w:color w:val="000000"/>
          <w:sz w:val="28"/>
        </w:rPr>
        <w:t xml:space="preserve">
      12) графа 12 – «Удостоверение». Заполняется уполномоченным государственным органом и содержит его наименование, адрес, печать и дату удостоверения сведений, указанных в сертификате, а также подпись, фамилию и инициалы лица, уполномоченного заверить сертификат; </w:t>
      </w:r>
      <w:r>
        <w:br/>
      </w:r>
      <w:r>
        <w:rPr>
          <w:rFonts w:ascii="Times New Roman"/>
          <w:b w:val="false"/>
          <w:i w:val="false"/>
          <w:color w:val="000000"/>
          <w:sz w:val="28"/>
        </w:rPr>
        <w:t>
</w:t>
      </w:r>
      <w:r>
        <w:rPr>
          <w:rFonts w:ascii="Times New Roman"/>
          <w:b w:val="false"/>
          <w:i w:val="false"/>
          <w:color w:val="000000"/>
          <w:sz w:val="28"/>
        </w:rPr>
        <w:t xml:space="preserve">
      13) графа 13 – «Декларация заявителя». Указывается наименование страны происхождения товара, место и дата декларирования сведений о стране происхождения товара, фамилию и инициалы уполномоченного лица заявителя, подпись и печать заявителя. </w:t>
      </w:r>
      <w:r>
        <w:br/>
      </w:r>
      <w:r>
        <w:rPr>
          <w:rFonts w:ascii="Times New Roman"/>
          <w:b w:val="false"/>
          <w:i w:val="false"/>
          <w:color w:val="000000"/>
          <w:sz w:val="28"/>
        </w:rPr>
        <w:t>
</w:t>
      </w:r>
      <w:r>
        <w:rPr>
          <w:rFonts w:ascii="Times New Roman"/>
          <w:b w:val="false"/>
          <w:i w:val="false"/>
          <w:color w:val="000000"/>
          <w:sz w:val="28"/>
        </w:rPr>
        <w:t xml:space="preserve">
      При реэкспорте товаров в рамках государств-участников Соглашения возможна выдача заменных сертификатов при наличии сертификата формы «СТ-1» страны происхождения товара. При этом в графе 5 сертификата отмечается: “Сертификат выдан на основании сертификата страны происхождения” (с указанием номера и даты). </w:t>
      </w:r>
      <w:r>
        <w:br/>
      </w:r>
      <w:r>
        <w:rPr>
          <w:rFonts w:ascii="Times New Roman"/>
          <w:b w:val="false"/>
          <w:i w:val="false"/>
          <w:color w:val="000000"/>
          <w:sz w:val="28"/>
        </w:rPr>
        <w:t>
</w:t>
      </w:r>
      <w:r>
        <w:rPr>
          <w:rFonts w:ascii="Times New Roman"/>
          <w:b w:val="false"/>
          <w:i w:val="false"/>
          <w:color w:val="000000"/>
          <w:sz w:val="28"/>
        </w:rPr>
        <w:t>
      При реэкспорте товаров в рамках государств-участников Соглашения, изготовленных на их территориях и завезенных на таможенные территории государств-участников Соглашения до вступления в силу </w:t>
      </w:r>
      <w:r>
        <w:rPr>
          <w:rFonts w:ascii="Times New Roman"/>
          <w:b w:val="false"/>
          <w:i w:val="false"/>
          <w:color w:val="000000"/>
          <w:sz w:val="28"/>
        </w:rPr>
        <w:t xml:space="preserve">Правил </w:t>
      </w:r>
      <w:r>
        <w:rPr>
          <w:rFonts w:ascii="Times New Roman"/>
          <w:b w:val="false"/>
          <w:i w:val="false"/>
          <w:color w:val="000000"/>
          <w:sz w:val="28"/>
        </w:rPr>
        <w:t xml:space="preserve">определения страны происхождения товаров от 24 сентября 1993 года, утверждены Решением Совета глав правительств Содружества Независимых Государств, возможна выдача сертификата о происхождении товара формы «СТ-1» с внесением в графу 5 записи: «Товар изготовлен в __________ / страна – указывается ее современное название / ______ / наименование изготовителя / в __ году». При этом в графе 9 сертификата ставится прочерк. Выдача сертификата возможна при условии предоставления подтверждающих документов об изготовителе товара / наименование, с указанием республики Союза советских социалистических Республик, почтовый адрес / и год изготовления товара. </w:t>
      </w:r>
      <w:r>
        <w:br/>
      </w:r>
      <w:r>
        <w:rPr>
          <w:rFonts w:ascii="Times New Roman"/>
          <w:b w:val="false"/>
          <w:i w:val="false"/>
          <w:color w:val="000000"/>
          <w:sz w:val="28"/>
        </w:rPr>
        <w:t>
</w:t>
      </w:r>
      <w:r>
        <w:rPr>
          <w:rFonts w:ascii="Times New Roman"/>
          <w:b w:val="false"/>
          <w:i w:val="false"/>
          <w:color w:val="000000"/>
          <w:sz w:val="28"/>
        </w:rPr>
        <w:t xml:space="preserve">
      40. В том случае, когда товар вывозится (ввозится) физическим лицом - резидентом одного из государств-участников Соглашения, сертификат формы «СТ-1» заполняется с учетом следующих особенностей: </w:t>
      </w:r>
      <w:r>
        <w:br/>
      </w:r>
      <w:r>
        <w:rPr>
          <w:rFonts w:ascii="Times New Roman"/>
          <w:b w:val="false"/>
          <w:i w:val="false"/>
          <w:color w:val="000000"/>
          <w:sz w:val="28"/>
        </w:rPr>
        <w:t>
</w:t>
      </w:r>
      <w:r>
        <w:rPr>
          <w:rFonts w:ascii="Times New Roman"/>
          <w:b w:val="false"/>
          <w:i w:val="false"/>
          <w:color w:val="000000"/>
          <w:sz w:val="28"/>
        </w:rPr>
        <w:t xml:space="preserve">
      1) графа 1 – фамилия, имя, отчество, адрес грузоотправителя; </w:t>
      </w:r>
      <w:r>
        <w:br/>
      </w:r>
      <w:r>
        <w:rPr>
          <w:rFonts w:ascii="Times New Roman"/>
          <w:b w:val="false"/>
          <w:i w:val="false"/>
          <w:color w:val="000000"/>
          <w:sz w:val="28"/>
        </w:rPr>
        <w:t>
</w:t>
      </w:r>
      <w:r>
        <w:rPr>
          <w:rFonts w:ascii="Times New Roman"/>
          <w:b w:val="false"/>
          <w:i w:val="false"/>
          <w:color w:val="000000"/>
          <w:sz w:val="28"/>
        </w:rPr>
        <w:t xml:space="preserve">
      2) графа 2 – при наличии данных – фамилия, имя, отчество, адрес грузополучателя, а также отметка “Для свободного обращения”; </w:t>
      </w:r>
      <w:r>
        <w:br/>
      </w:r>
      <w:r>
        <w:rPr>
          <w:rFonts w:ascii="Times New Roman"/>
          <w:b w:val="false"/>
          <w:i w:val="false"/>
          <w:color w:val="000000"/>
          <w:sz w:val="28"/>
        </w:rPr>
        <w:t>
</w:t>
      </w:r>
      <w:r>
        <w:rPr>
          <w:rFonts w:ascii="Times New Roman"/>
          <w:b w:val="false"/>
          <w:i w:val="false"/>
          <w:color w:val="000000"/>
          <w:sz w:val="28"/>
        </w:rPr>
        <w:t xml:space="preserve">
      3) графа 5 и графа 11 при отсутствии данных могут оставаться незаполненными; </w:t>
      </w:r>
      <w:r>
        <w:br/>
      </w:r>
      <w:r>
        <w:rPr>
          <w:rFonts w:ascii="Times New Roman"/>
          <w:b w:val="false"/>
          <w:i w:val="false"/>
          <w:color w:val="000000"/>
          <w:sz w:val="28"/>
        </w:rPr>
        <w:t>
</w:t>
      </w:r>
      <w:r>
        <w:rPr>
          <w:rFonts w:ascii="Times New Roman"/>
          <w:b w:val="false"/>
          <w:i w:val="false"/>
          <w:color w:val="000000"/>
          <w:sz w:val="28"/>
        </w:rPr>
        <w:t xml:space="preserve">
      4) графа 13 заверяется подписью грузоотправителя с указанием даты и фамилии, имени, отчества грузоотправителя. </w:t>
      </w:r>
      <w:r>
        <w:br/>
      </w:r>
      <w:r>
        <w:rPr>
          <w:rFonts w:ascii="Times New Roman"/>
          <w:b w:val="false"/>
          <w:i w:val="false"/>
          <w:color w:val="000000"/>
          <w:sz w:val="28"/>
        </w:rPr>
        <w:t>
</w:t>
      </w:r>
      <w:r>
        <w:rPr>
          <w:rFonts w:ascii="Times New Roman"/>
          <w:b w:val="false"/>
          <w:i w:val="false"/>
          <w:color w:val="000000"/>
          <w:sz w:val="28"/>
        </w:rPr>
        <w:t>
      41. Сертификат формы "А", согласно </w:t>
      </w:r>
      <w:r>
        <w:rPr>
          <w:rFonts w:ascii="Times New Roman"/>
          <w:b w:val="false"/>
          <w:i w:val="false"/>
          <w:color w:val="000000"/>
          <w:sz w:val="28"/>
        </w:rPr>
        <w:t xml:space="preserve">приложению 10 </w:t>
      </w:r>
      <w:r>
        <w:rPr>
          <w:rFonts w:ascii="Times New Roman"/>
          <w:b w:val="false"/>
          <w:i w:val="false"/>
          <w:color w:val="000000"/>
          <w:sz w:val="28"/>
        </w:rPr>
        <w:t xml:space="preserve">к настоящим Правилам, заполняется на английском языке в соответствии с формой документа, согласно заявке заявителя и содержит следующие сведения: </w:t>
      </w:r>
      <w:r>
        <w:br/>
      </w:r>
      <w:r>
        <w:rPr>
          <w:rFonts w:ascii="Times New Roman"/>
          <w:b w:val="false"/>
          <w:i w:val="false"/>
          <w:color w:val="000000"/>
          <w:sz w:val="28"/>
        </w:rPr>
        <w:t>
</w:t>
      </w:r>
      <w:r>
        <w:rPr>
          <w:rFonts w:ascii="Times New Roman"/>
          <w:b w:val="false"/>
          <w:i w:val="false"/>
          <w:color w:val="000000"/>
          <w:sz w:val="28"/>
        </w:rPr>
        <w:t xml:space="preserve">
      1) в правой верхней графе без номера указывается страна, выдавшая сертификат - "Республика Казахстан" ("Issued in the Republic of Kazakhstan") и регистрационный номер сертификата, аналогично указанным данным в подпункте 4) пункта 37 настоящих Правил; </w:t>
      </w:r>
      <w:r>
        <w:br/>
      </w:r>
      <w:r>
        <w:rPr>
          <w:rFonts w:ascii="Times New Roman"/>
          <w:b w:val="false"/>
          <w:i w:val="false"/>
          <w:color w:val="000000"/>
          <w:sz w:val="28"/>
        </w:rPr>
        <w:t>
</w:t>
      </w:r>
      <w:r>
        <w:rPr>
          <w:rFonts w:ascii="Times New Roman"/>
          <w:b w:val="false"/>
          <w:i w:val="false"/>
          <w:color w:val="000000"/>
          <w:sz w:val="28"/>
        </w:rPr>
        <w:t xml:space="preserve">
      2) графа 1 - наименование, адрес, страна экспортера; </w:t>
      </w:r>
      <w:r>
        <w:br/>
      </w:r>
      <w:r>
        <w:rPr>
          <w:rFonts w:ascii="Times New Roman"/>
          <w:b w:val="false"/>
          <w:i w:val="false"/>
          <w:color w:val="000000"/>
          <w:sz w:val="28"/>
        </w:rPr>
        <w:t>
</w:t>
      </w:r>
      <w:r>
        <w:rPr>
          <w:rFonts w:ascii="Times New Roman"/>
          <w:b w:val="false"/>
          <w:i w:val="false"/>
          <w:color w:val="000000"/>
          <w:sz w:val="28"/>
        </w:rPr>
        <w:t xml:space="preserve">
      3) графа 2 - наименование, адрес, страна импортера. </w:t>
      </w:r>
      <w:r>
        <w:br/>
      </w:r>
      <w:r>
        <w:rPr>
          <w:rFonts w:ascii="Times New Roman"/>
          <w:b w:val="false"/>
          <w:i w:val="false"/>
          <w:color w:val="000000"/>
          <w:sz w:val="28"/>
        </w:rPr>
        <w:t>
</w:t>
      </w:r>
      <w:r>
        <w:rPr>
          <w:rFonts w:ascii="Times New Roman"/>
          <w:b w:val="false"/>
          <w:i w:val="false"/>
          <w:color w:val="000000"/>
          <w:sz w:val="28"/>
        </w:rPr>
        <w:t xml:space="preserve">
      Если груз отправляется в третью страну, или грузополучатель неизвестен, указывается “по назначению” ("То order"); </w:t>
      </w:r>
      <w:r>
        <w:br/>
      </w:r>
      <w:r>
        <w:rPr>
          <w:rFonts w:ascii="Times New Roman"/>
          <w:b w:val="false"/>
          <w:i w:val="false"/>
          <w:color w:val="000000"/>
          <w:sz w:val="28"/>
        </w:rPr>
        <w:t>
</w:t>
      </w:r>
      <w:r>
        <w:rPr>
          <w:rFonts w:ascii="Times New Roman"/>
          <w:b w:val="false"/>
          <w:i w:val="false"/>
          <w:color w:val="000000"/>
          <w:sz w:val="28"/>
        </w:rPr>
        <w:t xml:space="preserve">
      4) графа 3 - вид транспорта и маршрут следования экспортного груза (насколько это известно). </w:t>
      </w:r>
      <w:r>
        <w:br/>
      </w:r>
      <w:r>
        <w:rPr>
          <w:rFonts w:ascii="Times New Roman"/>
          <w:b w:val="false"/>
          <w:i w:val="false"/>
          <w:color w:val="000000"/>
          <w:sz w:val="28"/>
        </w:rPr>
        <w:t>
</w:t>
      </w:r>
      <w:r>
        <w:rPr>
          <w:rFonts w:ascii="Times New Roman"/>
          <w:b w:val="false"/>
          <w:i w:val="false"/>
          <w:color w:val="000000"/>
          <w:sz w:val="28"/>
        </w:rPr>
        <w:t xml:space="preserve">
      Если условия аккредитива или других документов не требуют подробных деталей, указывается способ транспортировки (например, "Воздушным путем" ("By air"), "Морским путем" ("By sea"), "Железнодорожным путем" ("By train")). </w:t>
      </w:r>
      <w:r>
        <w:br/>
      </w:r>
      <w:r>
        <w:rPr>
          <w:rFonts w:ascii="Times New Roman"/>
          <w:b w:val="false"/>
          <w:i w:val="false"/>
          <w:color w:val="000000"/>
          <w:sz w:val="28"/>
        </w:rPr>
        <w:t>
</w:t>
      </w:r>
      <w:r>
        <w:rPr>
          <w:rFonts w:ascii="Times New Roman"/>
          <w:b w:val="false"/>
          <w:i w:val="false"/>
          <w:color w:val="000000"/>
          <w:sz w:val="28"/>
        </w:rPr>
        <w:t xml:space="preserve">
      Если груз перевозится через третью страну, то в графе 3 указывается, например, "Воздушным путем из Алматы в Лондон через Москву" ("By air from Almaty to London through Moscow"); </w:t>
      </w:r>
      <w:r>
        <w:br/>
      </w:r>
      <w:r>
        <w:rPr>
          <w:rFonts w:ascii="Times New Roman"/>
          <w:b w:val="false"/>
          <w:i w:val="false"/>
          <w:color w:val="000000"/>
          <w:sz w:val="28"/>
        </w:rPr>
        <w:t>
</w:t>
      </w:r>
      <w:r>
        <w:rPr>
          <w:rFonts w:ascii="Times New Roman"/>
          <w:b w:val="false"/>
          <w:i w:val="false"/>
          <w:color w:val="000000"/>
          <w:sz w:val="28"/>
        </w:rPr>
        <w:t xml:space="preserve">
      5) графа 4 – место для официальной информации. В данной графе указывается следующая информация: "Выдано ретроспективно" ("Issued retrospectively"), если сертификат выдан после отправки товара; или "Дубликат" ("Dublicate") - в случае выдачи дубликата; </w:t>
      </w:r>
      <w:r>
        <w:br/>
      </w:r>
      <w:r>
        <w:rPr>
          <w:rFonts w:ascii="Times New Roman"/>
          <w:b w:val="false"/>
          <w:i w:val="false"/>
          <w:color w:val="000000"/>
          <w:sz w:val="28"/>
        </w:rPr>
        <w:t>
</w:t>
      </w:r>
      <w:r>
        <w:rPr>
          <w:rFonts w:ascii="Times New Roman"/>
          <w:b w:val="false"/>
          <w:i w:val="false"/>
          <w:color w:val="000000"/>
          <w:sz w:val="28"/>
        </w:rPr>
        <w:t xml:space="preserve">
      6) графа 5 – порядковые номера различных видов товара; </w:t>
      </w:r>
      <w:r>
        <w:br/>
      </w:r>
      <w:r>
        <w:rPr>
          <w:rFonts w:ascii="Times New Roman"/>
          <w:b w:val="false"/>
          <w:i w:val="false"/>
          <w:color w:val="000000"/>
          <w:sz w:val="28"/>
        </w:rPr>
        <w:t>
</w:t>
      </w:r>
      <w:r>
        <w:rPr>
          <w:rFonts w:ascii="Times New Roman"/>
          <w:b w:val="false"/>
          <w:i w:val="false"/>
          <w:color w:val="000000"/>
          <w:sz w:val="28"/>
        </w:rPr>
        <w:t xml:space="preserve">
      7) графа 6 – маркировка и количество мест товара (описание должно соответствовать реальной маркировке и нумерации на упаковке отгружаемого товара); </w:t>
      </w:r>
      <w:r>
        <w:br/>
      </w:r>
      <w:r>
        <w:rPr>
          <w:rFonts w:ascii="Times New Roman"/>
          <w:b w:val="false"/>
          <w:i w:val="false"/>
          <w:color w:val="000000"/>
          <w:sz w:val="28"/>
        </w:rPr>
        <w:t>
</w:t>
      </w:r>
      <w:r>
        <w:rPr>
          <w:rFonts w:ascii="Times New Roman"/>
          <w:b w:val="false"/>
          <w:i w:val="false"/>
          <w:color w:val="000000"/>
          <w:sz w:val="28"/>
        </w:rPr>
        <w:t xml:space="preserve">
      8) графа 7 – наименование товара, описание товара и тип упаковки, номер и дата внешнеторгового контракта, номер и дата лицензии (при наличии лицензии) и разрешения (при наличии разрешения); </w:t>
      </w:r>
      <w:r>
        <w:br/>
      </w:r>
      <w:r>
        <w:rPr>
          <w:rFonts w:ascii="Times New Roman"/>
          <w:b w:val="false"/>
          <w:i w:val="false"/>
          <w:color w:val="000000"/>
          <w:sz w:val="28"/>
        </w:rPr>
        <w:t>
</w:t>
      </w:r>
      <w:r>
        <w:rPr>
          <w:rFonts w:ascii="Times New Roman"/>
          <w:b w:val="false"/>
          <w:i w:val="false"/>
          <w:color w:val="000000"/>
          <w:sz w:val="28"/>
        </w:rPr>
        <w:t xml:space="preserve">
      9) графа 8 – критерий происхождения товара заполняется в соответствии с требованиями страны импортера; </w:t>
      </w:r>
      <w:r>
        <w:br/>
      </w:r>
      <w:r>
        <w:rPr>
          <w:rFonts w:ascii="Times New Roman"/>
          <w:b w:val="false"/>
          <w:i w:val="false"/>
          <w:color w:val="000000"/>
          <w:sz w:val="28"/>
        </w:rPr>
        <w:t>
</w:t>
      </w:r>
      <w:r>
        <w:rPr>
          <w:rFonts w:ascii="Times New Roman"/>
          <w:b w:val="false"/>
          <w:i w:val="false"/>
          <w:color w:val="000000"/>
          <w:sz w:val="28"/>
        </w:rPr>
        <w:t xml:space="preserve">
      10) графа 9 – вес брутто или другие количественные характеристики товара (например, штуки, метры); </w:t>
      </w:r>
      <w:r>
        <w:br/>
      </w:r>
      <w:r>
        <w:rPr>
          <w:rFonts w:ascii="Times New Roman"/>
          <w:b w:val="false"/>
          <w:i w:val="false"/>
          <w:color w:val="000000"/>
          <w:sz w:val="28"/>
        </w:rPr>
        <w:t>
</w:t>
      </w:r>
      <w:r>
        <w:rPr>
          <w:rFonts w:ascii="Times New Roman"/>
          <w:b w:val="false"/>
          <w:i w:val="false"/>
          <w:color w:val="000000"/>
          <w:sz w:val="28"/>
        </w:rPr>
        <w:t xml:space="preserve">
      11) графа 10 – номер и дата счет-фактуры. Дата счет-фактуры не может быть более поздней, чем дата удостоверения сертификата. </w:t>
      </w:r>
      <w:r>
        <w:br/>
      </w:r>
      <w:r>
        <w:rPr>
          <w:rFonts w:ascii="Times New Roman"/>
          <w:b w:val="false"/>
          <w:i w:val="false"/>
          <w:color w:val="000000"/>
          <w:sz w:val="28"/>
        </w:rPr>
        <w:t>
</w:t>
      </w:r>
      <w:r>
        <w:rPr>
          <w:rFonts w:ascii="Times New Roman"/>
          <w:b w:val="false"/>
          <w:i w:val="false"/>
          <w:color w:val="000000"/>
          <w:sz w:val="28"/>
        </w:rPr>
        <w:t xml:space="preserve">
      Если счет-фактура по условиям договора или внешнеторгового контракта оформляется на основании коносамента, или на основании акта приема-передачи, или аккредитива, в графе указывается "на основании коносамента", "на основании акта приема - передачи", "на основании аккредитива"; </w:t>
      </w:r>
      <w:r>
        <w:br/>
      </w:r>
      <w:r>
        <w:rPr>
          <w:rFonts w:ascii="Times New Roman"/>
          <w:b w:val="false"/>
          <w:i w:val="false"/>
          <w:color w:val="000000"/>
          <w:sz w:val="28"/>
        </w:rPr>
        <w:t>
</w:t>
      </w:r>
      <w:r>
        <w:rPr>
          <w:rFonts w:ascii="Times New Roman"/>
          <w:b w:val="false"/>
          <w:i w:val="false"/>
          <w:color w:val="000000"/>
          <w:sz w:val="28"/>
        </w:rPr>
        <w:t xml:space="preserve">
      12) графа 11 – подпись уполномоченного лица, имеющего право удостоверять сертификаты о происхождении товаров, дата оформления документа и печать уполномоченного органа в области технического регулирования с указанием места удостоверения (почтового адреса); </w:t>
      </w:r>
      <w:r>
        <w:br/>
      </w:r>
      <w:r>
        <w:rPr>
          <w:rFonts w:ascii="Times New Roman"/>
          <w:b w:val="false"/>
          <w:i w:val="false"/>
          <w:color w:val="000000"/>
          <w:sz w:val="28"/>
        </w:rPr>
        <w:t>
</w:t>
      </w:r>
      <w:r>
        <w:rPr>
          <w:rFonts w:ascii="Times New Roman"/>
          <w:b w:val="false"/>
          <w:i w:val="false"/>
          <w:color w:val="000000"/>
          <w:sz w:val="28"/>
        </w:rPr>
        <w:t xml:space="preserve">
      13) графа 12 – указывается страна происхождения товара в соответствии с актом экспертизы о происхождении товара и страна-импортер товара, подпись и печать заявителя, с указанием места и даты заполнения. </w:t>
      </w:r>
      <w:r>
        <w:br/>
      </w:r>
      <w:r>
        <w:rPr>
          <w:rFonts w:ascii="Times New Roman"/>
          <w:b w:val="false"/>
          <w:i w:val="false"/>
          <w:color w:val="000000"/>
          <w:sz w:val="28"/>
        </w:rPr>
        <w:t>
</w:t>
      </w:r>
      <w:r>
        <w:rPr>
          <w:rFonts w:ascii="Times New Roman"/>
          <w:b w:val="false"/>
          <w:i w:val="false"/>
          <w:color w:val="000000"/>
          <w:sz w:val="28"/>
        </w:rPr>
        <w:t xml:space="preserve">
      По требованию страны-импортера в сертификат о происхождении товара формы "А" могут быть включены и другие сведения (стоимость товара). Включение дополнительных сведений в сертификат должно быть оговорено в соглашении, контракте. </w:t>
      </w:r>
      <w:r>
        <w:br/>
      </w:r>
      <w:r>
        <w:rPr>
          <w:rFonts w:ascii="Times New Roman"/>
          <w:b w:val="false"/>
          <w:i w:val="false"/>
          <w:color w:val="000000"/>
          <w:sz w:val="28"/>
        </w:rPr>
        <w:t>
</w:t>
      </w:r>
      <w:r>
        <w:rPr>
          <w:rFonts w:ascii="Times New Roman"/>
          <w:b w:val="false"/>
          <w:i w:val="false"/>
          <w:color w:val="000000"/>
          <w:sz w:val="28"/>
        </w:rPr>
        <w:t xml:space="preserve">
      42. Сертификат формы "Оригинал" заполняется на английском или русском языке (в зависимости от того, как это предусмотрено договором или контрактом) в строгом соответствии с формой документа, согласно приложениям 11 и 12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1) в правой верхней графе без номера указывается страна, выдавшая сертификат "Выдан в Республике Казахстан" ("Issued in the Republic of Kazakhstan") и регистрационный номер сертификата; </w:t>
      </w:r>
      <w:r>
        <w:br/>
      </w:r>
      <w:r>
        <w:rPr>
          <w:rFonts w:ascii="Times New Roman"/>
          <w:b w:val="false"/>
          <w:i w:val="false"/>
          <w:color w:val="000000"/>
          <w:sz w:val="28"/>
        </w:rPr>
        <w:t>
</w:t>
      </w:r>
      <w:r>
        <w:rPr>
          <w:rFonts w:ascii="Times New Roman"/>
          <w:b w:val="false"/>
          <w:i w:val="false"/>
          <w:color w:val="000000"/>
          <w:sz w:val="28"/>
        </w:rPr>
        <w:t xml:space="preserve">
      2) графа 1 – наименование, адрес, страна отправителя; </w:t>
      </w:r>
      <w:r>
        <w:br/>
      </w:r>
      <w:r>
        <w:rPr>
          <w:rFonts w:ascii="Times New Roman"/>
          <w:b w:val="false"/>
          <w:i w:val="false"/>
          <w:color w:val="000000"/>
          <w:sz w:val="28"/>
        </w:rPr>
        <w:t>
</w:t>
      </w:r>
      <w:r>
        <w:rPr>
          <w:rFonts w:ascii="Times New Roman"/>
          <w:b w:val="false"/>
          <w:i w:val="false"/>
          <w:color w:val="000000"/>
          <w:sz w:val="28"/>
        </w:rPr>
        <w:t xml:space="preserve">
      3) графа 2 – наименование, адрес, страна получателя. </w:t>
      </w:r>
      <w:r>
        <w:br/>
      </w:r>
      <w:r>
        <w:rPr>
          <w:rFonts w:ascii="Times New Roman"/>
          <w:b w:val="false"/>
          <w:i w:val="false"/>
          <w:color w:val="000000"/>
          <w:sz w:val="28"/>
        </w:rPr>
        <w:t>
</w:t>
      </w:r>
      <w:r>
        <w:rPr>
          <w:rFonts w:ascii="Times New Roman"/>
          <w:b w:val="false"/>
          <w:i w:val="false"/>
          <w:color w:val="000000"/>
          <w:sz w:val="28"/>
        </w:rPr>
        <w:t xml:space="preserve">
      Если груз отправляется в третью страну, или грузополучатель неизвестен, указывается "По назначению" ("То order"); </w:t>
      </w:r>
      <w:r>
        <w:br/>
      </w:r>
      <w:r>
        <w:rPr>
          <w:rFonts w:ascii="Times New Roman"/>
          <w:b w:val="false"/>
          <w:i w:val="false"/>
          <w:color w:val="000000"/>
          <w:sz w:val="28"/>
        </w:rPr>
        <w:t>
</w:t>
      </w:r>
      <w:r>
        <w:rPr>
          <w:rFonts w:ascii="Times New Roman"/>
          <w:b w:val="false"/>
          <w:i w:val="false"/>
          <w:color w:val="000000"/>
          <w:sz w:val="28"/>
        </w:rPr>
        <w:t xml:space="preserve">
      4) графа 3 – вид транспорта и маршрут следования экспортного груза (насколько это известно). </w:t>
      </w:r>
      <w:r>
        <w:br/>
      </w:r>
      <w:r>
        <w:rPr>
          <w:rFonts w:ascii="Times New Roman"/>
          <w:b w:val="false"/>
          <w:i w:val="false"/>
          <w:color w:val="000000"/>
          <w:sz w:val="28"/>
        </w:rPr>
        <w:t>
</w:t>
      </w:r>
      <w:r>
        <w:rPr>
          <w:rFonts w:ascii="Times New Roman"/>
          <w:b w:val="false"/>
          <w:i w:val="false"/>
          <w:color w:val="000000"/>
          <w:sz w:val="28"/>
        </w:rPr>
        <w:t xml:space="preserve">
      Если условия аккредитива или других документов не требуют подробных деталей, указывается способ транспортировки (например: "Воздушным путем" ("By air"), "Морским путем" ("By sea")). </w:t>
      </w:r>
      <w:r>
        <w:br/>
      </w:r>
      <w:r>
        <w:rPr>
          <w:rFonts w:ascii="Times New Roman"/>
          <w:b w:val="false"/>
          <w:i w:val="false"/>
          <w:color w:val="000000"/>
          <w:sz w:val="28"/>
        </w:rPr>
        <w:t>
</w:t>
      </w:r>
      <w:r>
        <w:rPr>
          <w:rFonts w:ascii="Times New Roman"/>
          <w:b w:val="false"/>
          <w:i w:val="false"/>
          <w:color w:val="000000"/>
          <w:sz w:val="28"/>
        </w:rPr>
        <w:t xml:space="preserve">
      Если груз перевозится через третью страну, то в графе 3 указывается, например, "Воздушным путем из Алматы в Лондон через Москву" ("By air from Almaty to London through Moscow"); </w:t>
      </w:r>
      <w:r>
        <w:br/>
      </w:r>
      <w:r>
        <w:rPr>
          <w:rFonts w:ascii="Times New Roman"/>
          <w:b w:val="false"/>
          <w:i w:val="false"/>
          <w:color w:val="000000"/>
          <w:sz w:val="28"/>
        </w:rPr>
        <w:t>
</w:t>
      </w:r>
      <w:r>
        <w:rPr>
          <w:rFonts w:ascii="Times New Roman"/>
          <w:b w:val="false"/>
          <w:i w:val="false"/>
          <w:color w:val="000000"/>
          <w:sz w:val="28"/>
        </w:rPr>
        <w:t xml:space="preserve">
      5) графа 4 – место для официальной информации. В данной графе также указывается следующая информация: "Выдано ретроспективно" ("Issued retrospectily"), если сертификат выдан после отправки товара; или "Дубликат" ("Dublicate") - в случае выдачи дубликата; </w:t>
      </w:r>
      <w:r>
        <w:br/>
      </w:r>
      <w:r>
        <w:rPr>
          <w:rFonts w:ascii="Times New Roman"/>
          <w:b w:val="false"/>
          <w:i w:val="false"/>
          <w:color w:val="000000"/>
          <w:sz w:val="28"/>
        </w:rPr>
        <w:t>
</w:t>
      </w:r>
      <w:r>
        <w:rPr>
          <w:rFonts w:ascii="Times New Roman"/>
          <w:b w:val="false"/>
          <w:i w:val="false"/>
          <w:color w:val="000000"/>
          <w:sz w:val="28"/>
        </w:rPr>
        <w:t xml:space="preserve">
      6) графа 5 – страна происхождения товара; </w:t>
      </w:r>
      <w:r>
        <w:br/>
      </w:r>
      <w:r>
        <w:rPr>
          <w:rFonts w:ascii="Times New Roman"/>
          <w:b w:val="false"/>
          <w:i w:val="false"/>
          <w:color w:val="000000"/>
          <w:sz w:val="28"/>
        </w:rPr>
        <w:t>
</w:t>
      </w:r>
      <w:r>
        <w:rPr>
          <w:rFonts w:ascii="Times New Roman"/>
          <w:b w:val="false"/>
          <w:i w:val="false"/>
          <w:color w:val="000000"/>
          <w:sz w:val="28"/>
        </w:rPr>
        <w:t xml:space="preserve">
      7) графа 6 – дополнительные сведения в соответствии с внешнеторговым контрактом (договором); </w:t>
      </w:r>
      <w:r>
        <w:br/>
      </w:r>
      <w:r>
        <w:rPr>
          <w:rFonts w:ascii="Times New Roman"/>
          <w:b w:val="false"/>
          <w:i w:val="false"/>
          <w:color w:val="000000"/>
          <w:sz w:val="28"/>
        </w:rPr>
        <w:t>
</w:t>
      </w:r>
      <w:r>
        <w:rPr>
          <w:rFonts w:ascii="Times New Roman"/>
          <w:b w:val="false"/>
          <w:i w:val="false"/>
          <w:color w:val="000000"/>
          <w:sz w:val="28"/>
        </w:rPr>
        <w:t xml:space="preserve">
      8) графа 7 – порядковый номер; </w:t>
      </w:r>
      <w:r>
        <w:br/>
      </w:r>
      <w:r>
        <w:rPr>
          <w:rFonts w:ascii="Times New Roman"/>
          <w:b w:val="false"/>
          <w:i w:val="false"/>
          <w:color w:val="000000"/>
          <w:sz w:val="28"/>
        </w:rPr>
        <w:t>
</w:t>
      </w:r>
      <w:r>
        <w:rPr>
          <w:rFonts w:ascii="Times New Roman"/>
          <w:b w:val="false"/>
          <w:i w:val="false"/>
          <w:color w:val="000000"/>
          <w:sz w:val="28"/>
        </w:rPr>
        <w:t xml:space="preserve">
      9) графа 8 – описание товара, номер и дата выдачи лицензии, разрешения (если требуется), номер и дата внешнеторгового контракта (договора); </w:t>
      </w:r>
      <w:r>
        <w:br/>
      </w:r>
      <w:r>
        <w:rPr>
          <w:rFonts w:ascii="Times New Roman"/>
          <w:b w:val="false"/>
          <w:i w:val="false"/>
          <w:color w:val="000000"/>
          <w:sz w:val="28"/>
        </w:rPr>
        <w:t>
</w:t>
      </w:r>
      <w:r>
        <w:rPr>
          <w:rFonts w:ascii="Times New Roman"/>
          <w:b w:val="false"/>
          <w:i w:val="false"/>
          <w:color w:val="000000"/>
          <w:sz w:val="28"/>
        </w:rPr>
        <w:t xml:space="preserve">
      10) графа 9 – количество мест и вид упаковки; </w:t>
      </w:r>
      <w:r>
        <w:br/>
      </w:r>
      <w:r>
        <w:rPr>
          <w:rFonts w:ascii="Times New Roman"/>
          <w:b w:val="false"/>
          <w:i w:val="false"/>
          <w:color w:val="000000"/>
          <w:sz w:val="28"/>
        </w:rPr>
        <w:t>
</w:t>
      </w:r>
      <w:r>
        <w:rPr>
          <w:rFonts w:ascii="Times New Roman"/>
          <w:b w:val="false"/>
          <w:i w:val="false"/>
          <w:color w:val="000000"/>
          <w:sz w:val="28"/>
        </w:rPr>
        <w:t xml:space="preserve">
      11) графа 10 – общий вес или другие количественные характеристики товара; </w:t>
      </w:r>
      <w:r>
        <w:br/>
      </w:r>
      <w:r>
        <w:rPr>
          <w:rFonts w:ascii="Times New Roman"/>
          <w:b w:val="false"/>
          <w:i w:val="false"/>
          <w:color w:val="000000"/>
          <w:sz w:val="28"/>
        </w:rPr>
        <w:t>
</w:t>
      </w:r>
      <w:r>
        <w:rPr>
          <w:rFonts w:ascii="Times New Roman"/>
          <w:b w:val="false"/>
          <w:i w:val="false"/>
          <w:color w:val="000000"/>
          <w:sz w:val="28"/>
        </w:rPr>
        <w:t xml:space="preserve">
      12) графа 11 – подпись уполномоченного лица, имеющего право удостоверять сертификаты о происхождении товаров, дата оформления документа и печать уполномоченного органа в области технического регулирования, с указанием места удостоверения (почтового адреса); </w:t>
      </w:r>
      <w:r>
        <w:br/>
      </w:r>
      <w:r>
        <w:rPr>
          <w:rFonts w:ascii="Times New Roman"/>
          <w:b w:val="false"/>
          <w:i w:val="false"/>
          <w:color w:val="000000"/>
          <w:sz w:val="28"/>
        </w:rPr>
        <w:t>
</w:t>
      </w:r>
      <w:r>
        <w:rPr>
          <w:rFonts w:ascii="Times New Roman"/>
          <w:b w:val="false"/>
          <w:i w:val="false"/>
          <w:color w:val="000000"/>
          <w:sz w:val="28"/>
        </w:rPr>
        <w:t xml:space="preserve">
      13) графа 12 – указывается страна-импортер товара, подпись и печать заявителя, с указанием места и даты заполнения. </w:t>
      </w:r>
      <w:r>
        <w:br/>
      </w:r>
      <w:r>
        <w:rPr>
          <w:rFonts w:ascii="Times New Roman"/>
          <w:b w:val="false"/>
          <w:i w:val="false"/>
          <w:color w:val="000000"/>
          <w:sz w:val="28"/>
        </w:rPr>
        <w:t>
</w:t>
      </w:r>
      <w:r>
        <w:rPr>
          <w:rFonts w:ascii="Times New Roman"/>
          <w:b w:val="false"/>
          <w:i w:val="false"/>
          <w:color w:val="000000"/>
          <w:sz w:val="28"/>
        </w:rPr>
        <w:t xml:space="preserve">
      43. Сертификат формы «СТ-КZ», согласно приложению 14 к настоящим Правилам, заполняется на государственном и/или русском языках, в графах сертификата указываются следующие сведения о товаре, на который он выдан: </w:t>
      </w:r>
      <w:r>
        <w:br/>
      </w:r>
      <w:r>
        <w:rPr>
          <w:rFonts w:ascii="Times New Roman"/>
          <w:b w:val="false"/>
          <w:i w:val="false"/>
          <w:color w:val="000000"/>
          <w:sz w:val="28"/>
        </w:rPr>
        <w:t>
</w:t>
      </w:r>
      <w:r>
        <w:rPr>
          <w:rFonts w:ascii="Times New Roman"/>
          <w:b w:val="false"/>
          <w:i w:val="false"/>
          <w:color w:val="000000"/>
          <w:sz w:val="28"/>
        </w:rPr>
        <w:t xml:space="preserve">
      1) графа 1 – «Производитель товара (наименование и почтовый адрес)» - наименование физического или юридического лица, являющегося производителем товара согласно документам, подтверждающим юридический статус производителя товара: </w:t>
      </w:r>
      <w:r>
        <w:br/>
      </w:r>
      <w:r>
        <w:rPr>
          <w:rFonts w:ascii="Times New Roman"/>
          <w:b w:val="false"/>
          <w:i w:val="false"/>
          <w:color w:val="000000"/>
          <w:sz w:val="28"/>
        </w:rPr>
        <w:t>
</w:t>
      </w:r>
      <w:r>
        <w:rPr>
          <w:rFonts w:ascii="Times New Roman"/>
          <w:b w:val="false"/>
          <w:i w:val="false"/>
          <w:color w:val="000000"/>
          <w:sz w:val="28"/>
        </w:rPr>
        <w:t xml:space="preserve">
      для физического лица – согласно нотариально заверенной копии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xml:space="preserve">
      для индивидуального предпринимателя - согласно нотариально заверенной копии свидетельства о государственной регистрации (перерегистрации) производителя в качестве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xml:space="preserve">
      для юридического лица - согласно нотариально заверенной копии свидетельства о государственной регистрации (перерегистрации) производителя в качестве юридического лица. </w:t>
      </w:r>
      <w:r>
        <w:br/>
      </w:r>
      <w:r>
        <w:rPr>
          <w:rFonts w:ascii="Times New Roman"/>
          <w:b w:val="false"/>
          <w:i w:val="false"/>
          <w:color w:val="000000"/>
          <w:sz w:val="28"/>
        </w:rPr>
        <w:t>
</w:t>
      </w:r>
      <w:r>
        <w:rPr>
          <w:rFonts w:ascii="Times New Roman"/>
          <w:b w:val="false"/>
          <w:i w:val="false"/>
          <w:color w:val="000000"/>
          <w:sz w:val="28"/>
        </w:rPr>
        <w:t xml:space="preserve">
      При заполнении графы указывается почтовый адрес производителя, согласно документу, подтверждающему фактическое место нахождения производителя товара; </w:t>
      </w:r>
      <w:r>
        <w:br/>
      </w:r>
      <w:r>
        <w:rPr>
          <w:rFonts w:ascii="Times New Roman"/>
          <w:b w:val="false"/>
          <w:i w:val="false"/>
          <w:color w:val="000000"/>
          <w:sz w:val="28"/>
        </w:rPr>
        <w:t>
</w:t>
      </w:r>
      <w:r>
        <w:rPr>
          <w:rFonts w:ascii="Times New Roman"/>
          <w:b w:val="false"/>
          <w:i w:val="false"/>
          <w:color w:val="000000"/>
          <w:sz w:val="28"/>
        </w:rPr>
        <w:t xml:space="preserve">
      2) графа 2 «Получатель товара (наименование и почтовый адрес)» - наименование физического или юридического лица, являющегося получателем товара согласно документам, подтверждающим юридический статус получателя товара: </w:t>
      </w:r>
      <w:r>
        <w:br/>
      </w:r>
      <w:r>
        <w:rPr>
          <w:rFonts w:ascii="Times New Roman"/>
          <w:b w:val="false"/>
          <w:i w:val="false"/>
          <w:color w:val="000000"/>
          <w:sz w:val="28"/>
        </w:rPr>
        <w:t>
</w:t>
      </w:r>
      <w:r>
        <w:rPr>
          <w:rFonts w:ascii="Times New Roman"/>
          <w:b w:val="false"/>
          <w:i w:val="false"/>
          <w:color w:val="000000"/>
          <w:sz w:val="28"/>
        </w:rPr>
        <w:t xml:space="preserve">
      для физического лица – согласно нотариально заверенной копии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xml:space="preserve">
      для индивидуального предпринимателя - согласно нотариально заверенной копии свидетельства о государственной регистрации (перерегистрации) получателя в качестве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xml:space="preserve">
      для юридического лица - согласно нотариально заверенной копии свидетельства о государственной регистрации (перерегистрации) получателя в качестве юридического лица. </w:t>
      </w:r>
      <w:r>
        <w:br/>
      </w:r>
      <w:r>
        <w:rPr>
          <w:rFonts w:ascii="Times New Roman"/>
          <w:b w:val="false"/>
          <w:i w:val="false"/>
          <w:color w:val="000000"/>
          <w:sz w:val="28"/>
        </w:rPr>
        <w:t>
</w:t>
      </w:r>
      <w:r>
        <w:rPr>
          <w:rFonts w:ascii="Times New Roman"/>
          <w:b w:val="false"/>
          <w:i w:val="false"/>
          <w:color w:val="000000"/>
          <w:sz w:val="28"/>
        </w:rPr>
        <w:t xml:space="preserve">
      При заполнении графы указывается почтовый адрес получателя товара, согласно документу, подтверждающему фактическое место нахождения получателя товара; </w:t>
      </w:r>
      <w:r>
        <w:br/>
      </w:r>
      <w:r>
        <w:rPr>
          <w:rFonts w:ascii="Times New Roman"/>
          <w:b w:val="false"/>
          <w:i w:val="false"/>
          <w:color w:val="000000"/>
          <w:sz w:val="28"/>
        </w:rPr>
        <w:t>
</w:t>
      </w:r>
      <w:r>
        <w:rPr>
          <w:rFonts w:ascii="Times New Roman"/>
          <w:b w:val="false"/>
          <w:i w:val="false"/>
          <w:color w:val="000000"/>
          <w:sz w:val="28"/>
        </w:rPr>
        <w:t xml:space="preserve">
      3) графа 3 - «Цель получения сертификата о происхождении товара». Указывается цель получения сертификата о происхождении товара; </w:t>
      </w:r>
      <w:r>
        <w:br/>
      </w:r>
      <w:r>
        <w:rPr>
          <w:rFonts w:ascii="Times New Roman"/>
          <w:b w:val="false"/>
          <w:i w:val="false"/>
          <w:color w:val="000000"/>
          <w:sz w:val="28"/>
        </w:rPr>
        <w:t>
</w:t>
      </w:r>
      <w:r>
        <w:rPr>
          <w:rFonts w:ascii="Times New Roman"/>
          <w:b w:val="false"/>
          <w:i w:val="false"/>
          <w:color w:val="000000"/>
          <w:sz w:val="28"/>
        </w:rPr>
        <w:t xml:space="preserve">
      4) графа 4 – регистрационный номер сертификата о происхождении товара, его форма, страна, выдавшая сертификат («Республика Казахстан»); </w:t>
      </w:r>
      <w:r>
        <w:br/>
      </w:r>
      <w:r>
        <w:rPr>
          <w:rFonts w:ascii="Times New Roman"/>
          <w:b w:val="false"/>
          <w:i w:val="false"/>
          <w:color w:val="000000"/>
          <w:sz w:val="28"/>
        </w:rPr>
        <w:t>
</w:t>
      </w:r>
      <w:r>
        <w:rPr>
          <w:rFonts w:ascii="Times New Roman"/>
          <w:b w:val="false"/>
          <w:i w:val="false"/>
          <w:color w:val="000000"/>
          <w:sz w:val="28"/>
        </w:rPr>
        <w:t xml:space="preserve">
      5) графа 5 – «Для служебных отметок». Вносятся служебные отметки государственных контролирующих органов, а также следующие записи: «Дубликат», «Выдан взамен сертификата». В случае наличия получателя товара указывается договор на приобретение товара между получателем товара с производителем товара. В случае переоформления сертификата указываются все номера сертификатов на основании которых он был переоформлен; </w:t>
      </w:r>
      <w:r>
        <w:br/>
      </w:r>
      <w:r>
        <w:rPr>
          <w:rFonts w:ascii="Times New Roman"/>
          <w:b w:val="false"/>
          <w:i w:val="false"/>
          <w:color w:val="000000"/>
          <w:sz w:val="28"/>
        </w:rPr>
        <w:t>
</w:t>
      </w:r>
      <w:r>
        <w:rPr>
          <w:rFonts w:ascii="Times New Roman"/>
          <w:b w:val="false"/>
          <w:i w:val="false"/>
          <w:color w:val="000000"/>
          <w:sz w:val="28"/>
        </w:rPr>
        <w:t xml:space="preserve">
      6) графа 6 – «Номер». Указывается порядковый номер товара; </w:t>
      </w:r>
      <w:r>
        <w:br/>
      </w:r>
      <w:r>
        <w:rPr>
          <w:rFonts w:ascii="Times New Roman"/>
          <w:b w:val="false"/>
          <w:i w:val="false"/>
          <w:color w:val="000000"/>
          <w:sz w:val="28"/>
        </w:rPr>
        <w:t>
</w:t>
      </w:r>
      <w:r>
        <w:rPr>
          <w:rFonts w:ascii="Times New Roman"/>
          <w:b w:val="false"/>
          <w:i w:val="false"/>
          <w:color w:val="000000"/>
          <w:sz w:val="28"/>
        </w:rPr>
        <w:t xml:space="preserve">
      7) графа 7 – «Количество мест и вид упаковки». Указываются  количество мест и вид упаковки товара (партии); </w:t>
      </w:r>
      <w:r>
        <w:br/>
      </w:r>
      <w:r>
        <w:rPr>
          <w:rFonts w:ascii="Times New Roman"/>
          <w:b w:val="false"/>
          <w:i w:val="false"/>
          <w:color w:val="000000"/>
          <w:sz w:val="28"/>
        </w:rPr>
        <w:t>
</w:t>
      </w:r>
      <w:r>
        <w:rPr>
          <w:rFonts w:ascii="Times New Roman"/>
          <w:b w:val="false"/>
          <w:i w:val="false"/>
          <w:color w:val="000000"/>
          <w:sz w:val="28"/>
        </w:rPr>
        <w:t xml:space="preserve">
      8) графа 8 – «Описание товара» - коммерческое наименование товара и другие сведения, позволяющие произвести однозначную идентификацию товара. </w:t>
      </w:r>
      <w:r>
        <w:br/>
      </w:r>
      <w:r>
        <w:rPr>
          <w:rFonts w:ascii="Times New Roman"/>
          <w:b w:val="false"/>
          <w:i w:val="false"/>
          <w:color w:val="000000"/>
          <w:sz w:val="28"/>
        </w:rPr>
        <w:t>
</w:t>
      </w:r>
      <w:r>
        <w:rPr>
          <w:rFonts w:ascii="Times New Roman"/>
          <w:b w:val="false"/>
          <w:i w:val="false"/>
          <w:color w:val="000000"/>
          <w:sz w:val="28"/>
        </w:rPr>
        <w:t>
      В случае недостаточности места на лицевой стороне для заполнения графы допускается применение дополнительного листа (листов) о происхождении товара, согласно </w:t>
      </w:r>
      <w:r>
        <w:rPr>
          <w:rFonts w:ascii="Times New Roman"/>
          <w:b w:val="false"/>
          <w:i w:val="false"/>
          <w:color w:val="000000"/>
          <w:sz w:val="28"/>
        </w:rPr>
        <w:t xml:space="preserve">приложению 15 </w:t>
      </w:r>
      <w:r>
        <w:rPr>
          <w:rFonts w:ascii="Times New Roman"/>
          <w:b w:val="false"/>
          <w:i w:val="false"/>
          <w:color w:val="000000"/>
          <w:sz w:val="28"/>
        </w:rPr>
        <w:t xml:space="preserve">к настоящим Правилам, заполняемого в установленном порядке (заверенного подписью, печатью и имеющего тот же регистрационный номер, что и бланк сертификата). Заполнение сертификата на оборотной стороне не допускается; </w:t>
      </w:r>
      <w:r>
        <w:br/>
      </w:r>
      <w:r>
        <w:rPr>
          <w:rFonts w:ascii="Times New Roman"/>
          <w:b w:val="false"/>
          <w:i w:val="false"/>
          <w:color w:val="000000"/>
          <w:sz w:val="28"/>
        </w:rPr>
        <w:t>
</w:t>
      </w:r>
      <w:r>
        <w:rPr>
          <w:rFonts w:ascii="Times New Roman"/>
          <w:b w:val="false"/>
          <w:i w:val="false"/>
          <w:color w:val="000000"/>
          <w:sz w:val="28"/>
        </w:rPr>
        <w:t xml:space="preserve">
      9) графа 9 – «Критерии происхождения». Указываются следующие критерии происхождения товаров: </w:t>
      </w:r>
      <w:r>
        <w:br/>
      </w:r>
      <w:r>
        <w:rPr>
          <w:rFonts w:ascii="Times New Roman"/>
          <w:b w:val="false"/>
          <w:i w:val="false"/>
          <w:color w:val="000000"/>
          <w:sz w:val="28"/>
        </w:rPr>
        <w:t xml:space="preserve">
      П - товар, полностью произведенный в Республике Казахстан; </w:t>
      </w:r>
      <w:r>
        <w:br/>
      </w:r>
      <w:r>
        <w:rPr>
          <w:rFonts w:ascii="Times New Roman"/>
          <w:b w:val="false"/>
          <w:i w:val="false"/>
          <w:color w:val="000000"/>
          <w:sz w:val="28"/>
        </w:rPr>
        <w:t xml:space="preserve">
      Д - товар, подвергнутый достаточной обработке/переработке, с указанием первых четырех цифр кода (товарной позиции) Товарной номенклатуры внешнеэкономической деятельности конечной продукции. При заполнении графы указывается в процентах казахстанское содержание в цене конечной продукции с учетом уставленной адвалорной доли товара. </w:t>
      </w:r>
      <w:r>
        <w:br/>
      </w:r>
      <w:r>
        <w:rPr>
          <w:rFonts w:ascii="Times New Roman"/>
          <w:b w:val="false"/>
          <w:i w:val="false"/>
          <w:color w:val="000000"/>
          <w:sz w:val="28"/>
        </w:rPr>
        <w:t>
      Если в сертификате заявлены товары, классифицируемые в различных товарных позициях </w:t>
      </w:r>
      <w:r>
        <w:rPr>
          <w:rFonts w:ascii="Times New Roman"/>
          <w:b w:val="false"/>
          <w:i w:val="false"/>
          <w:color w:val="000000"/>
          <w:sz w:val="28"/>
        </w:rPr>
        <w:t xml:space="preserve">Товарной номенклатуры </w:t>
      </w:r>
      <w:r>
        <w:rPr>
          <w:rFonts w:ascii="Times New Roman"/>
          <w:b w:val="false"/>
          <w:i w:val="false"/>
          <w:color w:val="000000"/>
          <w:sz w:val="28"/>
        </w:rPr>
        <w:t xml:space="preserve">внешнеэкономической деятельности и имеющие различные критерии происхождения, то в графе 9 указываются критерии происхождения дифференцированно для всех заявленных товаров; </w:t>
      </w:r>
      <w:r>
        <w:br/>
      </w:r>
      <w:r>
        <w:rPr>
          <w:rFonts w:ascii="Times New Roman"/>
          <w:b w:val="false"/>
          <w:i w:val="false"/>
          <w:color w:val="000000"/>
          <w:sz w:val="28"/>
        </w:rPr>
        <w:t>
</w:t>
      </w:r>
      <w:r>
        <w:rPr>
          <w:rFonts w:ascii="Times New Roman"/>
          <w:b w:val="false"/>
          <w:i w:val="false"/>
          <w:color w:val="000000"/>
          <w:sz w:val="28"/>
        </w:rPr>
        <w:t xml:space="preserve">
      10) графа 10 – «Вес брутто/нетто (кг)» - весовые либо количественные характеристики товара; расхождение между фактическим количеством товара и указанным в сертификате не должно превышать 5%; </w:t>
      </w:r>
      <w:r>
        <w:br/>
      </w:r>
      <w:r>
        <w:rPr>
          <w:rFonts w:ascii="Times New Roman"/>
          <w:b w:val="false"/>
          <w:i w:val="false"/>
          <w:color w:val="000000"/>
          <w:sz w:val="28"/>
        </w:rPr>
        <w:t>
</w:t>
      </w:r>
      <w:r>
        <w:rPr>
          <w:rFonts w:ascii="Times New Roman"/>
          <w:b w:val="false"/>
          <w:i w:val="false"/>
          <w:color w:val="000000"/>
          <w:sz w:val="28"/>
        </w:rPr>
        <w:t xml:space="preserve">
      11) графа 11 – «Удостоверение». Заполняется уполномоченным органом в области технического регулирования и содержит его наименование, адрес, печать и дату удостоверения сведений, указанных в сертификате, а также подпись, фамилию и инициалы лица, уполномоченного заверять сертификат; </w:t>
      </w:r>
      <w:r>
        <w:br/>
      </w:r>
      <w:r>
        <w:rPr>
          <w:rFonts w:ascii="Times New Roman"/>
          <w:b w:val="false"/>
          <w:i w:val="false"/>
          <w:color w:val="000000"/>
          <w:sz w:val="28"/>
        </w:rPr>
        <w:t>
</w:t>
      </w:r>
      <w:r>
        <w:rPr>
          <w:rFonts w:ascii="Times New Roman"/>
          <w:b w:val="false"/>
          <w:i w:val="false"/>
          <w:color w:val="000000"/>
          <w:sz w:val="28"/>
        </w:rPr>
        <w:t xml:space="preserve">
      12) графа 12 – «Декларация заявителя». Указывается наименование страны происхождения товара, место и дата декларирования сведений о стране происхождения товара, фамилию и инициалы уполномоченного лица заявителя, подпись и печать заявителя.   </w:t>
      </w:r>
    </w:p>
    <w:bookmarkEnd w:id="11"/>
    <w:bookmarkStart w:name="z227" w:id="12"/>
    <w:p>
      <w:pPr>
        <w:spacing w:after="0"/>
        <w:ind w:left="0"/>
        <w:jc w:val="left"/>
      </w:pPr>
      <w:r>
        <w:rPr>
          <w:rFonts w:ascii="Times New Roman"/>
          <w:b/>
          <w:i w:val="false"/>
          <w:color w:val="000000"/>
        </w:rPr>
        <w:t xml:space="preserve"> 
5. Выдача дубликата сертификата о происхождении товара </w:t>
      </w:r>
    </w:p>
    <w:bookmarkEnd w:id="12"/>
    <w:bookmarkStart w:name="z228" w:id="13"/>
    <w:p>
      <w:pPr>
        <w:spacing w:after="0"/>
        <w:ind w:left="0"/>
        <w:jc w:val="both"/>
      </w:pPr>
      <w:r>
        <w:rPr>
          <w:rFonts w:ascii="Times New Roman"/>
          <w:b w:val="false"/>
          <w:i w:val="false"/>
          <w:color w:val="000000"/>
          <w:sz w:val="28"/>
        </w:rPr>
        <w:t xml:space="preserve">
      44. В случае утраты или повреждения сертификата о происхождении товара заявитель обращается в письменной форме в уполномоченный орган в области технического регулирования, выдавший сертификат, с заявлением о выдаче дубликата сертификата. Регистрационный номер выданного дубликата соответствует регистрационному номеру оригинала. В графе 4 сертификатов формы «А» или «Оригинал», в графе 5 сертификата формы «СТ-1» и «СТ-KZ» делается запись «Дубликат» («Dublicate») и указываются регистрационный номер и дата выдачи оригинала. В графе 12 сертификатов о происхождении товара формы «СТ-1» и «СТ-KZ», в графе 11 сертификатов о происхождении товара формы «А» и формы «Оригинал» указывается дата выдачи дубликата. </w:t>
      </w:r>
      <w:r>
        <w:br/>
      </w:r>
      <w:r>
        <w:rPr>
          <w:rFonts w:ascii="Times New Roman"/>
          <w:b w:val="false"/>
          <w:i w:val="false"/>
          <w:color w:val="000000"/>
          <w:sz w:val="28"/>
        </w:rPr>
        <w:t>
</w:t>
      </w:r>
      <w:r>
        <w:rPr>
          <w:rFonts w:ascii="Times New Roman"/>
          <w:b w:val="false"/>
          <w:i w:val="false"/>
          <w:color w:val="000000"/>
          <w:sz w:val="28"/>
        </w:rPr>
        <w:t xml:space="preserve">
      45. Дубликат сертификата действует до истечения срока, на который был выдан оригинал.   </w:t>
      </w:r>
    </w:p>
    <w:bookmarkEnd w:id="13"/>
    <w:bookmarkStart w:name="z230" w:id="14"/>
    <w:p>
      <w:pPr>
        <w:spacing w:after="0"/>
        <w:ind w:left="0"/>
        <w:jc w:val="left"/>
      </w:pPr>
      <w:r>
        <w:rPr>
          <w:rFonts w:ascii="Times New Roman"/>
          <w:b/>
          <w:i w:val="false"/>
          <w:color w:val="000000"/>
        </w:rPr>
        <w:t xml:space="preserve"> 
6. Выдача сертификата о происхождении товара </w:t>
      </w:r>
      <w:r>
        <w:br/>
      </w:r>
      <w:r>
        <w:rPr>
          <w:rFonts w:ascii="Times New Roman"/>
          <w:b/>
          <w:i w:val="false"/>
          <w:color w:val="000000"/>
        </w:rPr>
        <w:t xml:space="preserve">
впоследствии (ретроспективно) </w:t>
      </w:r>
    </w:p>
    <w:bookmarkEnd w:id="14"/>
    <w:bookmarkStart w:name="z231" w:id="15"/>
    <w:p>
      <w:pPr>
        <w:spacing w:after="0"/>
        <w:ind w:left="0"/>
        <w:jc w:val="both"/>
      </w:pPr>
      <w:r>
        <w:rPr>
          <w:rFonts w:ascii="Times New Roman"/>
          <w:b w:val="false"/>
          <w:i w:val="false"/>
          <w:color w:val="000000"/>
          <w:sz w:val="28"/>
        </w:rPr>
        <w:t xml:space="preserve">
      46. Сертификат о происхождении товара в исключительных случаях выдается после экспорта товара при условии, что: </w:t>
      </w:r>
      <w:r>
        <w:br/>
      </w:r>
      <w:r>
        <w:rPr>
          <w:rFonts w:ascii="Times New Roman"/>
          <w:b w:val="false"/>
          <w:i w:val="false"/>
          <w:color w:val="000000"/>
          <w:sz w:val="28"/>
        </w:rPr>
        <w:t>
</w:t>
      </w:r>
      <w:r>
        <w:rPr>
          <w:rFonts w:ascii="Times New Roman"/>
          <w:b w:val="false"/>
          <w:i w:val="false"/>
          <w:color w:val="000000"/>
          <w:sz w:val="28"/>
        </w:rPr>
        <w:t xml:space="preserve">
      1) сертификат не был выдан в момент осуществления экспорта из-за ошибки, случайного упущения или особых обстоятельств; </w:t>
      </w:r>
      <w:r>
        <w:br/>
      </w:r>
      <w:r>
        <w:rPr>
          <w:rFonts w:ascii="Times New Roman"/>
          <w:b w:val="false"/>
          <w:i w:val="false"/>
          <w:color w:val="000000"/>
          <w:sz w:val="28"/>
        </w:rPr>
        <w:t>
</w:t>
      </w:r>
      <w:r>
        <w:rPr>
          <w:rFonts w:ascii="Times New Roman"/>
          <w:b w:val="false"/>
          <w:i w:val="false"/>
          <w:color w:val="000000"/>
          <w:sz w:val="28"/>
        </w:rPr>
        <w:t xml:space="preserve">
      2) таможенными органами доказано, что сертификат о происхождении товара был выдан, однако он не был принят при импорте по техническим причинам. </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 xml:space="preserve">Уполномоченный орган </w:t>
      </w:r>
      <w:r>
        <w:rPr>
          <w:rFonts w:ascii="Times New Roman"/>
          <w:b w:val="false"/>
          <w:i w:val="false"/>
          <w:color w:val="000000"/>
          <w:sz w:val="28"/>
        </w:rPr>
        <w:t xml:space="preserve">в области технического регулирования выдает сертификат о происхождении товара впоследствии (ретроспективно) только после проверки того, что сведения, содержащиеся в заявлении заявителя, совпадают со сведениями, содержащимися в соответствующих экспортных документах, и что сертификат о происхождении товара не был выдан, когда экспортировался данный товар. </w:t>
      </w:r>
      <w:r>
        <w:br/>
      </w:r>
      <w:r>
        <w:rPr>
          <w:rFonts w:ascii="Times New Roman"/>
          <w:b w:val="false"/>
          <w:i w:val="false"/>
          <w:color w:val="000000"/>
          <w:sz w:val="28"/>
        </w:rPr>
        <w:t>
</w:t>
      </w:r>
      <w:r>
        <w:rPr>
          <w:rFonts w:ascii="Times New Roman"/>
          <w:b w:val="false"/>
          <w:i w:val="false"/>
          <w:color w:val="000000"/>
          <w:sz w:val="28"/>
        </w:rPr>
        <w:t xml:space="preserve">
      Сертификат о происхождении товара, выдаваемый впоследствии (ретроспективно), оформляется на основании акта экспертизы о происхождении товара. При этом заявитель предъявляет экспертной организации, наряду с пакетом документов, предусмотренным пунктом 23 настоящих Правил, подтверждение фактической отгрузки товара (экспортная грузовая таможенная декларация с отметкой таможенного органа Республики Казахстан «Выпуск разрешен»). </w:t>
      </w:r>
      <w:r>
        <w:br/>
      </w:r>
      <w:r>
        <w:rPr>
          <w:rFonts w:ascii="Times New Roman"/>
          <w:b w:val="false"/>
          <w:i w:val="false"/>
          <w:color w:val="000000"/>
          <w:sz w:val="28"/>
        </w:rPr>
        <w:t>
</w:t>
      </w:r>
      <w:r>
        <w:rPr>
          <w:rFonts w:ascii="Times New Roman"/>
          <w:b w:val="false"/>
          <w:i w:val="false"/>
          <w:color w:val="000000"/>
          <w:sz w:val="28"/>
        </w:rPr>
        <w:t xml:space="preserve">
      48. Сертификат о происхождении товара, выдаваемый впоследствии (ретроспективно), должен содержать в графе 4 сертификатов формы “А” или “Оригинал”, в графе 5 сертификата формы «СТ-1» запись: "Выдан впоследствии" ("Issued retrospectively").   </w:t>
      </w:r>
    </w:p>
    <w:bookmarkEnd w:id="15"/>
    <w:bookmarkStart w:name="z237" w:id="16"/>
    <w:p>
      <w:pPr>
        <w:spacing w:after="0"/>
        <w:ind w:left="0"/>
        <w:jc w:val="left"/>
      </w:pPr>
      <w:r>
        <w:rPr>
          <w:rFonts w:ascii="Times New Roman"/>
          <w:b/>
          <w:i w:val="false"/>
          <w:color w:val="000000"/>
        </w:rPr>
        <w:t xml:space="preserve"> 
7. Порядок оформления акта о происхождении товара </w:t>
      </w:r>
    </w:p>
    <w:bookmarkEnd w:id="16"/>
    <w:bookmarkStart w:name="z238" w:id="17"/>
    <w:p>
      <w:pPr>
        <w:spacing w:after="0"/>
        <w:ind w:left="0"/>
        <w:jc w:val="both"/>
      </w:pPr>
      <w:r>
        <w:rPr>
          <w:rFonts w:ascii="Times New Roman"/>
          <w:b w:val="false"/>
          <w:i w:val="false"/>
          <w:color w:val="000000"/>
          <w:sz w:val="28"/>
        </w:rPr>
        <w:t>
      49. Иностранное происхождение товара подтверждается актом о происхождении товара согласно </w:t>
      </w:r>
      <w:r>
        <w:rPr>
          <w:rFonts w:ascii="Times New Roman"/>
          <w:b w:val="false"/>
          <w:i w:val="false"/>
          <w:color w:val="000000"/>
          <w:sz w:val="28"/>
        </w:rPr>
        <w:t xml:space="preserve">приложению 13 </w:t>
      </w:r>
      <w:r>
        <w:rPr>
          <w:rFonts w:ascii="Times New Roman"/>
          <w:b w:val="false"/>
          <w:i w:val="false"/>
          <w:color w:val="000000"/>
          <w:sz w:val="28"/>
        </w:rPr>
        <w:t>к настоящим Правилам, который составляется на основании заявки и представленных документов заявителя, согласно </w:t>
      </w:r>
      <w:r>
        <w:rPr>
          <w:rFonts w:ascii="Times New Roman"/>
          <w:b w:val="false"/>
          <w:i w:val="false"/>
          <w:color w:val="000000"/>
          <w:sz w:val="28"/>
        </w:rPr>
        <w:t xml:space="preserve">пункту 23 </w:t>
      </w:r>
      <w:r>
        <w:rPr>
          <w:rFonts w:ascii="Times New Roman"/>
          <w:b w:val="false"/>
          <w:i w:val="false"/>
          <w:color w:val="000000"/>
          <w:sz w:val="28"/>
        </w:rPr>
        <w:t xml:space="preserve">настоящих Правил. </w:t>
      </w:r>
      <w:r>
        <w:br/>
      </w:r>
      <w:r>
        <w:rPr>
          <w:rFonts w:ascii="Times New Roman"/>
          <w:b w:val="false"/>
          <w:i w:val="false"/>
          <w:color w:val="000000"/>
          <w:sz w:val="28"/>
        </w:rPr>
        <w:t>
</w:t>
      </w:r>
      <w:r>
        <w:rPr>
          <w:rFonts w:ascii="Times New Roman"/>
          <w:b w:val="false"/>
          <w:i w:val="false"/>
          <w:color w:val="000000"/>
          <w:sz w:val="28"/>
        </w:rPr>
        <w:t xml:space="preserve">
      50. Акт о происхождении товара подписывается экспертом-аудитором по определению страны происхождения товара экспертной организацией, уполномоченным лицом и заявителем, а также удостоверяется печатями экспертной организации, уполномоченного органа в области технического регулирования и заявителя. </w:t>
      </w:r>
      <w:r>
        <w:br/>
      </w:r>
      <w:r>
        <w:rPr>
          <w:rFonts w:ascii="Times New Roman"/>
          <w:b w:val="false"/>
          <w:i w:val="false"/>
          <w:color w:val="000000"/>
          <w:sz w:val="28"/>
        </w:rPr>
        <w:t>
</w:t>
      </w:r>
      <w:r>
        <w:rPr>
          <w:rFonts w:ascii="Times New Roman"/>
          <w:b w:val="false"/>
          <w:i w:val="false"/>
          <w:color w:val="000000"/>
          <w:sz w:val="28"/>
        </w:rPr>
        <w:t xml:space="preserve">
      Акт о происхождении товара оформляется в трех экземплярах, один из которых передается заявителю, под роспись в "Реестре учета актов о происхождении товаров", второй остается в уполномоченном органе в области технического регулирования, а третий остается в экспертной организации. </w:t>
      </w:r>
    </w:p>
    <w:bookmarkEnd w:id="17"/>
    <w:bookmarkStart w:name="z241" w:id="18"/>
    <w:p>
      <w:pPr>
        <w:spacing w:after="0"/>
        <w:ind w:left="0"/>
        <w:jc w:val="left"/>
      </w:pPr>
      <w:r>
        <w:rPr>
          <w:rFonts w:ascii="Times New Roman"/>
          <w:b/>
          <w:i w:val="false"/>
          <w:color w:val="000000"/>
        </w:rPr>
        <w:t xml:space="preserve"> 
8. Основания для отказа в выдаче сертификата </w:t>
      </w:r>
      <w:r>
        <w:br/>
      </w:r>
      <w:r>
        <w:rPr>
          <w:rFonts w:ascii="Times New Roman"/>
          <w:b/>
          <w:i w:val="false"/>
          <w:color w:val="000000"/>
        </w:rPr>
        <w:t xml:space="preserve">
о происхождении товара </w:t>
      </w:r>
    </w:p>
    <w:bookmarkEnd w:id="18"/>
    <w:bookmarkStart w:name="z242" w:id="19"/>
    <w:p>
      <w:pPr>
        <w:spacing w:after="0"/>
        <w:ind w:left="0"/>
        <w:jc w:val="both"/>
      </w:pPr>
      <w:r>
        <w:rPr>
          <w:rFonts w:ascii="Times New Roman"/>
          <w:b w:val="false"/>
          <w:i w:val="false"/>
          <w:color w:val="000000"/>
          <w:sz w:val="28"/>
        </w:rPr>
        <w:t xml:space="preserve">
      51. Уполномоченный орган в области технического регулирования и экспертная организация отказывают заявителю в выдаче документа о происхождении товара (сертификата или акта о происхождении товара, или акта экспертизы о происхождении товара) с обоснованием причин отказа в случаях, если: </w:t>
      </w:r>
      <w:r>
        <w:br/>
      </w:r>
      <w:r>
        <w:rPr>
          <w:rFonts w:ascii="Times New Roman"/>
          <w:b w:val="false"/>
          <w:i w:val="false"/>
          <w:color w:val="000000"/>
          <w:sz w:val="28"/>
        </w:rPr>
        <w:t>
</w:t>
      </w:r>
      <w:r>
        <w:rPr>
          <w:rFonts w:ascii="Times New Roman"/>
          <w:b w:val="false"/>
          <w:i w:val="false"/>
          <w:color w:val="000000"/>
          <w:sz w:val="28"/>
        </w:rPr>
        <w:t xml:space="preserve">
      1) заявленный товар не соответствует представленным документам; </w:t>
      </w:r>
      <w:r>
        <w:br/>
      </w:r>
      <w:r>
        <w:rPr>
          <w:rFonts w:ascii="Times New Roman"/>
          <w:b w:val="false"/>
          <w:i w:val="false"/>
          <w:color w:val="000000"/>
          <w:sz w:val="28"/>
        </w:rPr>
        <w:t>
</w:t>
      </w:r>
      <w:r>
        <w:rPr>
          <w:rFonts w:ascii="Times New Roman"/>
          <w:b w:val="false"/>
          <w:i w:val="false"/>
          <w:color w:val="000000"/>
          <w:sz w:val="28"/>
        </w:rPr>
        <w:t xml:space="preserve">
      2) заявитель не может подтвердить подлинность представленных документов; </w:t>
      </w:r>
      <w:r>
        <w:br/>
      </w:r>
      <w:r>
        <w:rPr>
          <w:rFonts w:ascii="Times New Roman"/>
          <w:b w:val="false"/>
          <w:i w:val="false"/>
          <w:color w:val="000000"/>
          <w:sz w:val="28"/>
        </w:rPr>
        <w:t>
</w:t>
      </w:r>
      <w:r>
        <w:rPr>
          <w:rFonts w:ascii="Times New Roman"/>
          <w:b w:val="false"/>
          <w:i w:val="false"/>
          <w:color w:val="000000"/>
          <w:sz w:val="28"/>
        </w:rPr>
        <w:t xml:space="preserve">
      3) представленные документы не соответствуют требованиям настоящих Правил; </w:t>
      </w:r>
      <w:r>
        <w:br/>
      </w:r>
      <w:r>
        <w:rPr>
          <w:rFonts w:ascii="Times New Roman"/>
          <w:b w:val="false"/>
          <w:i w:val="false"/>
          <w:color w:val="000000"/>
          <w:sz w:val="28"/>
        </w:rPr>
        <w:t>
</w:t>
      </w:r>
      <w:r>
        <w:rPr>
          <w:rFonts w:ascii="Times New Roman"/>
          <w:b w:val="false"/>
          <w:i w:val="false"/>
          <w:color w:val="000000"/>
          <w:sz w:val="28"/>
        </w:rPr>
        <w:t xml:space="preserve">
      4) заявитель не обеспечивает условия для проведения экспертизы и идентификации товара. </w:t>
      </w:r>
      <w:r>
        <w:br/>
      </w:r>
      <w:r>
        <w:rPr>
          <w:rFonts w:ascii="Times New Roman"/>
          <w:b w:val="false"/>
          <w:i w:val="false"/>
          <w:color w:val="000000"/>
          <w:sz w:val="28"/>
        </w:rPr>
        <w:t>
</w:t>
      </w:r>
      <w:r>
        <w:rPr>
          <w:rFonts w:ascii="Times New Roman"/>
          <w:b w:val="false"/>
          <w:i w:val="false"/>
          <w:color w:val="000000"/>
          <w:sz w:val="28"/>
        </w:rPr>
        <w:t xml:space="preserve">
      52. Отказ в выдаче документов о происхождении товара выдается заявителю в письменном виде произвольной формы с указанием причин отказа в течение одного рабочего дня. </w:t>
      </w:r>
    </w:p>
    <w:bookmarkEnd w:id="19"/>
    <w:bookmarkStart w:name="z248" w:id="2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20"/>
    <w:bookmarkStart w:name="z249"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адвалорной доли в производстве товара </w:t>
      </w:r>
    </w:p>
    <w:bookmarkEnd w:id="21"/>
    <w:p>
      <w:pPr>
        <w:spacing w:after="0"/>
        <w:ind w:left="0"/>
        <w:jc w:val="both"/>
      </w:pPr>
      <w:r>
        <w:rPr>
          <w:rFonts w:ascii="Times New Roman"/>
          <w:b w:val="false"/>
          <w:i w:val="false"/>
          <w:color w:val="000000"/>
          <w:sz w:val="28"/>
        </w:rPr>
        <w:t xml:space="preserve">                     С ин.мат </w:t>
      </w:r>
      <w:r>
        <w:br/>
      </w:r>
      <w:r>
        <w:rPr>
          <w:rFonts w:ascii="Times New Roman"/>
          <w:b w:val="false"/>
          <w:i w:val="false"/>
          <w:color w:val="000000"/>
          <w:sz w:val="28"/>
        </w:rPr>
        <w:t xml:space="preserve">
      Д.ад.доли. = -------------- Х 100 %, </w:t>
      </w:r>
      <w:r>
        <w:br/>
      </w:r>
      <w:r>
        <w:rPr>
          <w:rFonts w:ascii="Times New Roman"/>
          <w:b w:val="false"/>
          <w:i w:val="false"/>
          <w:color w:val="000000"/>
          <w:sz w:val="28"/>
        </w:rPr>
        <w:t xml:space="preserve">
                     С гот.пр. </w:t>
      </w:r>
    </w:p>
    <w:p>
      <w:pPr>
        <w:spacing w:after="0"/>
        <w:ind w:left="0"/>
        <w:jc w:val="both"/>
      </w:pPr>
      <w:r>
        <w:rPr>
          <w:rFonts w:ascii="Times New Roman"/>
          <w:b w:val="false"/>
          <w:i w:val="false"/>
          <w:color w:val="000000"/>
          <w:sz w:val="28"/>
        </w:rPr>
        <w:t xml:space="preserve">      где, Д.ад.доли - адволорная доля в производстве товара, %; </w:t>
      </w:r>
      <w:r>
        <w:br/>
      </w:r>
      <w:r>
        <w:rPr>
          <w:rFonts w:ascii="Times New Roman"/>
          <w:b w:val="false"/>
          <w:i w:val="false"/>
          <w:color w:val="000000"/>
          <w:sz w:val="28"/>
        </w:rPr>
        <w:t xml:space="preserve">
      С ин.мат. - стоимость сырья и материалов иностранного происхождения; </w:t>
      </w:r>
      <w:r>
        <w:br/>
      </w:r>
      <w:r>
        <w:rPr>
          <w:rFonts w:ascii="Times New Roman"/>
          <w:b w:val="false"/>
          <w:i w:val="false"/>
          <w:color w:val="000000"/>
          <w:sz w:val="28"/>
        </w:rPr>
        <w:t xml:space="preserve">
      С гот.пр. - стоимость готовой продукции по цене «франко-завод». </w:t>
      </w:r>
    </w:p>
    <w:bookmarkStart w:name="z250"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22"/>
    <w:bookmarkStart w:name="z251" w:id="23"/>
    <w:p>
      <w:pPr>
        <w:spacing w:after="0"/>
        <w:ind w:left="0"/>
        <w:jc w:val="both"/>
      </w:pPr>
      <w:r>
        <w:rPr>
          <w:rFonts w:ascii="Times New Roman"/>
          <w:b w:val="false"/>
          <w:i w:val="false"/>
          <w:color w:val="000000"/>
          <w:sz w:val="28"/>
        </w:rPr>
        <w:t>                       
</w:t>
      </w:r>
      <w:r>
        <w:rPr>
          <w:rFonts w:ascii="Times New Roman"/>
          <w:b/>
          <w:i w:val="false"/>
          <w:color w:val="000000"/>
          <w:sz w:val="28"/>
        </w:rPr>
        <w:t xml:space="preserve">Форма образца заявки </w:t>
      </w:r>
      <w:r>
        <w:br/>
      </w:r>
      <w:r>
        <w:rPr>
          <w:rFonts w:ascii="Times New Roman"/>
          <w:b w:val="false"/>
          <w:i w:val="false"/>
          <w:color w:val="000000"/>
          <w:sz w:val="28"/>
        </w:rPr>
        <w:t xml:space="preserve">
          </w:t>
      </w:r>
      <w:r>
        <w:rPr>
          <w:rFonts w:ascii="Times New Roman"/>
          <w:b/>
          <w:i w:val="false"/>
          <w:color w:val="000000"/>
          <w:sz w:val="28"/>
        </w:rPr>
        <w:t xml:space="preserve">на проведение экспертизы происхождения товара, </w:t>
      </w:r>
      <w:r>
        <w:br/>
      </w:r>
      <w:r>
        <w:rPr>
          <w:rFonts w:ascii="Times New Roman"/>
          <w:b w:val="false"/>
          <w:i w:val="false"/>
          <w:color w:val="000000"/>
          <w:sz w:val="28"/>
        </w:rPr>
        <w:t xml:space="preserve">
    </w:t>
      </w:r>
      <w:r>
        <w:rPr>
          <w:rFonts w:ascii="Times New Roman"/>
          <w:b/>
          <w:i w:val="false"/>
          <w:color w:val="000000"/>
          <w:sz w:val="28"/>
        </w:rPr>
        <w:t xml:space="preserve">вывозимого с таможенной территории Республики Казахстан </w:t>
      </w:r>
    </w:p>
    <w:bookmarkEnd w:id="23"/>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(наименование экспертной организации)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Заявка № </w:t>
      </w:r>
      <w:r>
        <w:br/>
      </w:r>
      <w:r>
        <w:rPr>
          <w:rFonts w:ascii="Times New Roman"/>
          <w:b w:val="false"/>
          <w:i w:val="false"/>
          <w:color w:val="000000"/>
          <w:sz w:val="28"/>
        </w:rPr>
        <w:t xml:space="preserve">
                     от "____" ___________ 20___ г. </w:t>
      </w:r>
    </w:p>
    <w:p>
      <w:pPr>
        <w:spacing w:after="0"/>
        <w:ind w:left="0"/>
        <w:jc w:val="both"/>
      </w:pPr>
      <w:r>
        <w:rPr>
          <w:rFonts w:ascii="Times New Roman"/>
          <w:b w:val="false"/>
          <w:i w:val="false"/>
          <w:color w:val="000000"/>
          <w:sz w:val="28"/>
        </w:rPr>
        <w:t xml:space="preserve">Просим провести экспертизу происхождения товара на ______________ </w:t>
      </w:r>
      <w:r>
        <w:br/>
      </w:r>
      <w:r>
        <w:rPr>
          <w:rFonts w:ascii="Times New Roman"/>
          <w:b w:val="false"/>
          <w:i w:val="false"/>
          <w:color w:val="000000"/>
          <w:sz w:val="28"/>
        </w:rPr>
        <w:t xml:space="preserve">
языке на основании следующих реквизитов: </w:t>
      </w:r>
      <w:r>
        <w:br/>
      </w:r>
      <w:r>
        <w:rPr>
          <w:rFonts w:ascii="Times New Roman"/>
          <w:b w:val="false"/>
          <w:i w:val="false"/>
          <w:color w:val="000000"/>
          <w:sz w:val="28"/>
        </w:rPr>
        <w:t xml:space="preserve">
1. Отправитель товара, его адрес, телефон, факс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2. Получатель товара, адрес, страна______________________________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3. Изготовитель товара, его адрес, страна (копии документов, </w:t>
      </w:r>
      <w:r>
        <w:br/>
      </w:r>
      <w:r>
        <w:rPr>
          <w:rFonts w:ascii="Times New Roman"/>
          <w:b w:val="false"/>
          <w:i w:val="false"/>
          <w:color w:val="000000"/>
          <w:sz w:val="28"/>
        </w:rPr>
        <w:t xml:space="preserve">
подтверждающие происхождение товара: № договора, накладные, </w:t>
      </w:r>
      <w:r>
        <w:br/>
      </w:r>
      <w:r>
        <w:rPr>
          <w:rFonts w:ascii="Times New Roman"/>
          <w:b w:val="false"/>
          <w:i w:val="false"/>
          <w:color w:val="000000"/>
          <w:sz w:val="28"/>
        </w:rPr>
        <w:t xml:space="preserve">
счет-фактура и др.) 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4. Внешнеторговый контракт (договор), его дата 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5. Станция (пункт) отправления 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6. Станция (пункт) назначения 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7. Вид и количество транспорта __________________________________ </w:t>
      </w:r>
      <w:r>
        <w:br/>
      </w:r>
      <w:r>
        <w:rPr>
          <w:rFonts w:ascii="Times New Roman"/>
          <w:b w:val="false"/>
          <w:i w:val="false"/>
          <w:color w:val="000000"/>
          <w:sz w:val="28"/>
        </w:rPr>
        <w:t xml:space="preserve">
8.Инвойс (счет-фактура), №, дата ________________________________ </w:t>
      </w:r>
      <w:r>
        <w:br/>
      </w:r>
      <w:r>
        <w:rPr>
          <w:rFonts w:ascii="Times New Roman"/>
          <w:b w:val="false"/>
          <w:i w:val="false"/>
          <w:color w:val="000000"/>
          <w:sz w:val="28"/>
        </w:rPr>
        <w:t xml:space="preserve">
9. Разрешение на экспорт и/или лицензия _________________________ </w:t>
      </w:r>
      <w:r>
        <w:br/>
      </w:r>
      <w:r>
        <w:rPr>
          <w:rFonts w:ascii="Times New Roman"/>
          <w:b w:val="false"/>
          <w:i w:val="false"/>
          <w:color w:val="000000"/>
          <w:sz w:val="28"/>
        </w:rPr>
        <w:t xml:space="preserve">
10. Характер сделки: продажа, бартер, консигнация _______________ </w:t>
      </w:r>
      <w:r>
        <w:br/>
      </w:r>
      <w:r>
        <w:rPr>
          <w:rFonts w:ascii="Times New Roman"/>
          <w:b w:val="false"/>
          <w:i w:val="false"/>
          <w:color w:val="000000"/>
          <w:sz w:val="28"/>
        </w:rPr>
        <w:t xml:space="preserve">
11. Точное наименование товара 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12. Масса брутто/нетто, кг ______________________________________ </w:t>
      </w:r>
      <w:r>
        <w:br/>
      </w:r>
      <w:r>
        <w:rPr>
          <w:rFonts w:ascii="Times New Roman"/>
          <w:b w:val="false"/>
          <w:i w:val="false"/>
          <w:color w:val="000000"/>
          <w:sz w:val="28"/>
        </w:rPr>
        <w:t xml:space="preserve">
13. Количество мест товара и вид упаковки _______________________ </w:t>
      </w:r>
      <w:r>
        <w:br/>
      </w:r>
      <w:r>
        <w:rPr>
          <w:rFonts w:ascii="Times New Roman"/>
          <w:b w:val="false"/>
          <w:i w:val="false"/>
          <w:color w:val="000000"/>
          <w:sz w:val="28"/>
        </w:rPr>
        <w:t xml:space="preserve">
14. Маркировка на товаре и на упаковке товара ___________________ </w:t>
      </w:r>
      <w:r>
        <w:br/>
      </w:r>
      <w:r>
        <w:rPr>
          <w:rFonts w:ascii="Times New Roman"/>
          <w:b w:val="false"/>
          <w:i w:val="false"/>
          <w:color w:val="000000"/>
          <w:sz w:val="28"/>
        </w:rPr>
        <w:t xml:space="preserve">
15. Стоимость товара в тенге ____________________________________ </w:t>
      </w:r>
      <w:r>
        <w:br/>
      </w:r>
      <w:r>
        <w:rPr>
          <w:rFonts w:ascii="Times New Roman"/>
          <w:b w:val="false"/>
          <w:i w:val="false"/>
          <w:color w:val="000000"/>
          <w:sz w:val="28"/>
        </w:rPr>
        <w:t xml:space="preserve">
16. Расчетный счет, отделение банка 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17. РНН заявителя _______________________________________________ </w:t>
      </w:r>
      <w:r>
        <w:br/>
      </w:r>
      <w:r>
        <w:rPr>
          <w:rFonts w:ascii="Times New Roman"/>
          <w:b w:val="false"/>
          <w:i w:val="false"/>
          <w:color w:val="000000"/>
          <w:sz w:val="28"/>
        </w:rPr>
        <w:t xml:space="preserve">
18. ФИО руководителя, телефон ___________________________________ </w:t>
      </w:r>
    </w:p>
    <w:p>
      <w:pPr>
        <w:spacing w:after="0"/>
        <w:ind w:left="0"/>
        <w:jc w:val="both"/>
      </w:pPr>
      <w:r>
        <w:rPr>
          <w:rFonts w:ascii="Times New Roman"/>
          <w:b w:val="false"/>
          <w:i w:val="false"/>
          <w:color w:val="000000"/>
          <w:sz w:val="28"/>
        </w:rPr>
        <w:t xml:space="preserve">      Оплату гарантируем. </w:t>
      </w:r>
      <w:r>
        <w:br/>
      </w:r>
      <w:r>
        <w:rPr>
          <w:rFonts w:ascii="Times New Roman"/>
          <w:b w:val="false"/>
          <w:i w:val="false"/>
          <w:color w:val="000000"/>
          <w:sz w:val="28"/>
        </w:rPr>
        <w:t xml:space="preserve">
      За достоверность сведений, содержащихся в настоящей заявке </w:t>
      </w:r>
      <w:r>
        <w:br/>
      </w:r>
      <w:r>
        <w:rPr>
          <w:rFonts w:ascii="Times New Roman"/>
          <w:b w:val="false"/>
          <w:i w:val="false"/>
          <w:color w:val="000000"/>
          <w:sz w:val="28"/>
        </w:rPr>
        <w:t xml:space="preserve">
и представленных документах, несем ответственность в соответствии </w:t>
      </w:r>
      <w:r>
        <w:br/>
      </w:r>
      <w:r>
        <w:rPr>
          <w:rFonts w:ascii="Times New Roman"/>
          <w:b w:val="false"/>
          <w:i w:val="false"/>
          <w:color w:val="000000"/>
          <w:sz w:val="28"/>
        </w:rPr>
        <w:t xml:space="preserve">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Место печати                           Подпись руководителя </w:t>
      </w:r>
    </w:p>
    <w:bookmarkStart w:name="z252" w:id="2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24"/>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организации) </w:t>
      </w:r>
    </w:p>
    <w:bookmarkStart w:name="z253" w:id="25"/>
    <w:p>
      <w:pPr>
        <w:spacing w:after="0"/>
        <w:ind w:left="0"/>
        <w:jc w:val="both"/>
      </w:pPr>
      <w:r>
        <w:rPr>
          <w:rFonts w:ascii="Times New Roman"/>
          <w:b w:val="false"/>
          <w:i w:val="false"/>
          <w:color w:val="000000"/>
          <w:sz w:val="28"/>
        </w:rPr>
        <w:t>                              
</w:t>
      </w:r>
      <w:r>
        <w:rPr>
          <w:rFonts w:ascii="Times New Roman"/>
          <w:b/>
          <w:i w:val="false"/>
          <w:color w:val="000000"/>
          <w:sz w:val="28"/>
        </w:rPr>
        <w:t xml:space="preserve">Акт экспертизы № ___ </w:t>
      </w:r>
      <w:r>
        <w:br/>
      </w:r>
      <w:r>
        <w:rPr>
          <w:rFonts w:ascii="Times New Roman"/>
          <w:b w:val="false"/>
          <w:i w:val="false"/>
          <w:color w:val="000000"/>
          <w:sz w:val="28"/>
        </w:rPr>
        <w:t xml:space="preserve">
             </w:t>
      </w:r>
      <w:r>
        <w:rPr>
          <w:rFonts w:ascii="Times New Roman"/>
          <w:b/>
          <w:i w:val="false"/>
          <w:color w:val="000000"/>
          <w:sz w:val="28"/>
        </w:rPr>
        <w:t xml:space="preserve">о происхождении товара, вывозимого с таможенной </w:t>
      </w:r>
      <w:r>
        <w:br/>
      </w:r>
      <w:r>
        <w:rPr>
          <w:rFonts w:ascii="Times New Roman"/>
          <w:b w:val="false"/>
          <w:i w:val="false"/>
          <w:color w:val="000000"/>
          <w:sz w:val="28"/>
        </w:rPr>
        <w:t xml:space="preserve">
                       </w:t>
      </w:r>
      <w:r>
        <w:rPr>
          <w:rFonts w:ascii="Times New Roman"/>
          <w:b/>
          <w:i w:val="false"/>
          <w:color w:val="000000"/>
          <w:sz w:val="28"/>
        </w:rPr>
        <w:t xml:space="preserve">территории Республики Казахстан </w:t>
      </w:r>
    </w:p>
    <w:bookmarkEnd w:id="25"/>
    <w:p>
      <w:pPr>
        <w:spacing w:after="0"/>
        <w:ind w:left="0"/>
        <w:jc w:val="both"/>
      </w:pPr>
      <w:r>
        <w:rPr>
          <w:rFonts w:ascii="Times New Roman"/>
          <w:b w:val="false"/>
          <w:i w:val="false"/>
          <w:color w:val="000000"/>
          <w:sz w:val="28"/>
        </w:rPr>
        <w:t xml:space="preserve">1. Эксперт ____________________ </w:t>
      </w:r>
      <w:r>
        <w:br/>
      </w:r>
      <w:r>
        <w:rPr>
          <w:rFonts w:ascii="Times New Roman"/>
          <w:b w:val="false"/>
          <w:i w:val="false"/>
          <w:color w:val="000000"/>
          <w:sz w:val="28"/>
        </w:rPr>
        <w:t xml:space="preserve">
2. Дата составления акта __________ </w:t>
      </w:r>
      <w:r>
        <w:br/>
      </w:r>
      <w:r>
        <w:rPr>
          <w:rFonts w:ascii="Times New Roman"/>
          <w:b w:val="false"/>
          <w:i w:val="false"/>
          <w:color w:val="000000"/>
          <w:sz w:val="28"/>
        </w:rPr>
        <w:t xml:space="preserve">
3. Основание для проведения экспертизы _________________________ </w:t>
      </w:r>
      <w:r>
        <w:br/>
      </w:r>
      <w:r>
        <w:rPr>
          <w:rFonts w:ascii="Times New Roman"/>
          <w:b w:val="false"/>
          <w:i w:val="false"/>
          <w:color w:val="000000"/>
          <w:sz w:val="28"/>
        </w:rPr>
        <w:t xml:space="preserve">
4. Наименование товара 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5. Количество 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(мест, вес брутто и нетто, штук, комплектов, м., объем) </w:t>
      </w:r>
    </w:p>
    <w:p>
      <w:pPr>
        <w:spacing w:after="0"/>
        <w:ind w:left="0"/>
        <w:jc w:val="both"/>
      </w:pPr>
      <w:r>
        <w:rPr>
          <w:rFonts w:ascii="Times New Roman"/>
          <w:b w:val="false"/>
          <w:i w:val="false"/>
          <w:color w:val="000000"/>
          <w:sz w:val="28"/>
        </w:rPr>
        <w:t xml:space="preserve">6. Контракт ____________________________________________________ </w:t>
      </w:r>
      <w:r>
        <w:br/>
      </w:r>
      <w:r>
        <w:rPr>
          <w:rFonts w:ascii="Times New Roman"/>
          <w:b w:val="false"/>
          <w:i w:val="false"/>
          <w:color w:val="000000"/>
          <w:sz w:val="28"/>
        </w:rPr>
        <w:t xml:space="preserve">
___________________________ Инвойс _____________________________ </w:t>
      </w:r>
    </w:p>
    <w:p>
      <w:pPr>
        <w:spacing w:after="0"/>
        <w:ind w:left="0"/>
        <w:jc w:val="both"/>
      </w:pPr>
      <w:r>
        <w:rPr>
          <w:rFonts w:ascii="Times New Roman"/>
          <w:b w:val="false"/>
          <w:i w:val="false"/>
          <w:color w:val="000000"/>
          <w:sz w:val="28"/>
        </w:rPr>
        <w:t xml:space="preserve">7. Экспортер 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8. Изготовитель 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9. Покупатель, страна 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10. Транспортные средства, _____________________________________ </w:t>
      </w:r>
      <w:r>
        <w:br/>
      </w:r>
      <w:r>
        <w:rPr>
          <w:rFonts w:ascii="Times New Roman"/>
          <w:b w:val="false"/>
          <w:i w:val="false"/>
          <w:color w:val="000000"/>
          <w:sz w:val="28"/>
        </w:rPr>
        <w:t xml:space="preserve">
маршрут следования _____________________________________________ </w:t>
      </w:r>
    </w:p>
    <w:p>
      <w:pPr>
        <w:spacing w:after="0"/>
        <w:ind w:left="0"/>
        <w:jc w:val="both"/>
      </w:pPr>
      <w:r>
        <w:rPr>
          <w:rFonts w:ascii="Times New Roman"/>
          <w:b w:val="false"/>
          <w:i w:val="false"/>
          <w:color w:val="000000"/>
          <w:sz w:val="28"/>
        </w:rPr>
        <w:t xml:space="preserve">11. Вид упаковки, маркировка ___________________________________ </w:t>
      </w:r>
      <w:r>
        <w:br/>
      </w:r>
      <w:r>
        <w:rPr>
          <w:rFonts w:ascii="Times New Roman"/>
          <w:b w:val="false"/>
          <w:i w:val="false"/>
          <w:color w:val="000000"/>
          <w:sz w:val="28"/>
        </w:rPr>
        <w:t xml:space="preserve">
12. Предъявленная документация 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13. Экспертизой установлено 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14. Приложение на ____________ листах является неотъемлемой частью </w:t>
      </w:r>
      <w:r>
        <w:br/>
      </w:r>
      <w:r>
        <w:rPr>
          <w:rFonts w:ascii="Times New Roman"/>
          <w:b w:val="false"/>
          <w:i w:val="false"/>
          <w:color w:val="000000"/>
          <w:sz w:val="28"/>
        </w:rPr>
        <w:t xml:space="preserve">
настоящего акта. </w:t>
      </w:r>
    </w:p>
    <w:p>
      <w:pPr>
        <w:spacing w:after="0"/>
        <w:ind w:left="0"/>
        <w:jc w:val="both"/>
      </w:pPr>
      <w:r>
        <w:rPr>
          <w:rFonts w:ascii="Times New Roman"/>
          <w:b w:val="false"/>
          <w:i w:val="false"/>
          <w:color w:val="000000"/>
          <w:sz w:val="28"/>
        </w:rPr>
        <w:t xml:space="preserve">оборотная сторона акта экспертизы о происхождении товара № _____ </w:t>
      </w:r>
    </w:p>
    <w:p>
      <w:pPr>
        <w:spacing w:after="0"/>
        <w:ind w:left="0"/>
        <w:jc w:val="both"/>
      </w:pPr>
      <w:r>
        <w:rPr>
          <w:rFonts w:ascii="Times New Roman"/>
          <w:b w:val="false"/>
          <w:i w:val="false"/>
          <w:color w:val="000000"/>
          <w:sz w:val="28"/>
        </w:rPr>
        <w:t xml:space="preserve">15. Заключение: на основании вышеизложенного товар может быть </w:t>
      </w:r>
      <w:r>
        <w:br/>
      </w:r>
      <w:r>
        <w:rPr>
          <w:rFonts w:ascii="Times New Roman"/>
          <w:b w:val="false"/>
          <w:i w:val="false"/>
          <w:color w:val="000000"/>
          <w:sz w:val="28"/>
        </w:rPr>
        <w:t xml:space="preserve">
определен как ___________________________________ в количестве, </w:t>
      </w:r>
      <w:r>
        <w:br/>
      </w:r>
      <w:r>
        <w:rPr>
          <w:rFonts w:ascii="Times New Roman"/>
          <w:b w:val="false"/>
          <w:i w:val="false"/>
          <w:color w:val="000000"/>
          <w:sz w:val="28"/>
        </w:rPr>
        <w:t xml:space="preserve">
указанном в пункте 5 настоящего акта. </w:t>
      </w:r>
      <w:r>
        <w:br/>
      </w:r>
      <w:r>
        <w:rPr>
          <w:rFonts w:ascii="Times New Roman"/>
          <w:b w:val="false"/>
          <w:i w:val="false"/>
          <w:color w:val="000000"/>
          <w:sz w:val="28"/>
        </w:rPr>
        <w:t xml:space="preserve">
Критерии происхождения _________________________________________ </w:t>
      </w:r>
      <w:r>
        <w:br/>
      </w:r>
      <w:r>
        <w:rPr>
          <w:rFonts w:ascii="Times New Roman"/>
          <w:b w:val="false"/>
          <w:i w:val="false"/>
          <w:color w:val="000000"/>
          <w:sz w:val="28"/>
        </w:rPr>
        <w:t xml:space="preserve">
Подпись эксперта _____________ Ознакомлен представитель ________ </w:t>
      </w:r>
    </w:p>
    <w:p>
      <w:pPr>
        <w:spacing w:after="0"/>
        <w:ind w:left="0"/>
        <w:jc w:val="both"/>
      </w:pPr>
      <w:r>
        <w:rPr>
          <w:rFonts w:ascii="Times New Roman"/>
          <w:b w:val="false"/>
          <w:i w:val="false"/>
          <w:color w:val="000000"/>
          <w:sz w:val="28"/>
        </w:rPr>
        <w:t xml:space="preserve">Место печати                      ФИО, подпись </w:t>
      </w:r>
    </w:p>
    <w:p>
      <w:pPr>
        <w:spacing w:after="0"/>
        <w:ind w:left="0"/>
        <w:jc w:val="both"/>
      </w:pPr>
      <w:r>
        <w:rPr>
          <w:rFonts w:ascii="Times New Roman"/>
          <w:b w:val="false"/>
          <w:i w:val="false"/>
          <w:color w:val="000000"/>
          <w:sz w:val="28"/>
        </w:rPr>
        <w:t xml:space="preserve">Дата начала экспертизы _________ Дата окончания экспертизы ___ </w:t>
      </w:r>
    </w:p>
    <w:p>
      <w:pPr>
        <w:spacing w:after="0"/>
        <w:ind w:left="0"/>
        <w:jc w:val="both"/>
      </w:pPr>
      <w:r>
        <w:rPr>
          <w:rFonts w:ascii="Times New Roman"/>
          <w:b w:val="false"/>
          <w:i w:val="false"/>
          <w:color w:val="000000"/>
          <w:sz w:val="28"/>
        </w:rPr>
        <w:t xml:space="preserve">Место печати                           ______________ 20___ г. </w:t>
      </w:r>
    </w:p>
    <w:p>
      <w:pPr>
        <w:spacing w:after="0"/>
        <w:ind w:left="0"/>
        <w:jc w:val="both"/>
      </w:pPr>
      <w:r>
        <w:rPr>
          <w:rFonts w:ascii="Times New Roman"/>
          <w:b w:val="false"/>
          <w:i w:val="false"/>
          <w:color w:val="000000"/>
          <w:sz w:val="28"/>
        </w:rPr>
        <w:t xml:space="preserve">Акт экспертизы о происхождении товара и его копии, незаверенные </w:t>
      </w:r>
      <w:r>
        <w:br/>
      </w:r>
      <w:r>
        <w:rPr>
          <w:rFonts w:ascii="Times New Roman"/>
          <w:b w:val="false"/>
          <w:i w:val="false"/>
          <w:color w:val="000000"/>
          <w:sz w:val="28"/>
        </w:rPr>
        <w:t xml:space="preserve">
оригинальной подписью эксперта и оттиском печати, недействительны. </w:t>
      </w:r>
    </w:p>
    <w:bookmarkStart w:name="z254"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26"/>
    <w:bookmarkStart w:name="z255" w:id="27"/>
    <w:p>
      <w:pPr>
        <w:spacing w:after="0"/>
        <w:ind w:left="0"/>
        <w:jc w:val="both"/>
      </w:pPr>
      <w:r>
        <w:rPr>
          <w:rFonts w:ascii="Times New Roman"/>
          <w:b w:val="false"/>
          <w:i w:val="false"/>
          <w:color w:val="000000"/>
          <w:sz w:val="28"/>
        </w:rPr>
        <w:t>                      
</w:t>
      </w:r>
      <w:r>
        <w:rPr>
          <w:rFonts w:ascii="Times New Roman"/>
          <w:b/>
          <w:i w:val="false"/>
          <w:color w:val="000000"/>
          <w:sz w:val="28"/>
        </w:rPr>
        <w:t xml:space="preserve">Форма образца заявки </w:t>
      </w:r>
      <w:r>
        <w:br/>
      </w:r>
      <w:r>
        <w:rPr>
          <w:rFonts w:ascii="Times New Roman"/>
          <w:b w:val="false"/>
          <w:i w:val="false"/>
          <w:color w:val="000000"/>
          <w:sz w:val="28"/>
        </w:rPr>
        <w:t xml:space="preserve">
        </w:t>
      </w:r>
      <w:r>
        <w:rPr>
          <w:rFonts w:ascii="Times New Roman"/>
          <w:b/>
          <w:i w:val="false"/>
          <w:color w:val="000000"/>
          <w:sz w:val="28"/>
        </w:rPr>
        <w:t xml:space="preserve">на проведение экспертизы происхождения товара, </w:t>
      </w:r>
      <w:r>
        <w:br/>
      </w:r>
      <w:r>
        <w:rPr>
          <w:rFonts w:ascii="Times New Roman"/>
          <w:b w:val="false"/>
          <w:i w:val="false"/>
          <w:color w:val="000000"/>
          <w:sz w:val="28"/>
        </w:rPr>
        <w:t xml:space="preserve">
        </w:t>
      </w:r>
      <w:r>
        <w:rPr>
          <w:rFonts w:ascii="Times New Roman"/>
          <w:b/>
          <w:i w:val="false"/>
          <w:color w:val="000000"/>
          <w:sz w:val="28"/>
        </w:rPr>
        <w:t xml:space="preserve">предназначенного для обращения на таможенной </w:t>
      </w:r>
      <w:r>
        <w:br/>
      </w:r>
      <w:r>
        <w:rPr>
          <w:rFonts w:ascii="Times New Roman"/>
          <w:b w:val="false"/>
          <w:i w:val="false"/>
          <w:color w:val="000000"/>
          <w:sz w:val="28"/>
        </w:rPr>
        <w:t xml:space="preserve">
                 </w:t>
      </w:r>
      <w:r>
        <w:rPr>
          <w:rFonts w:ascii="Times New Roman"/>
          <w:b/>
          <w:i w:val="false"/>
          <w:color w:val="000000"/>
          <w:sz w:val="28"/>
        </w:rPr>
        <w:t xml:space="preserve">территории Республики Казахстан </w:t>
      </w:r>
    </w:p>
    <w:bookmarkEnd w:id="27"/>
    <w:p>
      <w:pPr>
        <w:spacing w:after="0"/>
        <w:ind w:left="0"/>
        <w:jc w:val="both"/>
      </w:pP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(экспертная организация)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Заявка № </w:t>
      </w:r>
      <w:r>
        <w:br/>
      </w:r>
      <w:r>
        <w:rPr>
          <w:rFonts w:ascii="Times New Roman"/>
          <w:b w:val="false"/>
          <w:i w:val="false"/>
          <w:color w:val="000000"/>
          <w:sz w:val="28"/>
        </w:rPr>
        <w:t xml:space="preserve">
                  от "____" ___________ 20___ г. </w:t>
      </w:r>
    </w:p>
    <w:p>
      <w:pPr>
        <w:spacing w:after="0"/>
        <w:ind w:left="0"/>
        <w:jc w:val="both"/>
      </w:pPr>
      <w:r>
        <w:rPr>
          <w:rFonts w:ascii="Times New Roman"/>
          <w:b w:val="false"/>
          <w:i w:val="false"/>
          <w:color w:val="000000"/>
          <w:sz w:val="28"/>
        </w:rPr>
        <w:t xml:space="preserve">Просим провести экспертизу происхождения товара на _____________ </w:t>
      </w:r>
      <w:r>
        <w:br/>
      </w:r>
      <w:r>
        <w:rPr>
          <w:rFonts w:ascii="Times New Roman"/>
          <w:b w:val="false"/>
          <w:i w:val="false"/>
          <w:color w:val="000000"/>
          <w:sz w:val="28"/>
        </w:rPr>
        <w:t xml:space="preserve">
языке на основании следующих реквизитов: </w:t>
      </w:r>
      <w:r>
        <w:br/>
      </w:r>
      <w:r>
        <w:rPr>
          <w:rFonts w:ascii="Times New Roman"/>
          <w:b w:val="false"/>
          <w:i w:val="false"/>
          <w:color w:val="000000"/>
          <w:sz w:val="28"/>
        </w:rPr>
        <w:t xml:space="preserve">
1. Производитель товара, его адрес, телефон, факс 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2. Получатель товара, адрес, страна_____________________________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3. Точное наименование товара 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4. Масса брутто/нетто, кг ______________________________________ </w:t>
      </w:r>
      <w:r>
        <w:br/>
      </w:r>
      <w:r>
        <w:rPr>
          <w:rFonts w:ascii="Times New Roman"/>
          <w:b w:val="false"/>
          <w:i w:val="false"/>
          <w:color w:val="000000"/>
          <w:sz w:val="28"/>
        </w:rPr>
        <w:t xml:space="preserve">
5. Количество мест товара и вид упаковки _______________________ </w:t>
      </w:r>
      <w:r>
        <w:br/>
      </w:r>
      <w:r>
        <w:rPr>
          <w:rFonts w:ascii="Times New Roman"/>
          <w:b w:val="false"/>
          <w:i w:val="false"/>
          <w:color w:val="000000"/>
          <w:sz w:val="28"/>
        </w:rPr>
        <w:t xml:space="preserve">
6. Маркировка на товаре и на упаковке товара ___________________ </w:t>
      </w:r>
      <w:r>
        <w:br/>
      </w:r>
      <w:r>
        <w:rPr>
          <w:rFonts w:ascii="Times New Roman"/>
          <w:b w:val="false"/>
          <w:i w:val="false"/>
          <w:color w:val="000000"/>
          <w:sz w:val="28"/>
        </w:rPr>
        <w:t xml:space="preserve">
7. Стоимость товара в тенге ____________________________________ </w:t>
      </w:r>
      <w:r>
        <w:br/>
      </w:r>
      <w:r>
        <w:rPr>
          <w:rFonts w:ascii="Times New Roman"/>
          <w:b w:val="false"/>
          <w:i w:val="false"/>
          <w:color w:val="000000"/>
          <w:sz w:val="28"/>
        </w:rPr>
        <w:t xml:space="preserve">
8. Расчетный счет, отделение банка 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9. РНН заявителя _______________________________________________ </w:t>
      </w:r>
      <w:r>
        <w:br/>
      </w:r>
      <w:r>
        <w:rPr>
          <w:rFonts w:ascii="Times New Roman"/>
          <w:b w:val="false"/>
          <w:i w:val="false"/>
          <w:color w:val="000000"/>
          <w:sz w:val="28"/>
        </w:rPr>
        <w:t xml:space="preserve">
10. ФИО руководителя, телефон __________________________________ </w:t>
      </w:r>
    </w:p>
    <w:p>
      <w:pPr>
        <w:spacing w:after="0"/>
        <w:ind w:left="0"/>
        <w:jc w:val="both"/>
      </w:pPr>
      <w:r>
        <w:rPr>
          <w:rFonts w:ascii="Times New Roman"/>
          <w:b w:val="false"/>
          <w:i w:val="false"/>
          <w:color w:val="000000"/>
          <w:sz w:val="28"/>
        </w:rPr>
        <w:t xml:space="preserve">Оплату гарантируем. </w:t>
      </w:r>
      <w:r>
        <w:br/>
      </w:r>
      <w:r>
        <w:rPr>
          <w:rFonts w:ascii="Times New Roman"/>
          <w:b w:val="false"/>
          <w:i w:val="false"/>
          <w:color w:val="000000"/>
          <w:sz w:val="28"/>
        </w:rPr>
        <w:t xml:space="preserve">
За достоверность сведений, содержащихся в настоящей заявке и </w:t>
      </w:r>
      <w:r>
        <w:br/>
      </w:r>
      <w:r>
        <w:rPr>
          <w:rFonts w:ascii="Times New Roman"/>
          <w:b w:val="false"/>
          <w:i w:val="false"/>
          <w:color w:val="000000"/>
          <w:sz w:val="28"/>
        </w:rPr>
        <w:t xml:space="preserve">
представленных документах, несем ответственность в соответствии </w:t>
      </w:r>
      <w:r>
        <w:br/>
      </w:r>
      <w:r>
        <w:rPr>
          <w:rFonts w:ascii="Times New Roman"/>
          <w:b w:val="false"/>
          <w:i w:val="false"/>
          <w:color w:val="000000"/>
          <w:sz w:val="28"/>
        </w:rPr>
        <w:t xml:space="preserve">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Место печати                     Подпись руководителя </w:t>
      </w:r>
    </w:p>
    <w:bookmarkStart w:name="z256" w:id="2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28"/>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организации) </w:t>
      </w:r>
    </w:p>
    <w:bookmarkStart w:name="z257"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Акт экспертизы № ___ </w:t>
      </w:r>
      <w:r>
        <w:br/>
      </w:r>
      <w:r>
        <w:rPr>
          <w:rFonts w:ascii="Times New Roman"/>
          <w:b w:val="false"/>
          <w:i w:val="false"/>
          <w:color w:val="000000"/>
          <w:sz w:val="28"/>
        </w:rPr>
        <w:t xml:space="preserve">
      </w:t>
      </w:r>
      <w:r>
        <w:rPr>
          <w:rFonts w:ascii="Times New Roman"/>
          <w:b/>
          <w:i w:val="false"/>
          <w:color w:val="000000"/>
          <w:sz w:val="28"/>
        </w:rPr>
        <w:t xml:space="preserve">о происхождении товара, предназначенного для обращения </w:t>
      </w:r>
      <w:r>
        <w:br/>
      </w:r>
      <w:r>
        <w:rPr>
          <w:rFonts w:ascii="Times New Roman"/>
          <w:b w:val="false"/>
          <w:i w:val="false"/>
          <w:color w:val="000000"/>
          <w:sz w:val="28"/>
        </w:rPr>
        <w:t xml:space="preserve">
            </w:t>
      </w:r>
      <w:r>
        <w:rPr>
          <w:rFonts w:ascii="Times New Roman"/>
          <w:b/>
          <w:i w:val="false"/>
          <w:color w:val="000000"/>
          <w:sz w:val="28"/>
        </w:rPr>
        <w:t xml:space="preserve">на таможенной территории Республики Казахстан </w:t>
      </w:r>
    </w:p>
    <w:bookmarkEnd w:id="29"/>
    <w:p>
      <w:pPr>
        <w:spacing w:after="0"/>
        <w:ind w:left="0"/>
        <w:jc w:val="both"/>
      </w:pPr>
      <w:r>
        <w:rPr>
          <w:rFonts w:ascii="Times New Roman"/>
          <w:b w:val="false"/>
          <w:i w:val="false"/>
          <w:color w:val="000000"/>
          <w:sz w:val="28"/>
        </w:rPr>
        <w:t xml:space="preserve">1. Производитель товара ________________________________________ </w:t>
      </w:r>
      <w:r>
        <w:br/>
      </w:r>
      <w:r>
        <w:rPr>
          <w:rFonts w:ascii="Times New Roman"/>
          <w:b w:val="false"/>
          <w:i w:val="false"/>
          <w:color w:val="000000"/>
          <w:sz w:val="28"/>
        </w:rPr>
        <w:t xml:space="preserve">
2. Дата составления акта _______________________________________ </w:t>
      </w:r>
      <w:r>
        <w:br/>
      </w:r>
      <w:r>
        <w:rPr>
          <w:rFonts w:ascii="Times New Roman"/>
          <w:b w:val="false"/>
          <w:i w:val="false"/>
          <w:color w:val="000000"/>
          <w:sz w:val="28"/>
        </w:rPr>
        <w:t xml:space="preserve">
3. Основание для проведения экспертизы _________________________ </w:t>
      </w:r>
      <w:r>
        <w:br/>
      </w:r>
      <w:r>
        <w:rPr>
          <w:rFonts w:ascii="Times New Roman"/>
          <w:b w:val="false"/>
          <w:i w:val="false"/>
          <w:color w:val="000000"/>
          <w:sz w:val="28"/>
        </w:rPr>
        <w:t xml:space="preserve">
4. Наименование товара 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5. Количество 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(мест, вес брутто и нетто, штук, комплектов, м., объем) </w:t>
      </w:r>
    </w:p>
    <w:p>
      <w:pPr>
        <w:spacing w:after="0"/>
        <w:ind w:left="0"/>
        <w:jc w:val="both"/>
      </w:pPr>
      <w:r>
        <w:rPr>
          <w:rFonts w:ascii="Times New Roman"/>
          <w:b w:val="false"/>
          <w:i w:val="false"/>
          <w:color w:val="000000"/>
          <w:sz w:val="28"/>
        </w:rPr>
        <w:t xml:space="preserve">6. Контракт 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7. Получатель товара 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8. Вид упаковки, маркировка ____________________________________ </w:t>
      </w:r>
      <w:r>
        <w:br/>
      </w:r>
      <w:r>
        <w:rPr>
          <w:rFonts w:ascii="Times New Roman"/>
          <w:b w:val="false"/>
          <w:i w:val="false"/>
          <w:color w:val="000000"/>
          <w:sz w:val="28"/>
        </w:rPr>
        <w:t xml:space="preserve">
9. Предъявленная документация 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10. Экспертизой установлено 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11. Приложение на ____________ листах является неотъемлемой частью </w:t>
      </w:r>
      <w:r>
        <w:br/>
      </w:r>
      <w:r>
        <w:rPr>
          <w:rFonts w:ascii="Times New Roman"/>
          <w:b w:val="false"/>
          <w:i w:val="false"/>
          <w:color w:val="000000"/>
          <w:sz w:val="28"/>
        </w:rPr>
        <w:t xml:space="preserve">
настоящего акта. </w:t>
      </w:r>
      <w:r>
        <w:br/>
      </w:r>
      <w:r>
        <w:rPr>
          <w:rFonts w:ascii="Times New Roman"/>
          <w:b w:val="false"/>
          <w:i w:val="false"/>
          <w:color w:val="000000"/>
          <w:sz w:val="28"/>
        </w:rPr>
        <w:t xml:space="preserve">
12. Заключение: на основании вышеизложенного товар может быть </w:t>
      </w:r>
      <w:r>
        <w:br/>
      </w:r>
      <w:r>
        <w:rPr>
          <w:rFonts w:ascii="Times New Roman"/>
          <w:b w:val="false"/>
          <w:i w:val="false"/>
          <w:color w:val="000000"/>
          <w:sz w:val="28"/>
        </w:rPr>
        <w:t xml:space="preserve">
определен как ___________________________________ в количестве, </w:t>
      </w:r>
      <w:r>
        <w:br/>
      </w:r>
      <w:r>
        <w:rPr>
          <w:rFonts w:ascii="Times New Roman"/>
          <w:b w:val="false"/>
          <w:i w:val="false"/>
          <w:color w:val="000000"/>
          <w:sz w:val="28"/>
        </w:rPr>
        <w:t xml:space="preserve">
указанном в пункте 5 настоящего акта. </w:t>
      </w:r>
      <w:r>
        <w:br/>
      </w:r>
      <w:r>
        <w:rPr>
          <w:rFonts w:ascii="Times New Roman"/>
          <w:b w:val="false"/>
          <w:i w:val="false"/>
          <w:color w:val="000000"/>
          <w:sz w:val="28"/>
        </w:rPr>
        <w:t xml:space="preserve">
Критерии происхождения _________________________________________ </w:t>
      </w:r>
      <w:r>
        <w:br/>
      </w:r>
      <w:r>
        <w:rPr>
          <w:rFonts w:ascii="Times New Roman"/>
          <w:b w:val="false"/>
          <w:i w:val="false"/>
          <w:color w:val="000000"/>
          <w:sz w:val="28"/>
        </w:rPr>
        <w:t xml:space="preserve">
Подпись эксперта _____________ Ознакомлен представитель ________ </w:t>
      </w:r>
    </w:p>
    <w:p>
      <w:pPr>
        <w:spacing w:after="0"/>
        <w:ind w:left="0"/>
        <w:jc w:val="both"/>
      </w:pPr>
      <w:r>
        <w:rPr>
          <w:rFonts w:ascii="Times New Roman"/>
          <w:b w:val="false"/>
          <w:i w:val="false"/>
          <w:color w:val="000000"/>
          <w:sz w:val="28"/>
        </w:rPr>
        <w:t xml:space="preserve">Место печати                           ФИО, подпись </w:t>
      </w:r>
    </w:p>
    <w:p>
      <w:pPr>
        <w:spacing w:after="0"/>
        <w:ind w:left="0"/>
        <w:jc w:val="both"/>
      </w:pPr>
      <w:r>
        <w:rPr>
          <w:rFonts w:ascii="Times New Roman"/>
          <w:b w:val="false"/>
          <w:i w:val="false"/>
          <w:color w:val="000000"/>
          <w:sz w:val="28"/>
        </w:rPr>
        <w:t xml:space="preserve">Дата начала экспертизы _________ Дата окончания экспертизы ___ </w:t>
      </w:r>
    </w:p>
    <w:p>
      <w:pPr>
        <w:spacing w:after="0"/>
        <w:ind w:left="0"/>
        <w:jc w:val="both"/>
      </w:pPr>
      <w:r>
        <w:rPr>
          <w:rFonts w:ascii="Times New Roman"/>
          <w:b w:val="false"/>
          <w:i w:val="false"/>
          <w:color w:val="000000"/>
          <w:sz w:val="28"/>
        </w:rPr>
        <w:t xml:space="preserve">                                ______________ 20___ г. </w:t>
      </w:r>
    </w:p>
    <w:p>
      <w:pPr>
        <w:spacing w:after="0"/>
        <w:ind w:left="0"/>
        <w:jc w:val="both"/>
      </w:pPr>
      <w:r>
        <w:rPr>
          <w:rFonts w:ascii="Times New Roman"/>
          <w:b w:val="false"/>
          <w:i w:val="false"/>
          <w:color w:val="000000"/>
          <w:sz w:val="28"/>
        </w:rPr>
        <w:t xml:space="preserve">      Акт экспертизы о происхождении товара и его копии, незаверенные </w:t>
      </w:r>
      <w:r>
        <w:br/>
      </w:r>
      <w:r>
        <w:rPr>
          <w:rFonts w:ascii="Times New Roman"/>
          <w:b w:val="false"/>
          <w:i w:val="false"/>
          <w:color w:val="000000"/>
          <w:sz w:val="28"/>
        </w:rPr>
        <w:t xml:space="preserve">
оригинальной подписью эксперта и оттиском печати, недействительны. </w:t>
      </w:r>
    </w:p>
    <w:bookmarkStart w:name="z258" w:id="3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сертификатов      </w:t>
      </w:r>
      <w:r>
        <w:br/>
      </w:r>
      <w:r>
        <w:rPr>
          <w:rFonts w:ascii="Times New Roman"/>
          <w:b w:val="false"/>
          <w:i w:val="false"/>
          <w:color w:val="000000"/>
          <w:sz w:val="28"/>
        </w:rPr>
        <w:t xml:space="preserve">
о происхождении товара     </w:t>
      </w:r>
    </w:p>
    <w:bookmarkEnd w:id="30"/>
    <w:bookmarkStart w:name="z259"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образца заявки </w:t>
      </w:r>
      <w:r>
        <w:br/>
      </w:r>
      <w:r>
        <w:rPr>
          <w:rFonts w:ascii="Times New Roman"/>
          <w:b w:val="false"/>
          <w:i w:val="false"/>
          <w:color w:val="000000"/>
          <w:sz w:val="28"/>
        </w:rPr>
        <w:t xml:space="preserve">
       </w:t>
      </w:r>
      <w:r>
        <w:rPr>
          <w:rFonts w:ascii="Times New Roman"/>
          <w:b/>
          <w:i w:val="false"/>
          <w:color w:val="000000"/>
          <w:sz w:val="28"/>
        </w:rPr>
        <w:t xml:space="preserve">на получение сертификата о происхождении товара, </w:t>
      </w:r>
      <w:r>
        <w:br/>
      </w:r>
      <w:r>
        <w:rPr>
          <w:rFonts w:ascii="Times New Roman"/>
          <w:b w:val="false"/>
          <w:i w:val="false"/>
          <w:color w:val="000000"/>
          <w:sz w:val="28"/>
        </w:rPr>
        <w:t xml:space="preserve">
  </w:t>
      </w:r>
      <w:r>
        <w:rPr>
          <w:rFonts w:ascii="Times New Roman"/>
          <w:b/>
          <w:i w:val="false"/>
          <w:color w:val="000000"/>
          <w:sz w:val="28"/>
        </w:rPr>
        <w:t xml:space="preserve">вывозимого с таможенной территории Республики Казахстан </w:t>
      </w:r>
    </w:p>
    <w:bookmarkEnd w:id="31"/>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министерства, ведомства) </w:t>
      </w:r>
    </w:p>
    <w:p>
      <w:pPr>
        <w:spacing w:after="0"/>
        <w:ind w:left="0"/>
        <w:jc w:val="both"/>
      </w:pPr>
      <w:r>
        <w:rPr>
          <w:rFonts w:ascii="Times New Roman"/>
          <w:b w:val="false"/>
          <w:i w:val="false"/>
          <w:color w:val="000000"/>
          <w:sz w:val="28"/>
        </w:rPr>
        <w:t xml:space="preserve">                                            Директору Департамента </w:t>
      </w:r>
      <w:r>
        <w:br/>
      </w:r>
      <w:r>
        <w:rPr>
          <w:rFonts w:ascii="Times New Roman"/>
          <w:b w:val="false"/>
          <w:i w:val="false"/>
          <w:color w:val="000000"/>
          <w:sz w:val="28"/>
        </w:rPr>
        <w:t xml:space="preserve">
                                             Комитета по техническому </w:t>
      </w:r>
      <w:r>
        <w:br/>
      </w:r>
      <w:r>
        <w:rPr>
          <w:rFonts w:ascii="Times New Roman"/>
          <w:b w:val="false"/>
          <w:i w:val="false"/>
          <w:color w:val="000000"/>
          <w:sz w:val="28"/>
        </w:rPr>
        <w:t xml:space="preserve">
                                             регулированию и метрологии </w:t>
      </w:r>
      <w:r>
        <w:br/>
      </w:r>
      <w:r>
        <w:rPr>
          <w:rFonts w:ascii="Times New Roman"/>
          <w:b w:val="false"/>
          <w:i w:val="false"/>
          <w:color w:val="000000"/>
          <w:sz w:val="28"/>
        </w:rPr>
        <w:t xml:space="preserve">
                                             по _______________области/ </w:t>
      </w:r>
      <w:r>
        <w:br/>
      </w:r>
      <w:r>
        <w:rPr>
          <w:rFonts w:ascii="Times New Roman"/>
          <w:b w:val="false"/>
          <w:i w:val="false"/>
          <w:color w:val="000000"/>
          <w:sz w:val="28"/>
        </w:rPr>
        <w:t xml:space="preserve">
                                             города республиканского </w:t>
      </w:r>
      <w:r>
        <w:br/>
      </w:r>
      <w:r>
        <w:rPr>
          <w:rFonts w:ascii="Times New Roman"/>
          <w:b w:val="false"/>
          <w:i w:val="false"/>
          <w:color w:val="000000"/>
          <w:sz w:val="28"/>
        </w:rPr>
        <w:t xml:space="preserve">
                                            значения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Заявка № </w:t>
      </w:r>
      <w:r>
        <w:br/>
      </w:r>
      <w:r>
        <w:rPr>
          <w:rFonts w:ascii="Times New Roman"/>
          <w:b w:val="false"/>
          <w:i w:val="false"/>
          <w:color w:val="000000"/>
          <w:sz w:val="28"/>
        </w:rPr>
        <w:t xml:space="preserve">
                   от "____" ____________ 20___ г. </w:t>
      </w:r>
    </w:p>
    <w:p>
      <w:pPr>
        <w:spacing w:after="0"/>
        <w:ind w:left="0"/>
        <w:jc w:val="both"/>
      </w:pPr>
      <w:r>
        <w:rPr>
          <w:rFonts w:ascii="Times New Roman"/>
          <w:b w:val="false"/>
          <w:i w:val="false"/>
          <w:color w:val="000000"/>
          <w:sz w:val="28"/>
        </w:rPr>
        <w:t xml:space="preserve">      Просим выдать сертификат о происхождении товара на _______ </w:t>
      </w:r>
      <w:r>
        <w:br/>
      </w:r>
      <w:r>
        <w:rPr>
          <w:rFonts w:ascii="Times New Roman"/>
          <w:b w:val="false"/>
          <w:i w:val="false"/>
          <w:color w:val="000000"/>
          <w:sz w:val="28"/>
        </w:rPr>
        <w:t xml:space="preserve">
языке на основании акта экспертизы о происхождении товара № ____ </w:t>
      </w:r>
      <w:r>
        <w:br/>
      </w:r>
      <w:r>
        <w:rPr>
          <w:rFonts w:ascii="Times New Roman"/>
          <w:b w:val="false"/>
          <w:i w:val="false"/>
          <w:color w:val="000000"/>
          <w:sz w:val="28"/>
        </w:rPr>
        <w:t xml:space="preserve">
от "____" ___________ 20__ г., выданного 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организации, уполномоченной на проведение экспертизы </w:t>
      </w:r>
      <w:r>
        <w:br/>
      </w:r>
      <w:r>
        <w:rPr>
          <w:rFonts w:ascii="Times New Roman"/>
          <w:b w:val="false"/>
          <w:i w:val="false"/>
          <w:color w:val="000000"/>
          <w:sz w:val="28"/>
        </w:rPr>
        <w:t xml:space="preserve">
                      происхождения товара) </w:t>
      </w:r>
      <w:r>
        <w:br/>
      </w:r>
      <w:r>
        <w:rPr>
          <w:rFonts w:ascii="Times New Roman"/>
          <w:b w:val="false"/>
          <w:i w:val="false"/>
          <w:color w:val="000000"/>
          <w:sz w:val="28"/>
        </w:rPr>
        <w:t xml:space="preserve">
и следующих реквизитов: </w:t>
      </w:r>
      <w:r>
        <w:br/>
      </w:r>
      <w:r>
        <w:rPr>
          <w:rFonts w:ascii="Times New Roman"/>
          <w:b w:val="false"/>
          <w:i w:val="false"/>
          <w:color w:val="000000"/>
          <w:sz w:val="28"/>
        </w:rPr>
        <w:t xml:space="preserve">
1. Отправитель товара, его адрес, телефон, факс 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2. Получатель товара, адрес, страна 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3. Наименование товара 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4. Масса брутто/нетто, кг. _____________________________________ </w:t>
      </w:r>
      <w:r>
        <w:br/>
      </w:r>
      <w:r>
        <w:rPr>
          <w:rFonts w:ascii="Times New Roman"/>
          <w:b w:val="false"/>
          <w:i w:val="false"/>
          <w:color w:val="000000"/>
          <w:sz w:val="28"/>
        </w:rPr>
        <w:t xml:space="preserve">
5. Количество мест товара и вид упаковки _______________________ </w:t>
      </w:r>
      <w:r>
        <w:br/>
      </w:r>
      <w:r>
        <w:rPr>
          <w:rFonts w:ascii="Times New Roman"/>
          <w:b w:val="false"/>
          <w:i w:val="false"/>
          <w:color w:val="000000"/>
          <w:sz w:val="28"/>
        </w:rPr>
        <w:t xml:space="preserve">
6. Станция (пункт) отправления 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7. Станция (пункт) назначения 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8. Вид и количество транспорта _________________________________ </w:t>
      </w:r>
      <w:r>
        <w:br/>
      </w:r>
      <w:r>
        <w:rPr>
          <w:rFonts w:ascii="Times New Roman"/>
          <w:b w:val="false"/>
          <w:i w:val="false"/>
          <w:color w:val="000000"/>
          <w:sz w:val="28"/>
        </w:rPr>
        <w:t xml:space="preserve">
9. Разрешение на экспорт и/или лицензия ________________________ </w:t>
      </w:r>
      <w:r>
        <w:br/>
      </w:r>
      <w:r>
        <w:rPr>
          <w:rFonts w:ascii="Times New Roman"/>
          <w:b w:val="false"/>
          <w:i w:val="false"/>
          <w:color w:val="000000"/>
          <w:sz w:val="28"/>
        </w:rPr>
        <w:t xml:space="preserve">
10. Стоимость товара в тенге 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11. Расчетный счет, отделение банка 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12. РНН заявителя ______________________________________________ </w:t>
      </w:r>
      <w:r>
        <w:br/>
      </w:r>
      <w:r>
        <w:rPr>
          <w:rFonts w:ascii="Times New Roman"/>
          <w:b w:val="false"/>
          <w:i w:val="false"/>
          <w:color w:val="000000"/>
          <w:sz w:val="28"/>
        </w:rPr>
        <w:t xml:space="preserve">
13. ФИО руководителя, телефон __________________________________ </w:t>
      </w:r>
    </w:p>
    <w:p>
      <w:pPr>
        <w:spacing w:after="0"/>
        <w:ind w:left="0"/>
        <w:jc w:val="both"/>
      </w:pPr>
      <w:r>
        <w:rPr>
          <w:rFonts w:ascii="Times New Roman"/>
          <w:b w:val="false"/>
          <w:i w:val="false"/>
          <w:color w:val="000000"/>
          <w:sz w:val="28"/>
        </w:rPr>
        <w:t xml:space="preserve">      За достоверность сведений, содержащихся в данной заявке и </w:t>
      </w:r>
      <w:r>
        <w:br/>
      </w:r>
      <w:r>
        <w:rPr>
          <w:rFonts w:ascii="Times New Roman"/>
          <w:b w:val="false"/>
          <w:i w:val="false"/>
          <w:color w:val="000000"/>
          <w:sz w:val="28"/>
        </w:rPr>
        <w:t xml:space="preserve">
представленных документах, несем ответственность в соответствии </w:t>
      </w:r>
      <w:r>
        <w:br/>
      </w:r>
      <w:r>
        <w:rPr>
          <w:rFonts w:ascii="Times New Roman"/>
          <w:b w:val="false"/>
          <w:i w:val="false"/>
          <w:color w:val="000000"/>
          <w:sz w:val="28"/>
        </w:rPr>
        <w:t xml:space="preserve">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Место печати                           Подпись руководителя </w:t>
      </w:r>
    </w:p>
    <w:bookmarkStart w:name="z260" w:id="3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32"/>
    <w:bookmarkStart w:name="z261" w:id="33"/>
    <w:p>
      <w:pPr>
        <w:spacing w:after="0"/>
        <w:ind w:left="0"/>
        <w:jc w:val="both"/>
      </w:pPr>
      <w:r>
        <w:rPr>
          <w:rFonts w:ascii="Times New Roman"/>
          <w:b w:val="false"/>
          <w:i w:val="false"/>
          <w:color w:val="000000"/>
          <w:sz w:val="28"/>
        </w:rPr>
        <w:t>                            
</w:t>
      </w:r>
      <w:r>
        <w:rPr>
          <w:rFonts w:ascii="Times New Roman"/>
          <w:b/>
          <w:i w:val="false"/>
          <w:color w:val="000000"/>
          <w:sz w:val="28"/>
        </w:rPr>
        <w:t xml:space="preserve">Форма образца заявки </w:t>
      </w:r>
      <w:r>
        <w:br/>
      </w:r>
      <w:r>
        <w:rPr>
          <w:rFonts w:ascii="Times New Roman"/>
          <w:b w:val="false"/>
          <w:i w:val="false"/>
          <w:color w:val="000000"/>
          <w:sz w:val="28"/>
        </w:rPr>
        <w:t xml:space="preserve">
  </w:t>
      </w:r>
      <w:r>
        <w:rPr>
          <w:rFonts w:ascii="Times New Roman"/>
          <w:b/>
          <w:i w:val="false"/>
          <w:color w:val="000000"/>
          <w:sz w:val="28"/>
        </w:rPr>
        <w:t xml:space="preserve">на получение сертификата о происхождении товара, предназначенного </w:t>
      </w:r>
      <w:r>
        <w:br/>
      </w:r>
      <w:r>
        <w:rPr>
          <w:rFonts w:ascii="Times New Roman"/>
          <w:b w:val="false"/>
          <w:i w:val="false"/>
          <w:color w:val="000000"/>
          <w:sz w:val="28"/>
        </w:rPr>
        <w:t xml:space="preserve">
      </w:t>
      </w:r>
      <w:r>
        <w:rPr>
          <w:rFonts w:ascii="Times New Roman"/>
          <w:b/>
          <w:i w:val="false"/>
          <w:color w:val="000000"/>
          <w:sz w:val="28"/>
        </w:rPr>
        <w:t xml:space="preserve">для обращения на таможенной территории Республики Казахстан </w:t>
      </w:r>
    </w:p>
    <w:bookmarkEnd w:id="33"/>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министерства, ведомства) </w:t>
      </w:r>
    </w:p>
    <w:p>
      <w:pPr>
        <w:spacing w:after="0"/>
        <w:ind w:left="0"/>
        <w:jc w:val="both"/>
      </w:pPr>
      <w:r>
        <w:rPr>
          <w:rFonts w:ascii="Times New Roman"/>
          <w:b w:val="false"/>
          <w:i w:val="false"/>
          <w:color w:val="000000"/>
          <w:sz w:val="28"/>
        </w:rPr>
        <w:t xml:space="preserve">                                            Директору Департамента </w:t>
      </w:r>
      <w:r>
        <w:br/>
      </w:r>
      <w:r>
        <w:rPr>
          <w:rFonts w:ascii="Times New Roman"/>
          <w:b w:val="false"/>
          <w:i w:val="false"/>
          <w:color w:val="000000"/>
          <w:sz w:val="28"/>
        </w:rPr>
        <w:t xml:space="preserve">
                                             Комитета по техническому </w:t>
      </w:r>
      <w:r>
        <w:br/>
      </w:r>
      <w:r>
        <w:rPr>
          <w:rFonts w:ascii="Times New Roman"/>
          <w:b w:val="false"/>
          <w:i w:val="false"/>
          <w:color w:val="000000"/>
          <w:sz w:val="28"/>
        </w:rPr>
        <w:t xml:space="preserve">
                                             регулированию и метрологии </w:t>
      </w:r>
      <w:r>
        <w:br/>
      </w:r>
      <w:r>
        <w:rPr>
          <w:rFonts w:ascii="Times New Roman"/>
          <w:b w:val="false"/>
          <w:i w:val="false"/>
          <w:color w:val="000000"/>
          <w:sz w:val="28"/>
        </w:rPr>
        <w:t xml:space="preserve">
                                             по _______________ области/ </w:t>
      </w:r>
      <w:r>
        <w:br/>
      </w:r>
      <w:r>
        <w:rPr>
          <w:rFonts w:ascii="Times New Roman"/>
          <w:b w:val="false"/>
          <w:i w:val="false"/>
          <w:color w:val="000000"/>
          <w:sz w:val="28"/>
        </w:rPr>
        <w:t xml:space="preserve">
                                             города республиканского </w:t>
      </w:r>
      <w:r>
        <w:br/>
      </w:r>
      <w:r>
        <w:rPr>
          <w:rFonts w:ascii="Times New Roman"/>
          <w:b w:val="false"/>
          <w:i w:val="false"/>
          <w:color w:val="000000"/>
          <w:sz w:val="28"/>
        </w:rPr>
        <w:t xml:space="preserve">
                                            значения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Заявка № </w:t>
      </w:r>
      <w:r>
        <w:br/>
      </w:r>
      <w:r>
        <w:rPr>
          <w:rFonts w:ascii="Times New Roman"/>
          <w:b w:val="false"/>
          <w:i w:val="false"/>
          <w:color w:val="000000"/>
          <w:sz w:val="28"/>
        </w:rPr>
        <w:t xml:space="preserve">
                  от "____" ____________ 20___ г. </w:t>
      </w:r>
    </w:p>
    <w:p>
      <w:pPr>
        <w:spacing w:after="0"/>
        <w:ind w:left="0"/>
        <w:jc w:val="both"/>
      </w:pPr>
      <w:r>
        <w:rPr>
          <w:rFonts w:ascii="Times New Roman"/>
          <w:b w:val="false"/>
          <w:i w:val="false"/>
          <w:color w:val="000000"/>
          <w:sz w:val="28"/>
        </w:rPr>
        <w:t xml:space="preserve">Просим выдать сертификат о происхождении товара на _____________ </w:t>
      </w:r>
      <w:r>
        <w:br/>
      </w:r>
      <w:r>
        <w:rPr>
          <w:rFonts w:ascii="Times New Roman"/>
          <w:b w:val="false"/>
          <w:i w:val="false"/>
          <w:color w:val="000000"/>
          <w:sz w:val="28"/>
        </w:rPr>
        <w:t xml:space="preserve">
языке на основании акта экспертизы о происхождении товара № ____ </w:t>
      </w:r>
      <w:r>
        <w:br/>
      </w:r>
      <w:r>
        <w:rPr>
          <w:rFonts w:ascii="Times New Roman"/>
          <w:b w:val="false"/>
          <w:i w:val="false"/>
          <w:color w:val="000000"/>
          <w:sz w:val="28"/>
        </w:rPr>
        <w:t xml:space="preserve">
от "____" ____________ 20__ г., выданного 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организации, уполномоченной на проведение экспертизы </w:t>
      </w:r>
      <w:r>
        <w:br/>
      </w:r>
      <w:r>
        <w:rPr>
          <w:rFonts w:ascii="Times New Roman"/>
          <w:b w:val="false"/>
          <w:i w:val="false"/>
          <w:color w:val="000000"/>
          <w:sz w:val="28"/>
        </w:rPr>
        <w:t xml:space="preserve">
             происхождения товара) </w:t>
      </w:r>
      <w:r>
        <w:br/>
      </w:r>
      <w:r>
        <w:rPr>
          <w:rFonts w:ascii="Times New Roman"/>
          <w:b w:val="false"/>
          <w:i w:val="false"/>
          <w:color w:val="000000"/>
          <w:sz w:val="28"/>
        </w:rPr>
        <w:t xml:space="preserve">
и следующих реквизитов: </w:t>
      </w:r>
      <w:r>
        <w:br/>
      </w:r>
      <w:r>
        <w:rPr>
          <w:rFonts w:ascii="Times New Roman"/>
          <w:b w:val="false"/>
          <w:i w:val="false"/>
          <w:color w:val="000000"/>
          <w:sz w:val="28"/>
        </w:rPr>
        <w:t xml:space="preserve">
1. Производитель товара, его адрес, телефон, факс 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2. Получатель товара, адрес, страна 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3. Наименование товара 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4. Масса брутто/нетто, кг. _____________________________________ </w:t>
      </w:r>
      <w:r>
        <w:br/>
      </w:r>
      <w:r>
        <w:rPr>
          <w:rFonts w:ascii="Times New Roman"/>
          <w:b w:val="false"/>
          <w:i w:val="false"/>
          <w:color w:val="000000"/>
          <w:sz w:val="28"/>
        </w:rPr>
        <w:t xml:space="preserve">
5. Количество мест товара и вид упаковки _______________________ </w:t>
      </w:r>
      <w:r>
        <w:br/>
      </w:r>
      <w:r>
        <w:rPr>
          <w:rFonts w:ascii="Times New Roman"/>
          <w:b w:val="false"/>
          <w:i w:val="false"/>
          <w:color w:val="000000"/>
          <w:sz w:val="28"/>
        </w:rPr>
        <w:t xml:space="preserve">
6. Стоимость товара в тенге ____________________________________ </w:t>
      </w:r>
      <w:r>
        <w:br/>
      </w:r>
      <w:r>
        <w:rPr>
          <w:rFonts w:ascii="Times New Roman"/>
          <w:b w:val="false"/>
          <w:i w:val="false"/>
          <w:color w:val="000000"/>
          <w:sz w:val="28"/>
        </w:rPr>
        <w:t xml:space="preserve">
7. РНН заявителя _______________________________________________ </w:t>
      </w:r>
      <w:r>
        <w:br/>
      </w:r>
      <w:r>
        <w:rPr>
          <w:rFonts w:ascii="Times New Roman"/>
          <w:b w:val="false"/>
          <w:i w:val="false"/>
          <w:color w:val="000000"/>
          <w:sz w:val="28"/>
        </w:rPr>
        <w:t xml:space="preserve">
8. ФИО руководителя, телефон ___________________________________ </w:t>
      </w:r>
    </w:p>
    <w:p>
      <w:pPr>
        <w:spacing w:after="0"/>
        <w:ind w:left="0"/>
        <w:jc w:val="both"/>
      </w:pPr>
      <w:r>
        <w:rPr>
          <w:rFonts w:ascii="Times New Roman"/>
          <w:b w:val="false"/>
          <w:i w:val="false"/>
          <w:color w:val="000000"/>
          <w:sz w:val="28"/>
        </w:rPr>
        <w:t xml:space="preserve">      За достоверность сведений, содержащихся в данной заявке и </w:t>
      </w:r>
      <w:r>
        <w:br/>
      </w:r>
      <w:r>
        <w:rPr>
          <w:rFonts w:ascii="Times New Roman"/>
          <w:b w:val="false"/>
          <w:i w:val="false"/>
          <w:color w:val="000000"/>
          <w:sz w:val="28"/>
        </w:rPr>
        <w:t xml:space="preserve">
представленных документах, несем ответственность в соответствии </w:t>
      </w:r>
      <w:r>
        <w:br/>
      </w:r>
      <w:r>
        <w:rPr>
          <w:rFonts w:ascii="Times New Roman"/>
          <w:b w:val="false"/>
          <w:i w:val="false"/>
          <w:color w:val="000000"/>
          <w:sz w:val="28"/>
        </w:rPr>
        <w:t xml:space="preserve">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Место печати                           Подпись руководителя </w:t>
      </w:r>
    </w:p>
    <w:bookmarkStart w:name="z262" w:id="3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2667"/>
        <w:gridCol w:w="1845"/>
        <w:gridCol w:w="2981"/>
        <w:gridCol w:w="2329"/>
        <w:gridCol w:w="22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Отправитель/экспортер </w:t>
            </w:r>
            <w:r>
              <w:br/>
            </w:r>
            <w:r>
              <w:rPr>
                <w:rFonts w:ascii="Times New Roman"/>
                <w:b w:val="false"/>
                <w:i w:val="false"/>
                <w:color w:val="000000"/>
                <w:sz w:val="20"/>
              </w:rPr>
              <w:t xml:space="preserve">
(наименование и почтовый </w:t>
            </w:r>
            <w:r>
              <w:br/>
            </w:r>
            <w:r>
              <w:rPr>
                <w:rFonts w:ascii="Times New Roman"/>
                <w:b w:val="false"/>
                <w:i w:val="false"/>
                <w:color w:val="000000"/>
                <w:sz w:val="20"/>
              </w:rPr>
              <w:t xml:space="preserve">
адрес)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_________________________ </w:t>
            </w:r>
          </w:p>
          <w:p>
            <w:pPr>
              <w:spacing w:after="20"/>
              <w:ind w:left="20"/>
              <w:jc w:val="both"/>
            </w:pPr>
            <w:r>
              <w:rPr>
                <w:rFonts w:ascii="Times New Roman"/>
                <w:b w:val="false"/>
                <w:i w:val="false"/>
                <w:color w:val="000000"/>
                <w:sz w:val="20"/>
              </w:rPr>
              <w:t xml:space="preserve">           Сертификат </w:t>
            </w:r>
            <w:r>
              <w:br/>
            </w:r>
            <w:r>
              <w:rPr>
                <w:rFonts w:ascii="Times New Roman"/>
                <w:b w:val="false"/>
                <w:i w:val="false"/>
                <w:color w:val="000000"/>
                <w:sz w:val="20"/>
              </w:rPr>
              <w:t xml:space="preserve">
     о происхождении товара </w:t>
            </w:r>
            <w:r>
              <w:br/>
            </w:r>
            <w:r>
              <w:rPr>
                <w:rFonts w:ascii="Times New Roman"/>
                <w:b w:val="false"/>
                <w:i w:val="false"/>
                <w:color w:val="000000"/>
                <w:sz w:val="20"/>
              </w:rPr>
              <w:t xml:space="preserve">
           Форма СТ-1 </w:t>
            </w:r>
          </w:p>
          <w:p>
            <w:pPr>
              <w:spacing w:after="20"/>
              <w:ind w:left="20"/>
              <w:jc w:val="both"/>
            </w:pPr>
            <w:r>
              <w:rPr>
                <w:rFonts w:ascii="Times New Roman"/>
                <w:b w:val="false"/>
                <w:i w:val="false"/>
                <w:color w:val="000000"/>
                <w:sz w:val="20"/>
              </w:rPr>
              <w:t xml:space="preserve">Выдан в ___________________________ </w:t>
            </w:r>
            <w:r>
              <w:br/>
            </w:r>
            <w:r>
              <w:rPr>
                <w:rFonts w:ascii="Times New Roman"/>
                <w:b w:val="false"/>
                <w:i w:val="false"/>
                <w:color w:val="000000"/>
                <w:sz w:val="20"/>
              </w:rPr>
              <w:t xml:space="preserve">
          (наименование страны) </w:t>
            </w:r>
          </w:p>
          <w:p>
            <w:pPr>
              <w:spacing w:after="20"/>
              <w:ind w:left="20"/>
              <w:jc w:val="both"/>
            </w:pPr>
            <w:r>
              <w:rPr>
                <w:rFonts w:ascii="Times New Roman"/>
                <w:b w:val="false"/>
                <w:i w:val="false"/>
                <w:color w:val="000000"/>
                <w:sz w:val="20"/>
              </w:rPr>
              <w:t xml:space="preserve">Для представления в ________________ </w:t>
            </w:r>
            <w:r>
              <w:br/>
            </w:r>
            <w:r>
              <w:rPr>
                <w:rFonts w:ascii="Times New Roman"/>
                <w:b w:val="false"/>
                <w:i w:val="false"/>
                <w:color w:val="000000"/>
                <w:sz w:val="20"/>
              </w:rPr>
              <w:t xml:space="preserve">
               (наименование страны)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Получатель/импортер </w:t>
            </w:r>
            <w:r>
              <w:br/>
            </w:r>
            <w:r>
              <w:rPr>
                <w:rFonts w:ascii="Times New Roman"/>
                <w:b w:val="false"/>
                <w:i w:val="false"/>
                <w:color w:val="000000"/>
                <w:sz w:val="20"/>
              </w:rPr>
              <w:t xml:space="preserve">
(наименование и почтовый </w:t>
            </w:r>
            <w:r>
              <w:br/>
            </w:r>
            <w:r>
              <w:rPr>
                <w:rFonts w:ascii="Times New Roman"/>
                <w:b w:val="false"/>
                <w:i w:val="false"/>
                <w:color w:val="000000"/>
                <w:sz w:val="20"/>
              </w:rPr>
              <w:t xml:space="preserve">
адрес)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Средства транспорта и </w:t>
            </w:r>
            <w:r>
              <w:br/>
            </w:r>
            <w:r>
              <w:rPr>
                <w:rFonts w:ascii="Times New Roman"/>
                <w:b w:val="false"/>
                <w:i w:val="false"/>
                <w:color w:val="000000"/>
                <w:sz w:val="20"/>
              </w:rPr>
              <w:t xml:space="preserve">
маршрут следования </w:t>
            </w:r>
            <w:r>
              <w:br/>
            </w:r>
            <w:r>
              <w:rPr>
                <w:rFonts w:ascii="Times New Roman"/>
                <w:b w:val="false"/>
                <w:i w:val="false"/>
                <w:color w:val="000000"/>
                <w:sz w:val="20"/>
              </w:rPr>
              <w:t xml:space="preserve">
(насколько это известно)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Для служебных отметок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 </w:t>
            </w:r>
            <w:r>
              <w:br/>
            </w:r>
            <w:r>
              <w:rPr>
                <w:rFonts w:ascii="Times New Roman"/>
                <w:b w:val="false"/>
                <w:i w:val="false"/>
                <w:color w:val="000000"/>
                <w:sz w:val="20"/>
              </w:rPr>
              <w:t xml:space="preserve">
п/п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7.Количество </w:t>
            </w:r>
            <w:r>
              <w:br/>
            </w:r>
            <w:r>
              <w:rPr>
                <w:rFonts w:ascii="Times New Roman"/>
                <w:b w:val="false"/>
                <w:i w:val="false"/>
                <w:color w:val="000000"/>
                <w:sz w:val="20"/>
              </w:rPr>
              <w:t xml:space="preserve">
мест и вид </w:t>
            </w:r>
            <w:r>
              <w:br/>
            </w:r>
            <w:r>
              <w:rPr>
                <w:rFonts w:ascii="Times New Roman"/>
                <w:b w:val="false"/>
                <w:i w:val="false"/>
                <w:color w:val="000000"/>
                <w:sz w:val="20"/>
              </w:rPr>
              <w:t xml:space="preserve">
упаковки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8.Описа- </w:t>
            </w:r>
            <w:r>
              <w:br/>
            </w:r>
            <w:r>
              <w:rPr>
                <w:rFonts w:ascii="Times New Roman"/>
                <w:b w:val="false"/>
                <w:i w:val="false"/>
                <w:color w:val="000000"/>
                <w:sz w:val="20"/>
              </w:rPr>
              <w:t xml:space="preserve">
ние </w:t>
            </w:r>
            <w:r>
              <w:br/>
            </w:r>
            <w:r>
              <w:rPr>
                <w:rFonts w:ascii="Times New Roman"/>
                <w:b w:val="false"/>
                <w:i w:val="false"/>
                <w:color w:val="000000"/>
                <w:sz w:val="20"/>
              </w:rPr>
              <w:t xml:space="preserve">
товара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9.Критерии </w:t>
            </w:r>
            <w:r>
              <w:br/>
            </w:r>
            <w:r>
              <w:rPr>
                <w:rFonts w:ascii="Times New Roman"/>
                <w:b w:val="false"/>
                <w:i w:val="false"/>
                <w:color w:val="000000"/>
                <w:sz w:val="20"/>
              </w:rPr>
              <w:t xml:space="preserve">
происхождения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Вес </w:t>
            </w:r>
            <w:r>
              <w:br/>
            </w:r>
            <w:r>
              <w:rPr>
                <w:rFonts w:ascii="Times New Roman"/>
                <w:b w:val="false"/>
                <w:i w:val="false"/>
                <w:color w:val="000000"/>
                <w:sz w:val="20"/>
              </w:rPr>
              <w:t xml:space="preserve">
брутто/ </w:t>
            </w:r>
            <w:r>
              <w:br/>
            </w:r>
            <w:r>
              <w:rPr>
                <w:rFonts w:ascii="Times New Roman"/>
                <w:b w:val="false"/>
                <w:i w:val="false"/>
                <w:color w:val="000000"/>
                <w:sz w:val="20"/>
              </w:rPr>
              <w:t xml:space="preserve">
нетто (кг)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11.Номер </w:t>
            </w:r>
            <w:r>
              <w:br/>
            </w:r>
            <w:r>
              <w:rPr>
                <w:rFonts w:ascii="Times New Roman"/>
                <w:b w:val="false"/>
                <w:i w:val="false"/>
                <w:color w:val="000000"/>
                <w:sz w:val="20"/>
              </w:rPr>
              <w:t xml:space="preserve">
и дата </w:t>
            </w:r>
            <w:r>
              <w:br/>
            </w:r>
            <w:r>
              <w:rPr>
                <w:rFonts w:ascii="Times New Roman"/>
                <w:b w:val="false"/>
                <w:i w:val="false"/>
                <w:color w:val="000000"/>
                <w:sz w:val="20"/>
              </w:rPr>
              <w:t xml:space="preserve">
счет- </w:t>
            </w:r>
            <w:r>
              <w:br/>
            </w:r>
            <w:r>
              <w:rPr>
                <w:rFonts w:ascii="Times New Roman"/>
                <w:b w:val="false"/>
                <w:i w:val="false"/>
                <w:color w:val="000000"/>
                <w:sz w:val="20"/>
              </w:rPr>
              <w:t xml:space="preserve">
фактуры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Удостоверение: </w:t>
            </w:r>
            <w:r>
              <w:br/>
            </w:r>
            <w:r>
              <w:rPr>
                <w:rFonts w:ascii="Times New Roman"/>
                <w:b w:val="false"/>
                <w:i w:val="false"/>
                <w:color w:val="000000"/>
                <w:sz w:val="20"/>
              </w:rPr>
              <w:t xml:space="preserve">
Настоящим удостоверяется, </w:t>
            </w:r>
            <w:r>
              <w:br/>
            </w:r>
            <w:r>
              <w:rPr>
                <w:rFonts w:ascii="Times New Roman"/>
                <w:b w:val="false"/>
                <w:i w:val="false"/>
                <w:color w:val="000000"/>
                <w:sz w:val="20"/>
              </w:rPr>
              <w:t xml:space="preserve">
что декларация заявителя </w:t>
            </w:r>
            <w:r>
              <w:br/>
            </w:r>
            <w:r>
              <w:rPr>
                <w:rFonts w:ascii="Times New Roman"/>
                <w:b w:val="false"/>
                <w:i w:val="false"/>
                <w:color w:val="000000"/>
                <w:sz w:val="20"/>
              </w:rPr>
              <w:t xml:space="preserve">
соответствует </w:t>
            </w:r>
            <w:r>
              <w:br/>
            </w:r>
            <w:r>
              <w:rPr>
                <w:rFonts w:ascii="Times New Roman"/>
                <w:b w:val="false"/>
                <w:i w:val="false"/>
                <w:color w:val="000000"/>
                <w:sz w:val="20"/>
              </w:rPr>
              <w:t xml:space="preserve">
действительности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______ ________ _______ Подпись  Дата    Печать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Декларация заявителя </w:t>
            </w:r>
            <w:r>
              <w:br/>
            </w:r>
            <w:r>
              <w:rPr>
                <w:rFonts w:ascii="Times New Roman"/>
                <w:b w:val="false"/>
                <w:i w:val="false"/>
                <w:color w:val="000000"/>
                <w:sz w:val="20"/>
              </w:rPr>
              <w:t xml:space="preserve">
Нижеподписавшийся заявляет, что </w:t>
            </w:r>
            <w:r>
              <w:br/>
            </w:r>
            <w:r>
              <w:rPr>
                <w:rFonts w:ascii="Times New Roman"/>
                <w:b w:val="false"/>
                <w:i w:val="false"/>
                <w:color w:val="000000"/>
                <w:sz w:val="20"/>
              </w:rPr>
              <w:t xml:space="preserve">
вышеприведенные сведения </w:t>
            </w:r>
            <w:r>
              <w:br/>
            </w:r>
            <w:r>
              <w:rPr>
                <w:rFonts w:ascii="Times New Roman"/>
                <w:b w:val="false"/>
                <w:i w:val="false"/>
                <w:color w:val="000000"/>
                <w:sz w:val="20"/>
              </w:rPr>
              <w:t xml:space="preserve">
соответствуют действительности, что </w:t>
            </w:r>
            <w:r>
              <w:br/>
            </w:r>
            <w:r>
              <w:rPr>
                <w:rFonts w:ascii="Times New Roman"/>
                <w:b w:val="false"/>
                <w:i w:val="false"/>
                <w:color w:val="000000"/>
                <w:sz w:val="20"/>
              </w:rPr>
              <w:t xml:space="preserve">
все товары полностью произведены или </w:t>
            </w:r>
            <w:r>
              <w:br/>
            </w:r>
            <w:r>
              <w:rPr>
                <w:rFonts w:ascii="Times New Roman"/>
                <w:b w:val="false"/>
                <w:i w:val="false"/>
                <w:color w:val="000000"/>
                <w:sz w:val="20"/>
              </w:rPr>
              <w:t xml:space="preserve">
подвергнуты достаточной </w:t>
            </w:r>
            <w:r>
              <w:br/>
            </w:r>
            <w:r>
              <w:rPr>
                <w:rFonts w:ascii="Times New Roman"/>
                <w:b w:val="false"/>
                <w:i w:val="false"/>
                <w:color w:val="000000"/>
                <w:sz w:val="20"/>
              </w:rPr>
              <w:t xml:space="preserve">
обработке/переработке в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(наименование страны) </w:t>
            </w:r>
            <w:r>
              <w:br/>
            </w:r>
            <w:r>
              <w:rPr>
                <w:rFonts w:ascii="Times New Roman"/>
                <w:b w:val="false"/>
                <w:i w:val="false"/>
                <w:color w:val="000000"/>
                <w:sz w:val="20"/>
              </w:rPr>
              <w:t xml:space="preserve">
и что все они отвечают требованиям </w:t>
            </w:r>
            <w:r>
              <w:br/>
            </w:r>
            <w:r>
              <w:rPr>
                <w:rFonts w:ascii="Times New Roman"/>
                <w:b w:val="false"/>
                <w:i w:val="false"/>
                <w:color w:val="000000"/>
                <w:sz w:val="20"/>
              </w:rPr>
              <w:t xml:space="preserve">
происхождения, установленным в </w:t>
            </w:r>
            <w:r>
              <w:br/>
            </w:r>
            <w:r>
              <w:rPr>
                <w:rFonts w:ascii="Times New Roman"/>
                <w:b w:val="false"/>
                <w:i w:val="false"/>
                <w:color w:val="000000"/>
                <w:sz w:val="20"/>
              </w:rPr>
              <w:t xml:space="preserve">
отношении таких товаров. </w:t>
            </w:r>
            <w:r>
              <w:br/>
            </w:r>
            <w:r>
              <w:rPr>
                <w:rFonts w:ascii="Times New Roman"/>
                <w:b w:val="false"/>
                <w:i w:val="false"/>
                <w:color w:val="000000"/>
                <w:sz w:val="20"/>
              </w:rPr>
              <w:t xml:space="preserve">
_______ ___________ ____________ Подпись     Дата       Печать </w:t>
            </w:r>
          </w:p>
        </w:tc>
      </w:tr>
    </w:tbl>
    <w:bookmarkStart w:name="z263" w:id="3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2449"/>
        <w:gridCol w:w="2554"/>
        <w:gridCol w:w="2323"/>
        <w:gridCol w:w="2660"/>
        <w:gridCol w:w="21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лист сертификата о происхождении товара № _______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 </w:t>
            </w:r>
            <w:r>
              <w:br/>
            </w:r>
            <w:r>
              <w:rPr>
                <w:rFonts w:ascii="Times New Roman"/>
                <w:b w:val="false"/>
                <w:i w:val="false"/>
                <w:color w:val="000000"/>
                <w:sz w:val="20"/>
              </w:rPr>
              <w:t xml:space="preserve">
п/п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7.Количеств </w:t>
            </w:r>
            <w:r>
              <w:br/>
            </w:r>
            <w:r>
              <w:rPr>
                <w:rFonts w:ascii="Times New Roman"/>
                <w:b w:val="false"/>
                <w:i w:val="false"/>
                <w:color w:val="000000"/>
                <w:sz w:val="20"/>
              </w:rPr>
              <w:t xml:space="preserve">
мест и вид </w:t>
            </w:r>
            <w:r>
              <w:br/>
            </w:r>
            <w:r>
              <w:rPr>
                <w:rFonts w:ascii="Times New Roman"/>
                <w:b w:val="false"/>
                <w:i w:val="false"/>
                <w:color w:val="000000"/>
                <w:sz w:val="20"/>
              </w:rPr>
              <w:t xml:space="preserve">
упаковки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Описание </w:t>
            </w:r>
            <w:r>
              <w:br/>
            </w:r>
            <w:r>
              <w:rPr>
                <w:rFonts w:ascii="Times New Roman"/>
                <w:b w:val="false"/>
                <w:i w:val="false"/>
                <w:color w:val="000000"/>
                <w:sz w:val="20"/>
              </w:rPr>
              <w:t xml:space="preserve">
товара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9.Критерии </w:t>
            </w:r>
            <w:r>
              <w:br/>
            </w:r>
            <w:r>
              <w:rPr>
                <w:rFonts w:ascii="Times New Roman"/>
                <w:b w:val="false"/>
                <w:i w:val="false"/>
                <w:color w:val="000000"/>
                <w:sz w:val="20"/>
              </w:rPr>
              <w:t xml:space="preserve">
происхож- </w:t>
            </w:r>
            <w:r>
              <w:br/>
            </w:r>
            <w:r>
              <w:rPr>
                <w:rFonts w:ascii="Times New Roman"/>
                <w:b w:val="false"/>
                <w:i w:val="false"/>
                <w:color w:val="000000"/>
                <w:sz w:val="20"/>
              </w:rPr>
              <w:t xml:space="preserve">
дения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Вес </w:t>
            </w:r>
            <w:r>
              <w:br/>
            </w:r>
            <w:r>
              <w:rPr>
                <w:rFonts w:ascii="Times New Roman"/>
                <w:b w:val="false"/>
                <w:i w:val="false"/>
                <w:color w:val="000000"/>
                <w:sz w:val="20"/>
              </w:rPr>
              <w:t xml:space="preserve">
брутто/ </w:t>
            </w:r>
            <w:r>
              <w:br/>
            </w:r>
            <w:r>
              <w:rPr>
                <w:rFonts w:ascii="Times New Roman"/>
                <w:b w:val="false"/>
                <w:i w:val="false"/>
                <w:color w:val="000000"/>
                <w:sz w:val="20"/>
              </w:rPr>
              <w:t xml:space="preserve">
нетто (кг)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Номер </w:t>
            </w:r>
            <w:r>
              <w:br/>
            </w:r>
            <w:r>
              <w:rPr>
                <w:rFonts w:ascii="Times New Roman"/>
                <w:b w:val="false"/>
                <w:i w:val="false"/>
                <w:color w:val="000000"/>
                <w:sz w:val="20"/>
              </w:rPr>
              <w:t xml:space="preserve">
и дата </w:t>
            </w:r>
            <w:r>
              <w:br/>
            </w:r>
            <w:r>
              <w:rPr>
                <w:rFonts w:ascii="Times New Roman"/>
                <w:b w:val="false"/>
                <w:i w:val="false"/>
                <w:color w:val="000000"/>
                <w:sz w:val="20"/>
              </w:rPr>
              <w:t xml:space="preserve">
счет- </w:t>
            </w:r>
            <w:r>
              <w:br/>
            </w:r>
            <w:r>
              <w:rPr>
                <w:rFonts w:ascii="Times New Roman"/>
                <w:b w:val="false"/>
                <w:i w:val="false"/>
                <w:color w:val="000000"/>
                <w:sz w:val="20"/>
              </w:rPr>
              <w:t xml:space="preserve">
фактуры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Удостоверение: </w:t>
            </w:r>
            <w:r>
              <w:br/>
            </w:r>
            <w:r>
              <w:rPr>
                <w:rFonts w:ascii="Times New Roman"/>
                <w:b w:val="false"/>
                <w:i w:val="false"/>
                <w:color w:val="000000"/>
                <w:sz w:val="20"/>
              </w:rPr>
              <w:t xml:space="preserve">
Настоящим удостоверяется, что </w:t>
            </w:r>
            <w:r>
              <w:br/>
            </w:r>
            <w:r>
              <w:rPr>
                <w:rFonts w:ascii="Times New Roman"/>
                <w:b w:val="false"/>
                <w:i w:val="false"/>
                <w:color w:val="000000"/>
                <w:sz w:val="20"/>
              </w:rPr>
              <w:t xml:space="preserve">
декларация заявителя </w:t>
            </w:r>
            <w:r>
              <w:br/>
            </w:r>
            <w:r>
              <w:rPr>
                <w:rFonts w:ascii="Times New Roman"/>
                <w:b w:val="false"/>
                <w:i w:val="false"/>
                <w:color w:val="000000"/>
                <w:sz w:val="20"/>
              </w:rPr>
              <w:t xml:space="preserve">
соответствует </w:t>
            </w:r>
            <w:r>
              <w:br/>
            </w:r>
            <w:r>
              <w:rPr>
                <w:rFonts w:ascii="Times New Roman"/>
                <w:b w:val="false"/>
                <w:i w:val="false"/>
                <w:color w:val="000000"/>
                <w:sz w:val="20"/>
              </w:rPr>
              <w:t xml:space="preserve">
действительности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________ __________ ________ </w:t>
            </w:r>
            <w:r>
              <w:br/>
            </w:r>
            <w:r>
              <w:rPr>
                <w:rFonts w:ascii="Times New Roman"/>
                <w:b w:val="false"/>
                <w:i w:val="false"/>
                <w:color w:val="000000"/>
                <w:sz w:val="20"/>
              </w:rPr>
              <w:t xml:space="preserve">
Подпись    Дата      Печать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Декларация заявителя. </w:t>
            </w:r>
            <w:r>
              <w:br/>
            </w:r>
            <w:r>
              <w:rPr>
                <w:rFonts w:ascii="Times New Roman"/>
                <w:b w:val="false"/>
                <w:i w:val="false"/>
                <w:color w:val="000000"/>
                <w:sz w:val="20"/>
              </w:rPr>
              <w:t xml:space="preserve">
Нижеподписавшийся заявляет, что </w:t>
            </w:r>
            <w:r>
              <w:br/>
            </w:r>
            <w:r>
              <w:rPr>
                <w:rFonts w:ascii="Times New Roman"/>
                <w:b w:val="false"/>
                <w:i w:val="false"/>
                <w:color w:val="000000"/>
                <w:sz w:val="20"/>
              </w:rPr>
              <w:t xml:space="preserve">
вышеприведенные сведения </w:t>
            </w:r>
            <w:r>
              <w:br/>
            </w:r>
            <w:r>
              <w:rPr>
                <w:rFonts w:ascii="Times New Roman"/>
                <w:b w:val="false"/>
                <w:i w:val="false"/>
                <w:color w:val="000000"/>
                <w:sz w:val="20"/>
              </w:rPr>
              <w:t xml:space="preserve">
соответствуют действительности, </w:t>
            </w:r>
            <w:r>
              <w:br/>
            </w:r>
            <w:r>
              <w:rPr>
                <w:rFonts w:ascii="Times New Roman"/>
                <w:b w:val="false"/>
                <w:i w:val="false"/>
                <w:color w:val="000000"/>
                <w:sz w:val="20"/>
              </w:rPr>
              <w:t xml:space="preserve">
что все товары полностью </w:t>
            </w:r>
            <w:r>
              <w:br/>
            </w:r>
            <w:r>
              <w:rPr>
                <w:rFonts w:ascii="Times New Roman"/>
                <w:b w:val="false"/>
                <w:i w:val="false"/>
                <w:color w:val="000000"/>
                <w:sz w:val="20"/>
              </w:rPr>
              <w:t xml:space="preserve">
произведены или подвергнуты </w:t>
            </w:r>
            <w:r>
              <w:br/>
            </w:r>
            <w:r>
              <w:rPr>
                <w:rFonts w:ascii="Times New Roman"/>
                <w:b w:val="false"/>
                <w:i w:val="false"/>
                <w:color w:val="000000"/>
                <w:sz w:val="20"/>
              </w:rPr>
              <w:t xml:space="preserve">
достаточной обработке/переработке </w:t>
            </w:r>
            <w:r>
              <w:br/>
            </w:r>
            <w:r>
              <w:rPr>
                <w:rFonts w:ascii="Times New Roman"/>
                <w:b w:val="false"/>
                <w:i w:val="false"/>
                <w:color w:val="000000"/>
                <w:sz w:val="20"/>
              </w:rPr>
              <w:t xml:space="preserve">
в ______________________________ </w:t>
            </w:r>
            <w:r>
              <w:br/>
            </w:r>
            <w:r>
              <w:rPr>
                <w:rFonts w:ascii="Times New Roman"/>
                <w:b w:val="false"/>
                <w:i w:val="false"/>
                <w:color w:val="000000"/>
                <w:sz w:val="20"/>
              </w:rPr>
              <w:t xml:space="preserve">
     (наименование страны) </w:t>
            </w:r>
            <w:r>
              <w:br/>
            </w:r>
            <w:r>
              <w:rPr>
                <w:rFonts w:ascii="Times New Roman"/>
                <w:b w:val="false"/>
                <w:i w:val="false"/>
                <w:color w:val="000000"/>
                <w:sz w:val="20"/>
              </w:rPr>
              <w:t xml:space="preserve">
и что все они отвечают требованиям </w:t>
            </w:r>
            <w:r>
              <w:br/>
            </w:r>
            <w:r>
              <w:rPr>
                <w:rFonts w:ascii="Times New Roman"/>
                <w:b w:val="false"/>
                <w:i w:val="false"/>
                <w:color w:val="000000"/>
                <w:sz w:val="20"/>
              </w:rPr>
              <w:t xml:space="preserve">
происхождения, установленным в </w:t>
            </w:r>
            <w:r>
              <w:br/>
            </w:r>
            <w:r>
              <w:rPr>
                <w:rFonts w:ascii="Times New Roman"/>
                <w:b w:val="false"/>
                <w:i w:val="false"/>
                <w:color w:val="000000"/>
                <w:sz w:val="20"/>
              </w:rPr>
              <w:t xml:space="preserve">
отношении таких товаров </w:t>
            </w:r>
            <w:r>
              <w:br/>
            </w:r>
            <w:r>
              <w:rPr>
                <w:rFonts w:ascii="Times New Roman"/>
                <w:b w:val="false"/>
                <w:i w:val="false"/>
                <w:color w:val="000000"/>
                <w:sz w:val="20"/>
              </w:rPr>
              <w:t xml:space="preserve">
_________ ____________ ___________ </w:t>
            </w:r>
            <w:r>
              <w:br/>
            </w:r>
            <w:r>
              <w:rPr>
                <w:rFonts w:ascii="Times New Roman"/>
                <w:b w:val="false"/>
                <w:i w:val="false"/>
                <w:color w:val="000000"/>
                <w:sz w:val="20"/>
              </w:rPr>
              <w:t xml:space="preserve">
Подпись       Дата       Печать </w:t>
            </w:r>
          </w:p>
        </w:tc>
      </w:tr>
    </w:tbl>
    <w:bookmarkStart w:name="z264" w:id="3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673"/>
        <w:gridCol w:w="1601"/>
        <w:gridCol w:w="1514"/>
        <w:gridCol w:w="1853"/>
        <w:gridCol w:w="1673"/>
        <w:gridCol w:w="25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Goods consigned from </w:t>
            </w:r>
            <w:r>
              <w:br/>
            </w:r>
            <w:r>
              <w:rPr>
                <w:rFonts w:ascii="Times New Roman"/>
                <w:b w:val="false"/>
                <w:i w:val="false"/>
                <w:color w:val="000000"/>
                <w:sz w:val="20"/>
              </w:rPr>
              <w:t xml:space="preserve">
(exporter’s business name, </w:t>
            </w:r>
            <w:r>
              <w:br/>
            </w:r>
            <w:r>
              <w:rPr>
                <w:rFonts w:ascii="Times New Roman"/>
                <w:b w:val="false"/>
                <w:i w:val="false"/>
                <w:color w:val="000000"/>
                <w:sz w:val="20"/>
              </w:rPr>
              <w:t xml:space="preserve">
address, country)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Reference № </w:t>
            </w:r>
          </w:p>
          <w:p>
            <w:pPr>
              <w:spacing w:after="20"/>
              <w:ind w:left="20"/>
              <w:jc w:val="both"/>
            </w:pPr>
            <w:r>
              <w:rPr>
                <w:rFonts w:ascii="Times New Roman"/>
                <w:b w:val="false"/>
                <w:i w:val="false"/>
                <w:color w:val="000000"/>
                <w:sz w:val="20"/>
              </w:rPr>
              <w:t xml:space="preserve">              A </w:t>
            </w:r>
            <w:r>
              <w:br/>
            </w:r>
            <w:r>
              <w:rPr>
                <w:rFonts w:ascii="Times New Roman"/>
                <w:b w:val="false"/>
                <w:i w:val="false"/>
                <w:color w:val="000000"/>
                <w:sz w:val="20"/>
              </w:rPr>
              <w:t xml:space="preserve">
    GENERALIZED SYSTEM OF </w:t>
            </w:r>
            <w:r>
              <w:br/>
            </w:r>
            <w:r>
              <w:rPr>
                <w:rFonts w:ascii="Times New Roman"/>
                <w:b w:val="false"/>
                <w:i w:val="false"/>
                <w:color w:val="000000"/>
                <w:sz w:val="20"/>
              </w:rPr>
              <w:t xml:space="preserve">
         PREFERENCES </w:t>
            </w:r>
          </w:p>
          <w:p>
            <w:pPr>
              <w:spacing w:after="20"/>
              <w:ind w:left="20"/>
              <w:jc w:val="both"/>
            </w:pPr>
            <w:r>
              <w:rPr>
                <w:rFonts w:ascii="Times New Roman"/>
                <w:b w:val="false"/>
                <w:i w:val="false"/>
                <w:color w:val="000000"/>
                <w:sz w:val="20"/>
              </w:rPr>
              <w:t xml:space="preserve">    CERTIFICATE OF ORIGIN </w:t>
            </w:r>
            <w:r>
              <w:br/>
            </w:r>
            <w:r>
              <w:rPr>
                <w:rFonts w:ascii="Times New Roman"/>
                <w:b w:val="false"/>
                <w:i w:val="false"/>
                <w:color w:val="000000"/>
                <w:sz w:val="20"/>
              </w:rPr>
              <w:t xml:space="preserve">
 (Combined declaration and </w:t>
            </w:r>
            <w:r>
              <w:br/>
            </w:r>
            <w:r>
              <w:rPr>
                <w:rFonts w:ascii="Times New Roman"/>
                <w:b w:val="false"/>
                <w:i w:val="false"/>
                <w:color w:val="000000"/>
                <w:sz w:val="20"/>
              </w:rPr>
              <w:t xml:space="preserve">
         certificate) </w:t>
            </w:r>
          </w:p>
          <w:p>
            <w:pPr>
              <w:spacing w:after="20"/>
              <w:ind w:left="20"/>
              <w:jc w:val="both"/>
            </w:pPr>
            <w:r>
              <w:rPr>
                <w:rFonts w:ascii="Times New Roman"/>
                <w:b w:val="false"/>
                <w:i w:val="false"/>
                <w:color w:val="000000"/>
                <w:sz w:val="20"/>
              </w:rPr>
              <w:t xml:space="preserve">           FORM A </w:t>
            </w:r>
          </w:p>
          <w:p>
            <w:pPr>
              <w:spacing w:after="20"/>
              <w:ind w:left="20"/>
              <w:jc w:val="both"/>
            </w:pPr>
            <w:r>
              <w:rPr>
                <w:rFonts w:ascii="Times New Roman"/>
                <w:b w:val="false"/>
                <w:i w:val="false"/>
                <w:color w:val="000000"/>
                <w:sz w:val="20"/>
              </w:rPr>
              <w:t xml:space="preserve">   Issued in…………………. </w:t>
            </w:r>
            <w:r>
              <w:br/>
            </w:r>
            <w:r>
              <w:rPr>
                <w:rFonts w:ascii="Times New Roman"/>
                <w:b w:val="false"/>
                <w:i w:val="false"/>
                <w:color w:val="000000"/>
                <w:sz w:val="20"/>
              </w:rPr>
              <w:t xml:space="preserve">
           (country) </w:t>
            </w:r>
          </w:p>
          <w:p>
            <w:pPr>
              <w:spacing w:after="20"/>
              <w:ind w:left="20"/>
              <w:jc w:val="both"/>
            </w:pPr>
            <w:r>
              <w:rPr>
                <w:rFonts w:ascii="Times New Roman"/>
                <w:b w:val="false"/>
                <w:i w:val="false"/>
                <w:color w:val="000000"/>
                <w:sz w:val="20"/>
              </w:rPr>
              <w:t xml:space="preserve">        See notes overleaf </w:t>
            </w:r>
          </w:p>
        </w:tc>
      </w:tr>
      <w:tr>
        <w:trPr>
          <w:trHeight w:val="30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Goods consigned to </w:t>
            </w:r>
            <w:r>
              <w:br/>
            </w:r>
            <w:r>
              <w:rPr>
                <w:rFonts w:ascii="Times New Roman"/>
                <w:b w:val="false"/>
                <w:i w:val="false"/>
                <w:color w:val="000000"/>
                <w:sz w:val="20"/>
              </w:rPr>
              <w:t xml:space="preserve">
(consignee’s name, address, </w:t>
            </w:r>
            <w:r>
              <w:br/>
            </w:r>
            <w:r>
              <w:rPr>
                <w:rFonts w:ascii="Times New Roman"/>
                <w:b w:val="false"/>
                <w:i w:val="false"/>
                <w:color w:val="000000"/>
                <w:sz w:val="20"/>
              </w:rPr>
              <w:t xml:space="preserve">
country)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Means of transport and </w:t>
            </w:r>
            <w:r>
              <w:br/>
            </w:r>
            <w:r>
              <w:rPr>
                <w:rFonts w:ascii="Times New Roman"/>
                <w:b w:val="false"/>
                <w:i w:val="false"/>
                <w:color w:val="000000"/>
                <w:sz w:val="20"/>
              </w:rPr>
              <w:t xml:space="preserve">
route (as far as known)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For official use </w:t>
            </w:r>
          </w:p>
        </w:tc>
      </w:tr>
      <w:tr>
        <w:trPr>
          <w:trHeight w:val="27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Item </w:t>
            </w:r>
            <w:r>
              <w:br/>
            </w:r>
            <w:r>
              <w:rPr>
                <w:rFonts w:ascii="Times New Roman"/>
                <w:b w:val="false"/>
                <w:i w:val="false"/>
                <w:color w:val="000000"/>
                <w:sz w:val="20"/>
              </w:rPr>
              <w:t xml:space="preserve">
number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Marks </w:t>
            </w:r>
            <w:r>
              <w:br/>
            </w:r>
            <w:r>
              <w:rPr>
                <w:rFonts w:ascii="Times New Roman"/>
                <w:b w:val="false"/>
                <w:i w:val="false"/>
                <w:color w:val="000000"/>
                <w:sz w:val="20"/>
              </w:rPr>
              <w:t xml:space="preserve">
and </w:t>
            </w:r>
            <w:r>
              <w:br/>
            </w:r>
            <w:r>
              <w:rPr>
                <w:rFonts w:ascii="Times New Roman"/>
                <w:b w:val="false"/>
                <w:i w:val="false"/>
                <w:color w:val="000000"/>
                <w:sz w:val="20"/>
              </w:rPr>
              <w:t xml:space="preserve">
numbers </w:t>
            </w:r>
            <w:r>
              <w:br/>
            </w:r>
            <w:r>
              <w:rPr>
                <w:rFonts w:ascii="Times New Roman"/>
                <w:b w:val="false"/>
                <w:i w:val="false"/>
                <w:color w:val="000000"/>
                <w:sz w:val="20"/>
              </w:rPr>
              <w:t xml:space="preserve">
of </w:t>
            </w:r>
            <w:r>
              <w:br/>
            </w:r>
            <w:r>
              <w:rPr>
                <w:rFonts w:ascii="Times New Roman"/>
                <w:b w:val="false"/>
                <w:i w:val="false"/>
                <w:color w:val="000000"/>
                <w:sz w:val="20"/>
              </w:rPr>
              <w:t xml:space="preserve">
packages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Number </w:t>
            </w:r>
            <w:r>
              <w:br/>
            </w:r>
            <w:r>
              <w:rPr>
                <w:rFonts w:ascii="Times New Roman"/>
                <w:b w:val="false"/>
                <w:i w:val="false"/>
                <w:color w:val="000000"/>
                <w:sz w:val="20"/>
              </w:rPr>
              <w:t xml:space="preserve">
and kind of </w:t>
            </w:r>
            <w:r>
              <w:br/>
            </w:r>
            <w:r>
              <w:rPr>
                <w:rFonts w:ascii="Times New Roman"/>
                <w:b w:val="false"/>
                <w:i w:val="false"/>
                <w:color w:val="000000"/>
                <w:sz w:val="20"/>
              </w:rPr>
              <w:t xml:space="preserve">
packages; </w:t>
            </w:r>
            <w:r>
              <w:br/>
            </w:r>
            <w:r>
              <w:rPr>
                <w:rFonts w:ascii="Times New Roman"/>
                <w:b w:val="false"/>
                <w:i w:val="false"/>
                <w:color w:val="000000"/>
                <w:sz w:val="20"/>
              </w:rPr>
              <w:t xml:space="preserve">
descriptio </w:t>
            </w:r>
            <w:r>
              <w:br/>
            </w:r>
            <w:r>
              <w:rPr>
                <w:rFonts w:ascii="Times New Roman"/>
                <w:b w:val="false"/>
                <w:i w:val="false"/>
                <w:color w:val="000000"/>
                <w:sz w:val="20"/>
              </w:rPr>
              <w:t xml:space="preserve">
of goods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Origin </w:t>
            </w:r>
            <w:r>
              <w:br/>
            </w:r>
            <w:r>
              <w:rPr>
                <w:rFonts w:ascii="Times New Roman"/>
                <w:b w:val="false"/>
                <w:i w:val="false"/>
                <w:color w:val="000000"/>
                <w:sz w:val="20"/>
              </w:rPr>
              <w:t xml:space="preserve">
criterion </w:t>
            </w:r>
            <w:r>
              <w:br/>
            </w:r>
            <w:r>
              <w:rPr>
                <w:rFonts w:ascii="Times New Roman"/>
                <w:b w:val="false"/>
                <w:i w:val="false"/>
                <w:color w:val="000000"/>
                <w:sz w:val="20"/>
              </w:rPr>
              <w:t xml:space="preserve">
(see </w:t>
            </w:r>
            <w:r>
              <w:br/>
            </w:r>
            <w:r>
              <w:rPr>
                <w:rFonts w:ascii="Times New Roman"/>
                <w:b w:val="false"/>
                <w:i w:val="false"/>
                <w:color w:val="000000"/>
                <w:sz w:val="20"/>
              </w:rPr>
              <w:t xml:space="preserve">
notes </w:t>
            </w:r>
            <w:r>
              <w:br/>
            </w:r>
            <w:r>
              <w:rPr>
                <w:rFonts w:ascii="Times New Roman"/>
                <w:b w:val="false"/>
                <w:i w:val="false"/>
                <w:color w:val="000000"/>
                <w:sz w:val="20"/>
              </w:rPr>
              <w:t xml:space="preserve">
overleaf)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Gross </w:t>
            </w:r>
            <w:r>
              <w:br/>
            </w:r>
            <w:r>
              <w:rPr>
                <w:rFonts w:ascii="Times New Roman"/>
                <w:b w:val="false"/>
                <w:i w:val="false"/>
                <w:color w:val="000000"/>
                <w:sz w:val="20"/>
              </w:rPr>
              <w:t xml:space="preserve">
weight </w:t>
            </w:r>
            <w:r>
              <w:br/>
            </w:r>
            <w:r>
              <w:rPr>
                <w:rFonts w:ascii="Times New Roman"/>
                <w:b w:val="false"/>
                <w:i w:val="false"/>
                <w:color w:val="000000"/>
                <w:sz w:val="20"/>
              </w:rPr>
              <w:t xml:space="preserve">
or other </w:t>
            </w:r>
            <w:r>
              <w:br/>
            </w:r>
            <w:r>
              <w:rPr>
                <w:rFonts w:ascii="Times New Roman"/>
                <w:b w:val="false"/>
                <w:i w:val="false"/>
                <w:color w:val="000000"/>
                <w:sz w:val="20"/>
              </w:rPr>
              <w:t xml:space="preserve">
quantity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Number </w:t>
            </w:r>
            <w:r>
              <w:br/>
            </w:r>
            <w:r>
              <w:rPr>
                <w:rFonts w:ascii="Times New Roman"/>
                <w:b w:val="false"/>
                <w:i w:val="false"/>
                <w:color w:val="000000"/>
                <w:sz w:val="20"/>
              </w:rPr>
              <w:t xml:space="preserve">
and date of </w:t>
            </w:r>
            <w:r>
              <w:br/>
            </w:r>
            <w:r>
              <w:rPr>
                <w:rFonts w:ascii="Times New Roman"/>
                <w:b w:val="false"/>
                <w:i w:val="false"/>
                <w:color w:val="000000"/>
                <w:sz w:val="20"/>
              </w:rPr>
              <w:t xml:space="preserve">
invoices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Certification </w:t>
            </w:r>
            <w:r>
              <w:br/>
            </w:r>
            <w:r>
              <w:rPr>
                <w:rFonts w:ascii="Times New Roman"/>
                <w:b w:val="false"/>
                <w:i w:val="false"/>
                <w:color w:val="000000"/>
                <w:sz w:val="20"/>
              </w:rPr>
              <w:t xml:space="preserve">
It is herebery </w:t>
            </w:r>
            <w:r>
              <w:br/>
            </w:r>
            <w:r>
              <w:rPr>
                <w:rFonts w:ascii="Times New Roman"/>
                <w:b w:val="false"/>
                <w:i w:val="false"/>
                <w:color w:val="000000"/>
                <w:sz w:val="20"/>
              </w:rPr>
              <w:t xml:space="preserve">
certified, on the </w:t>
            </w:r>
            <w:r>
              <w:br/>
            </w:r>
            <w:r>
              <w:rPr>
                <w:rFonts w:ascii="Times New Roman"/>
                <w:b w:val="false"/>
                <w:i w:val="false"/>
                <w:color w:val="000000"/>
                <w:sz w:val="20"/>
              </w:rPr>
              <w:t xml:space="preserve">
basis of control </w:t>
            </w:r>
            <w:r>
              <w:br/>
            </w:r>
            <w:r>
              <w:rPr>
                <w:rFonts w:ascii="Times New Roman"/>
                <w:b w:val="false"/>
                <w:i w:val="false"/>
                <w:color w:val="000000"/>
                <w:sz w:val="20"/>
              </w:rPr>
              <w:t xml:space="preserve">
carred out, that the </w:t>
            </w:r>
            <w:r>
              <w:br/>
            </w:r>
            <w:r>
              <w:rPr>
                <w:rFonts w:ascii="Times New Roman"/>
                <w:b w:val="false"/>
                <w:i w:val="false"/>
                <w:color w:val="000000"/>
                <w:sz w:val="20"/>
              </w:rPr>
              <w:t xml:space="preserve">
declaration by the </w:t>
            </w:r>
            <w:r>
              <w:br/>
            </w:r>
            <w:r>
              <w:rPr>
                <w:rFonts w:ascii="Times New Roman"/>
                <w:b w:val="false"/>
                <w:i w:val="false"/>
                <w:color w:val="000000"/>
                <w:sz w:val="20"/>
              </w:rPr>
              <w:t xml:space="preserve">
exporter is correct.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______________________ </w:t>
            </w:r>
            <w:r>
              <w:br/>
            </w:r>
            <w:r>
              <w:rPr>
                <w:rFonts w:ascii="Times New Roman"/>
                <w:b w:val="false"/>
                <w:i w:val="false"/>
                <w:color w:val="000000"/>
                <w:sz w:val="20"/>
              </w:rPr>
              <w:t xml:space="preserve">
     Place and date, </w:t>
            </w:r>
            <w:r>
              <w:br/>
            </w:r>
            <w:r>
              <w:rPr>
                <w:rFonts w:ascii="Times New Roman"/>
                <w:b w:val="false"/>
                <w:i w:val="false"/>
                <w:color w:val="000000"/>
                <w:sz w:val="20"/>
              </w:rPr>
              <w:t xml:space="preserve">
signature and stamp of </w:t>
            </w:r>
            <w:r>
              <w:br/>
            </w:r>
            <w:r>
              <w:rPr>
                <w:rFonts w:ascii="Times New Roman"/>
                <w:b w:val="false"/>
                <w:i w:val="false"/>
                <w:color w:val="000000"/>
                <w:sz w:val="20"/>
              </w:rPr>
              <w:t xml:space="preserve">
certifying authority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Declaration by the exporter </w:t>
            </w:r>
            <w:r>
              <w:br/>
            </w:r>
            <w:r>
              <w:rPr>
                <w:rFonts w:ascii="Times New Roman"/>
                <w:b w:val="false"/>
                <w:i w:val="false"/>
                <w:color w:val="000000"/>
                <w:sz w:val="20"/>
              </w:rPr>
              <w:t xml:space="preserve">
The undersigned hereby declares that </w:t>
            </w:r>
            <w:r>
              <w:br/>
            </w:r>
            <w:r>
              <w:rPr>
                <w:rFonts w:ascii="Times New Roman"/>
                <w:b w:val="false"/>
                <w:i w:val="false"/>
                <w:color w:val="000000"/>
                <w:sz w:val="20"/>
              </w:rPr>
              <w:t xml:space="preserve">
the above details and statements are </w:t>
            </w:r>
            <w:r>
              <w:br/>
            </w:r>
            <w:r>
              <w:rPr>
                <w:rFonts w:ascii="Times New Roman"/>
                <w:b w:val="false"/>
                <w:i w:val="false"/>
                <w:color w:val="000000"/>
                <w:sz w:val="20"/>
              </w:rPr>
              <w:t xml:space="preserve">
correct; that all the goods were </w:t>
            </w:r>
            <w:r>
              <w:br/>
            </w:r>
            <w:r>
              <w:rPr>
                <w:rFonts w:ascii="Times New Roman"/>
                <w:b w:val="false"/>
                <w:i w:val="false"/>
                <w:color w:val="000000"/>
                <w:sz w:val="20"/>
              </w:rPr>
              <w:t xml:space="preserve">
produced </w:t>
            </w:r>
            <w:r>
              <w:br/>
            </w:r>
            <w:r>
              <w:rPr>
                <w:rFonts w:ascii="Times New Roman"/>
                <w:b w:val="false"/>
                <w:i w:val="false"/>
                <w:color w:val="000000"/>
                <w:sz w:val="20"/>
              </w:rPr>
              <w:t xml:space="preserve">
in _________________________________ </w:t>
            </w:r>
            <w:r>
              <w:br/>
            </w:r>
            <w:r>
              <w:rPr>
                <w:rFonts w:ascii="Times New Roman"/>
                <w:b w:val="false"/>
                <w:i w:val="false"/>
                <w:color w:val="000000"/>
                <w:sz w:val="20"/>
              </w:rPr>
              <w:t xml:space="preserve">
              (country) </w:t>
            </w:r>
          </w:p>
          <w:p>
            <w:pPr>
              <w:spacing w:after="20"/>
              <w:ind w:left="20"/>
              <w:jc w:val="both"/>
            </w:pPr>
            <w:r>
              <w:rPr>
                <w:rFonts w:ascii="Times New Roman"/>
                <w:b w:val="false"/>
                <w:i w:val="false"/>
                <w:color w:val="000000"/>
                <w:sz w:val="20"/>
              </w:rPr>
              <w:t xml:space="preserve">and that they comply with the origin </w:t>
            </w:r>
            <w:r>
              <w:br/>
            </w:r>
            <w:r>
              <w:rPr>
                <w:rFonts w:ascii="Times New Roman"/>
                <w:b w:val="false"/>
                <w:i w:val="false"/>
                <w:color w:val="000000"/>
                <w:sz w:val="20"/>
              </w:rPr>
              <w:t xml:space="preserve">
requirements specified for those </w:t>
            </w:r>
            <w:r>
              <w:br/>
            </w:r>
            <w:r>
              <w:rPr>
                <w:rFonts w:ascii="Times New Roman"/>
                <w:b w:val="false"/>
                <w:i w:val="false"/>
                <w:color w:val="000000"/>
                <w:sz w:val="20"/>
              </w:rPr>
              <w:t xml:space="preserve">
goods in the generalized system of </w:t>
            </w:r>
            <w:r>
              <w:br/>
            </w:r>
            <w:r>
              <w:rPr>
                <w:rFonts w:ascii="Times New Roman"/>
                <w:b w:val="false"/>
                <w:i w:val="false"/>
                <w:color w:val="000000"/>
                <w:sz w:val="20"/>
              </w:rPr>
              <w:t xml:space="preserve">
preferences for goods exported to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importing country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Place and date, signature of </w:t>
            </w:r>
            <w:r>
              <w:br/>
            </w:r>
            <w:r>
              <w:rPr>
                <w:rFonts w:ascii="Times New Roman"/>
                <w:b w:val="false"/>
                <w:i w:val="false"/>
                <w:color w:val="000000"/>
                <w:sz w:val="20"/>
              </w:rPr>
              <w:t xml:space="preserve">
       authorized signatory </w:t>
            </w:r>
          </w:p>
        </w:tc>
      </w:tr>
    </w:tbl>
    <w:bookmarkStart w:name="z265" w:id="3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4987"/>
        <w:gridCol w:w="3563"/>
        <w:gridCol w:w="24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Exporter (name, address, </w:t>
            </w:r>
            <w:r>
              <w:br/>
            </w:r>
            <w:r>
              <w:rPr>
                <w:rFonts w:ascii="Times New Roman"/>
                <w:b w:val="false"/>
                <w:i w:val="false"/>
                <w:color w:val="000000"/>
                <w:sz w:val="20"/>
              </w:rPr>
              <w:t xml:space="preserve">
country)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ORIGINAL № </w:t>
            </w:r>
          </w:p>
          <w:p>
            <w:pPr>
              <w:spacing w:after="20"/>
              <w:ind w:left="20"/>
              <w:jc w:val="both"/>
            </w:pPr>
            <w:r>
              <w:rPr>
                <w:rFonts w:ascii="Times New Roman"/>
                <w:b w:val="false"/>
                <w:i w:val="false"/>
                <w:color w:val="000000"/>
                <w:sz w:val="20"/>
              </w:rPr>
              <w:t xml:space="preserve">    CERTIFICATE OF ORIGIN </w:t>
            </w:r>
            <w:r>
              <w:br/>
            </w:r>
            <w:r>
              <w:rPr>
                <w:rFonts w:ascii="Times New Roman"/>
                <w:b w:val="false"/>
                <w:i w:val="false"/>
                <w:color w:val="000000"/>
                <w:sz w:val="20"/>
              </w:rPr>
              <w:t xml:space="preserve">
 Issued in the Republic of </w:t>
            </w:r>
            <w:r>
              <w:br/>
            </w:r>
            <w:r>
              <w:rPr>
                <w:rFonts w:ascii="Times New Roman"/>
                <w:b w:val="false"/>
                <w:i w:val="false"/>
                <w:color w:val="000000"/>
                <w:sz w:val="20"/>
              </w:rPr>
              <w:t xml:space="preserve">
          Kazakhstan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Consigned (name, address, </w:t>
            </w:r>
            <w:r>
              <w:br/>
            </w:r>
            <w:r>
              <w:rPr>
                <w:rFonts w:ascii="Times New Roman"/>
                <w:b w:val="false"/>
                <w:i w:val="false"/>
                <w:color w:val="000000"/>
                <w:sz w:val="20"/>
              </w:rPr>
              <w:t xml:space="preserve">
country)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Means of transport and route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For official use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Country of origin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Supplementary details </w:t>
            </w:r>
          </w:p>
        </w:tc>
      </w:tr>
      <w:tr>
        <w:trPr>
          <w:trHeight w:val="285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7.Item </w:t>
            </w:r>
            <w:r>
              <w:br/>
            </w:r>
            <w:r>
              <w:rPr>
                <w:rFonts w:ascii="Times New Roman"/>
                <w:b w:val="false"/>
                <w:i w:val="false"/>
                <w:color w:val="000000"/>
                <w:sz w:val="20"/>
              </w:rPr>
              <w:t xml:space="preserve">
number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Description of </w:t>
            </w:r>
            <w:r>
              <w:br/>
            </w:r>
            <w:r>
              <w:rPr>
                <w:rFonts w:ascii="Times New Roman"/>
                <w:b w:val="false"/>
                <w:i w:val="false"/>
                <w:color w:val="000000"/>
                <w:sz w:val="20"/>
              </w:rPr>
              <w:t xml:space="preserve">
goods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Number and </w:t>
            </w:r>
            <w:r>
              <w:br/>
            </w:r>
            <w:r>
              <w:rPr>
                <w:rFonts w:ascii="Times New Roman"/>
                <w:b w:val="false"/>
                <w:i w:val="false"/>
                <w:color w:val="000000"/>
                <w:sz w:val="20"/>
              </w:rPr>
              <w:t xml:space="preserve">
king of packages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Gross </w:t>
            </w:r>
            <w:r>
              <w:br/>
            </w:r>
            <w:r>
              <w:rPr>
                <w:rFonts w:ascii="Times New Roman"/>
                <w:b w:val="false"/>
                <w:i w:val="false"/>
                <w:color w:val="000000"/>
                <w:sz w:val="20"/>
              </w:rPr>
              <w:t xml:space="preserve">
weight or </w:t>
            </w:r>
            <w:r>
              <w:br/>
            </w:r>
            <w:r>
              <w:rPr>
                <w:rFonts w:ascii="Times New Roman"/>
                <w:b w:val="false"/>
                <w:i w:val="false"/>
                <w:color w:val="000000"/>
                <w:sz w:val="20"/>
              </w:rPr>
              <w:t xml:space="preserve">
other </w:t>
            </w:r>
            <w:r>
              <w:br/>
            </w:r>
            <w:r>
              <w:rPr>
                <w:rFonts w:ascii="Times New Roman"/>
                <w:b w:val="false"/>
                <w:i w:val="false"/>
                <w:color w:val="000000"/>
                <w:sz w:val="20"/>
              </w:rPr>
              <w:t xml:space="preserve">
quantity </w:t>
            </w:r>
          </w:p>
        </w:tc>
      </w:tr>
      <w:tr>
        <w:trPr>
          <w:trHeight w:val="28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Certification. It is herebery </w:t>
            </w:r>
            <w:r>
              <w:br/>
            </w:r>
            <w:r>
              <w:rPr>
                <w:rFonts w:ascii="Times New Roman"/>
                <w:b w:val="false"/>
                <w:i w:val="false"/>
                <w:color w:val="000000"/>
                <w:sz w:val="20"/>
              </w:rPr>
              <w:t xml:space="preserve">
certified, that the declaration by </w:t>
            </w:r>
            <w:r>
              <w:br/>
            </w:r>
            <w:r>
              <w:rPr>
                <w:rFonts w:ascii="Times New Roman"/>
                <w:b w:val="false"/>
                <w:i w:val="false"/>
                <w:color w:val="000000"/>
                <w:sz w:val="20"/>
              </w:rPr>
              <w:t xml:space="preserve">
the exporter is correct.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__________________________________ </w:t>
            </w:r>
            <w:r>
              <w:br/>
            </w:r>
            <w:r>
              <w:rPr>
                <w:rFonts w:ascii="Times New Roman"/>
                <w:b w:val="false"/>
                <w:i w:val="false"/>
                <w:color w:val="000000"/>
                <w:sz w:val="20"/>
              </w:rPr>
              <w:t xml:space="preserve">
Place, date, signature, name and </w:t>
            </w:r>
            <w:r>
              <w:br/>
            </w:r>
            <w:r>
              <w:rPr>
                <w:rFonts w:ascii="Times New Roman"/>
                <w:b w:val="false"/>
                <w:i w:val="false"/>
                <w:color w:val="000000"/>
                <w:sz w:val="20"/>
              </w:rPr>
              <w:t xml:space="preserve">
stamp of certifying authority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Declaration by the </w:t>
            </w:r>
            <w:r>
              <w:br/>
            </w:r>
            <w:r>
              <w:rPr>
                <w:rFonts w:ascii="Times New Roman"/>
                <w:b w:val="false"/>
                <w:i w:val="false"/>
                <w:color w:val="000000"/>
                <w:sz w:val="20"/>
              </w:rPr>
              <w:t xml:space="preserve">
exporter. </w:t>
            </w:r>
            <w:r>
              <w:br/>
            </w:r>
            <w:r>
              <w:rPr>
                <w:rFonts w:ascii="Times New Roman"/>
                <w:b w:val="false"/>
                <w:i w:val="false"/>
                <w:color w:val="000000"/>
                <w:sz w:val="20"/>
              </w:rPr>
              <w:t xml:space="preserve">
The undersigned hereby </w:t>
            </w:r>
            <w:r>
              <w:br/>
            </w:r>
            <w:r>
              <w:rPr>
                <w:rFonts w:ascii="Times New Roman"/>
                <w:b w:val="false"/>
                <w:i w:val="false"/>
                <w:color w:val="000000"/>
                <w:sz w:val="20"/>
              </w:rPr>
              <w:t xml:space="preserve">
declares that the above </w:t>
            </w:r>
            <w:r>
              <w:br/>
            </w:r>
            <w:r>
              <w:rPr>
                <w:rFonts w:ascii="Times New Roman"/>
                <w:b w:val="false"/>
                <w:i w:val="false"/>
                <w:color w:val="000000"/>
                <w:sz w:val="20"/>
              </w:rPr>
              <w:t xml:space="preserve">
details and statements are </w:t>
            </w:r>
            <w:r>
              <w:br/>
            </w:r>
            <w:r>
              <w:rPr>
                <w:rFonts w:ascii="Times New Roman"/>
                <w:b w:val="false"/>
                <w:i w:val="false"/>
                <w:color w:val="000000"/>
                <w:sz w:val="20"/>
              </w:rPr>
              <w:t xml:space="preserve">
correct; that the goods are </w:t>
            </w:r>
            <w:r>
              <w:br/>
            </w:r>
            <w:r>
              <w:rPr>
                <w:rFonts w:ascii="Times New Roman"/>
                <w:b w:val="false"/>
                <w:i w:val="false"/>
                <w:color w:val="000000"/>
                <w:sz w:val="20"/>
              </w:rPr>
              <w:t xml:space="preserve">
of the country shown in box </w:t>
            </w:r>
            <w:r>
              <w:br/>
            </w:r>
            <w:r>
              <w:rPr>
                <w:rFonts w:ascii="Times New Roman"/>
                <w:b w:val="false"/>
                <w:i w:val="false"/>
                <w:color w:val="000000"/>
                <w:sz w:val="20"/>
              </w:rPr>
              <w:t xml:space="preserve">
№ 5; that the goods are </w:t>
            </w:r>
            <w:r>
              <w:br/>
            </w:r>
            <w:r>
              <w:rPr>
                <w:rFonts w:ascii="Times New Roman"/>
                <w:b w:val="false"/>
                <w:i w:val="false"/>
                <w:color w:val="000000"/>
                <w:sz w:val="20"/>
              </w:rPr>
              <w:t xml:space="preserve">
exported to </w:t>
            </w:r>
          </w:p>
          <w:p>
            <w:pPr>
              <w:spacing w:after="20"/>
              <w:ind w:left="20"/>
              <w:jc w:val="both"/>
            </w:pP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
   (importing country) </w:t>
            </w:r>
          </w:p>
          <w:p>
            <w:pPr>
              <w:spacing w:after="20"/>
              <w:ind w:left="20"/>
              <w:jc w:val="both"/>
            </w:pP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
   Place date, stamp and </w:t>
            </w:r>
            <w:r>
              <w:br/>
            </w:r>
            <w:r>
              <w:rPr>
                <w:rFonts w:ascii="Times New Roman"/>
                <w:b w:val="false"/>
                <w:i w:val="false"/>
                <w:color w:val="000000"/>
                <w:sz w:val="20"/>
              </w:rPr>
              <w:t xml:space="preserve">
 signature of authorized </w:t>
            </w:r>
            <w:r>
              <w:br/>
            </w:r>
            <w:r>
              <w:rPr>
                <w:rFonts w:ascii="Times New Roman"/>
                <w:b w:val="false"/>
                <w:i w:val="false"/>
                <w:color w:val="000000"/>
                <w:sz w:val="20"/>
              </w:rPr>
              <w:t xml:space="preserve">
         signatory </w:t>
            </w:r>
          </w:p>
        </w:tc>
      </w:tr>
    </w:tbl>
    <w:bookmarkStart w:name="z266" w:id="3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3804"/>
        <w:gridCol w:w="3791"/>
        <w:gridCol w:w="31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Отправитель (наименование, </w:t>
            </w:r>
            <w:r>
              <w:br/>
            </w:r>
            <w:r>
              <w:rPr>
                <w:rFonts w:ascii="Times New Roman"/>
                <w:b w:val="false"/>
                <w:i w:val="false"/>
                <w:color w:val="000000"/>
                <w:sz w:val="20"/>
              </w:rPr>
              <w:t xml:space="preserve">
адрес, страна)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Оригинал № </w:t>
            </w:r>
          </w:p>
          <w:p>
            <w:pPr>
              <w:spacing w:after="20"/>
              <w:ind w:left="20"/>
              <w:jc w:val="both"/>
            </w:pPr>
            <w:r>
              <w:rPr>
                <w:rFonts w:ascii="Times New Roman"/>
                <w:b w:val="false"/>
                <w:i w:val="false"/>
                <w:color w:val="000000"/>
                <w:sz w:val="20"/>
              </w:rPr>
              <w:t xml:space="preserve">  Сертификат происхождения </w:t>
            </w:r>
          </w:p>
          <w:p>
            <w:pPr>
              <w:spacing w:after="20"/>
              <w:ind w:left="20"/>
              <w:jc w:val="both"/>
            </w:pPr>
            <w:r>
              <w:rPr>
                <w:rFonts w:ascii="Times New Roman"/>
                <w:b w:val="false"/>
                <w:i w:val="false"/>
                <w:color w:val="000000"/>
                <w:sz w:val="20"/>
              </w:rPr>
              <w:t xml:space="preserve">  выдан в Республике Казахстан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Получатель (наименование, </w:t>
            </w:r>
            <w:r>
              <w:br/>
            </w:r>
            <w:r>
              <w:rPr>
                <w:rFonts w:ascii="Times New Roman"/>
                <w:b w:val="false"/>
                <w:i w:val="false"/>
                <w:color w:val="000000"/>
                <w:sz w:val="20"/>
              </w:rPr>
              <w:t xml:space="preserve">
адрес, страна)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Вид транспорта и маршрут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Для служебных отметок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Страна происхождения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Дополнительные сведения </w:t>
            </w:r>
          </w:p>
        </w:tc>
      </w:tr>
      <w:tr>
        <w:trPr>
          <w:trHeight w:val="1635"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Описание </w:t>
            </w:r>
            <w:r>
              <w:br/>
            </w:r>
            <w:r>
              <w:rPr>
                <w:rFonts w:ascii="Times New Roman"/>
                <w:b w:val="false"/>
                <w:i w:val="false"/>
                <w:color w:val="000000"/>
                <w:sz w:val="20"/>
              </w:rPr>
              <w:t xml:space="preserve">
товара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Количество </w:t>
            </w:r>
            <w:r>
              <w:br/>
            </w:r>
            <w:r>
              <w:rPr>
                <w:rFonts w:ascii="Times New Roman"/>
                <w:b w:val="false"/>
                <w:i w:val="false"/>
                <w:color w:val="000000"/>
                <w:sz w:val="20"/>
              </w:rPr>
              <w:t xml:space="preserve">
мест и вид </w:t>
            </w:r>
            <w:r>
              <w:br/>
            </w:r>
            <w:r>
              <w:rPr>
                <w:rFonts w:ascii="Times New Roman"/>
                <w:b w:val="false"/>
                <w:i w:val="false"/>
                <w:color w:val="000000"/>
                <w:sz w:val="20"/>
              </w:rPr>
              <w:t xml:space="preserve">
упаковки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Общий вес </w:t>
            </w:r>
            <w:r>
              <w:br/>
            </w:r>
            <w:r>
              <w:rPr>
                <w:rFonts w:ascii="Times New Roman"/>
                <w:b w:val="false"/>
                <w:i w:val="false"/>
                <w:color w:val="000000"/>
                <w:sz w:val="20"/>
              </w:rPr>
              <w:t xml:space="preserve">
или другие </w:t>
            </w:r>
            <w:r>
              <w:br/>
            </w:r>
            <w:r>
              <w:rPr>
                <w:rFonts w:ascii="Times New Roman"/>
                <w:b w:val="false"/>
                <w:i w:val="false"/>
                <w:color w:val="000000"/>
                <w:sz w:val="20"/>
              </w:rPr>
              <w:t xml:space="preserve">
количественные </w:t>
            </w:r>
            <w:r>
              <w:br/>
            </w:r>
            <w:r>
              <w:rPr>
                <w:rFonts w:ascii="Times New Roman"/>
                <w:b w:val="false"/>
                <w:i w:val="false"/>
                <w:color w:val="000000"/>
                <w:sz w:val="20"/>
              </w:rPr>
              <w:t xml:space="preserve">
характеристики </w:t>
            </w:r>
            <w:r>
              <w:br/>
            </w:r>
            <w:r>
              <w:rPr>
                <w:rFonts w:ascii="Times New Roman"/>
                <w:b w:val="false"/>
                <w:i w:val="false"/>
                <w:color w:val="000000"/>
                <w:sz w:val="20"/>
              </w:rPr>
              <w:t xml:space="preserve">
товара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Удостоверение: </w:t>
            </w:r>
            <w:r>
              <w:br/>
            </w:r>
            <w:r>
              <w:rPr>
                <w:rFonts w:ascii="Times New Roman"/>
                <w:b w:val="false"/>
                <w:i w:val="false"/>
                <w:color w:val="000000"/>
                <w:sz w:val="20"/>
              </w:rPr>
              <w:t xml:space="preserve">
Настоящим удостоверяется, что </w:t>
            </w:r>
            <w:r>
              <w:br/>
            </w:r>
            <w:r>
              <w:rPr>
                <w:rFonts w:ascii="Times New Roman"/>
                <w:b w:val="false"/>
                <w:i w:val="false"/>
                <w:color w:val="000000"/>
                <w:sz w:val="20"/>
              </w:rPr>
              <w:t xml:space="preserve">
декларация экспортера верна.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_____________________________      Место, дата, подпись </w:t>
            </w:r>
            <w:r>
              <w:br/>
            </w:r>
            <w:r>
              <w:rPr>
                <w:rFonts w:ascii="Times New Roman"/>
                <w:b w:val="false"/>
                <w:i w:val="false"/>
                <w:color w:val="000000"/>
                <w:sz w:val="20"/>
              </w:rPr>
              <w:t xml:space="preserve">
    уполномоченного лица, </w:t>
            </w:r>
            <w:r>
              <w:br/>
            </w:r>
            <w:r>
              <w:rPr>
                <w:rFonts w:ascii="Times New Roman"/>
                <w:b w:val="false"/>
                <w:i w:val="false"/>
                <w:color w:val="000000"/>
                <w:sz w:val="20"/>
              </w:rPr>
              <w:t xml:space="preserve">
   наименование и печать </w:t>
            </w:r>
            <w:r>
              <w:br/>
            </w:r>
            <w:r>
              <w:rPr>
                <w:rFonts w:ascii="Times New Roman"/>
                <w:b w:val="false"/>
                <w:i w:val="false"/>
                <w:color w:val="000000"/>
                <w:sz w:val="20"/>
              </w:rPr>
              <w:t xml:space="preserve">
удостоверяющей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Декларация экспортера </w:t>
            </w:r>
            <w:r>
              <w:br/>
            </w:r>
            <w:r>
              <w:rPr>
                <w:rFonts w:ascii="Times New Roman"/>
                <w:b w:val="false"/>
                <w:i w:val="false"/>
                <w:color w:val="000000"/>
                <w:sz w:val="20"/>
              </w:rPr>
              <w:t xml:space="preserve">
Нижеподписавшийся заявляет, что </w:t>
            </w:r>
            <w:r>
              <w:br/>
            </w:r>
            <w:r>
              <w:rPr>
                <w:rFonts w:ascii="Times New Roman"/>
                <w:b w:val="false"/>
                <w:i w:val="false"/>
                <w:color w:val="000000"/>
                <w:sz w:val="20"/>
              </w:rPr>
              <w:t xml:space="preserve">
вышеприведенные сведения </w:t>
            </w:r>
            <w:r>
              <w:br/>
            </w:r>
            <w:r>
              <w:rPr>
                <w:rFonts w:ascii="Times New Roman"/>
                <w:b w:val="false"/>
                <w:i w:val="false"/>
                <w:color w:val="000000"/>
                <w:sz w:val="20"/>
              </w:rPr>
              <w:t xml:space="preserve">
соответствуют действительности, </w:t>
            </w:r>
            <w:r>
              <w:br/>
            </w:r>
            <w:r>
              <w:rPr>
                <w:rFonts w:ascii="Times New Roman"/>
                <w:b w:val="false"/>
                <w:i w:val="false"/>
                <w:color w:val="000000"/>
                <w:sz w:val="20"/>
              </w:rPr>
              <w:t xml:space="preserve">
что все товары имеют </w:t>
            </w:r>
            <w:r>
              <w:br/>
            </w:r>
            <w:r>
              <w:rPr>
                <w:rFonts w:ascii="Times New Roman"/>
                <w:b w:val="false"/>
                <w:i w:val="false"/>
                <w:color w:val="000000"/>
                <w:sz w:val="20"/>
              </w:rPr>
              <w:t xml:space="preserve">
происхождение страны, указанной в </w:t>
            </w:r>
            <w:r>
              <w:br/>
            </w:r>
            <w:r>
              <w:rPr>
                <w:rFonts w:ascii="Times New Roman"/>
                <w:b w:val="false"/>
                <w:i w:val="false"/>
                <w:color w:val="000000"/>
                <w:sz w:val="20"/>
              </w:rPr>
              <w:t xml:space="preserve">
графе № 5 настоящего сертификата, </w:t>
            </w:r>
            <w:r>
              <w:br/>
            </w:r>
            <w:r>
              <w:rPr>
                <w:rFonts w:ascii="Times New Roman"/>
                <w:b w:val="false"/>
                <w:i w:val="false"/>
                <w:color w:val="000000"/>
                <w:sz w:val="20"/>
              </w:rPr>
              <w:t xml:space="preserve">
что товары экспортируются </w:t>
            </w:r>
            <w:r>
              <w:br/>
            </w:r>
            <w:r>
              <w:rPr>
                <w:rFonts w:ascii="Times New Roman"/>
                <w:b w:val="false"/>
                <w:i w:val="false"/>
                <w:color w:val="000000"/>
                <w:sz w:val="20"/>
              </w:rPr>
              <w:t xml:space="preserve">
в ______________________________ </w:t>
            </w:r>
            <w:r>
              <w:br/>
            </w:r>
            <w:r>
              <w:rPr>
                <w:rFonts w:ascii="Times New Roman"/>
                <w:b w:val="false"/>
                <w:i w:val="false"/>
                <w:color w:val="000000"/>
                <w:sz w:val="20"/>
              </w:rPr>
              <w:t xml:space="preserve">
     (импортирующая страна) </w:t>
            </w:r>
          </w:p>
          <w:p>
            <w:pPr>
              <w:spacing w:after="20"/>
              <w:ind w:left="20"/>
              <w:jc w:val="both"/>
            </w:pPr>
            <w:r>
              <w:rPr>
                <w:rFonts w:ascii="Times New Roman"/>
                <w:b w:val="false"/>
                <w:i w:val="false"/>
                <w:color w:val="000000"/>
                <w:sz w:val="20"/>
              </w:rPr>
              <w:t xml:space="preserve">_________________________________ </w:t>
            </w:r>
            <w:r>
              <w:br/>
            </w:r>
            <w:r>
              <w:rPr>
                <w:rFonts w:ascii="Times New Roman"/>
                <w:b w:val="false"/>
                <w:i w:val="false"/>
                <w:color w:val="000000"/>
                <w:sz w:val="20"/>
              </w:rPr>
              <w:t xml:space="preserve">
 Место, дата, печать и подпись </w:t>
            </w:r>
            <w:r>
              <w:br/>
            </w:r>
            <w:r>
              <w:rPr>
                <w:rFonts w:ascii="Times New Roman"/>
                <w:b w:val="false"/>
                <w:i w:val="false"/>
                <w:color w:val="000000"/>
                <w:sz w:val="20"/>
              </w:rPr>
              <w:t xml:space="preserve">
      уполномоченного лица </w:t>
            </w:r>
            <w:r>
              <w:br/>
            </w:r>
            <w:r>
              <w:rPr>
                <w:rFonts w:ascii="Times New Roman"/>
                <w:b w:val="false"/>
                <w:i w:val="false"/>
                <w:color w:val="000000"/>
                <w:sz w:val="20"/>
              </w:rPr>
              <w:t xml:space="preserve">
     организации-экспортера </w:t>
            </w:r>
          </w:p>
        </w:tc>
      </w:tr>
    </w:tbl>
    <w:bookmarkStart w:name="z267" w:id="39"/>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39"/>
    <w:bookmarkStart w:name="z268"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акта о происхождении товара </w:t>
      </w:r>
    </w:p>
    <w:bookmarkEnd w:id="40"/>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министерства, ведомства)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уполномоченного государственного органа)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почтовый                      адрес телефон </w:t>
      </w:r>
    </w:p>
    <w:p>
      <w:pPr>
        <w:spacing w:after="0"/>
        <w:ind w:left="0"/>
        <w:jc w:val="both"/>
      </w:pPr>
      <w:r>
        <w:rPr>
          <w:rFonts w:ascii="Times New Roman"/>
          <w:b w:val="false"/>
          <w:i w:val="false"/>
          <w:color w:val="000000"/>
          <w:sz w:val="28"/>
        </w:rPr>
        <w:t xml:space="preserve">                             Акт </w:t>
      </w:r>
      <w:r>
        <w:br/>
      </w:r>
      <w:r>
        <w:rPr>
          <w:rFonts w:ascii="Times New Roman"/>
          <w:b w:val="false"/>
          <w:i w:val="false"/>
          <w:color w:val="000000"/>
          <w:sz w:val="28"/>
        </w:rPr>
        <w:t xml:space="preserve">
                  о происхождении товара № ____ </w:t>
      </w:r>
    </w:p>
    <w:p>
      <w:pPr>
        <w:spacing w:after="0"/>
        <w:ind w:left="0"/>
        <w:jc w:val="both"/>
      </w:pPr>
      <w:r>
        <w:rPr>
          <w:rFonts w:ascii="Times New Roman"/>
          <w:b w:val="false"/>
          <w:i w:val="false"/>
          <w:color w:val="000000"/>
          <w:sz w:val="28"/>
        </w:rPr>
        <w:t xml:space="preserve">1. Изготовитель 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2. Продавец (экспортер) ________________________________________ </w:t>
      </w:r>
      <w:r>
        <w:br/>
      </w:r>
      <w:r>
        <w:rPr>
          <w:rFonts w:ascii="Times New Roman"/>
          <w:b w:val="false"/>
          <w:i w:val="false"/>
          <w:color w:val="000000"/>
          <w:sz w:val="28"/>
        </w:rPr>
        <w:t xml:space="preserve">
3. Покупатель (импортер) _______________________________________ </w:t>
      </w:r>
      <w:r>
        <w:br/>
      </w:r>
      <w:r>
        <w:rPr>
          <w:rFonts w:ascii="Times New Roman"/>
          <w:b w:val="false"/>
          <w:i w:val="false"/>
          <w:color w:val="000000"/>
          <w:sz w:val="28"/>
        </w:rPr>
        <w:t xml:space="preserve">
4. Контракт № _______________ Вид сделки _______________________ </w:t>
      </w:r>
      <w:r>
        <w:br/>
      </w:r>
      <w:r>
        <w:rPr>
          <w:rFonts w:ascii="Times New Roman"/>
          <w:b w:val="false"/>
          <w:i w:val="false"/>
          <w:color w:val="000000"/>
          <w:sz w:val="28"/>
        </w:rPr>
        <w:t xml:space="preserve">
5. Задача экспертизы: установить страну происхождения товара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6. Наименование товара 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7. Масса брутто/нетто (кг) и др. количественные характеристики </w:t>
      </w:r>
      <w:r>
        <w:br/>
      </w:r>
      <w:r>
        <w:rPr>
          <w:rFonts w:ascii="Times New Roman"/>
          <w:b w:val="false"/>
          <w:i w:val="false"/>
          <w:color w:val="000000"/>
          <w:sz w:val="28"/>
        </w:rPr>
        <w:t xml:space="preserve">
товара _________________________________________________________ </w:t>
      </w:r>
      <w:r>
        <w:br/>
      </w:r>
      <w:r>
        <w:rPr>
          <w:rFonts w:ascii="Times New Roman"/>
          <w:b w:val="false"/>
          <w:i w:val="false"/>
          <w:color w:val="000000"/>
          <w:sz w:val="28"/>
        </w:rPr>
        <w:t xml:space="preserve">
8. Вид упаковки, количество мест _______________________________ </w:t>
      </w:r>
      <w:r>
        <w:br/>
      </w:r>
      <w:r>
        <w:rPr>
          <w:rFonts w:ascii="Times New Roman"/>
          <w:b w:val="false"/>
          <w:i w:val="false"/>
          <w:color w:val="000000"/>
          <w:sz w:val="28"/>
        </w:rPr>
        <w:t xml:space="preserve">
9. Транспорт, количество, маршрут следования 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10. Предъявленная документация 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11. Экспертизой установлено 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12. Заключение эксперта: на основании вышеизложенного </w:t>
      </w:r>
      <w:r>
        <w:br/>
      </w:r>
      <w:r>
        <w:rPr>
          <w:rFonts w:ascii="Times New Roman"/>
          <w:b w:val="false"/>
          <w:i w:val="false"/>
          <w:color w:val="000000"/>
          <w:sz w:val="28"/>
        </w:rPr>
        <w:t xml:space="preserve">
свидетельствуется, что товар может быть определен как __________ </w:t>
      </w:r>
      <w:r>
        <w:br/>
      </w:r>
      <w:r>
        <w:rPr>
          <w:rFonts w:ascii="Times New Roman"/>
          <w:b w:val="false"/>
          <w:i w:val="false"/>
          <w:color w:val="000000"/>
          <w:sz w:val="28"/>
        </w:rPr>
        <w:t xml:space="preserve">
______________________________________________________________ в </w:t>
      </w:r>
      <w:r>
        <w:br/>
      </w:r>
      <w:r>
        <w:rPr>
          <w:rFonts w:ascii="Times New Roman"/>
          <w:b w:val="false"/>
          <w:i w:val="false"/>
          <w:color w:val="000000"/>
          <w:sz w:val="28"/>
        </w:rPr>
        <w:t xml:space="preserve">
количестве, указанном в пункте 7 настоящего акта, действительного </w:t>
      </w:r>
      <w:r>
        <w:br/>
      </w:r>
      <w:r>
        <w:rPr>
          <w:rFonts w:ascii="Times New Roman"/>
          <w:b w:val="false"/>
          <w:i w:val="false"/>
          <w:color w:val="000000"/>
          <w:sz w:val="28"/>
        </w:rPr>
        <w:t xml:space="preserve">
происхождения __________________________________________________ </w:t>
      </w:r>
      <w:r>
        <w:br/>
      </w:r>
      <w:r>
        <w:rPr>
          <w:rFonts w:ascii="Times New Roman"/>
          <w:b w:val="false"/>
          <w:i w:val="false"/>
          <w:color w:val="000000"/>
          <w:sz w:val="28"/>
        </w:rPr>
        <w:t xml:space="preserve">
                    (указать страну происхождения товара) </w:t>
      </w:r>
      <w:r>
        <w:br/>
      </w:r>
      <w:r>
        <w:rPr>
          <w:rFonts w:ascii="Times New Roman"/>
          <w:b w:val="false"/>
          <w:i w:val="false"/>
          <w:color w:val="000000"/>
          <w:sz w:val="28"/>
        </w:rPr>
        <w:t xml:space="preserve">
13. Эксперт _______________  14. С актом ознакомлен ____________ </w:t>
      </w:r>
      <w:r>
        <w:br/>
      </w:r>
      <w:r>
        <w:rPr>
          <w:rFonts w:ascii="Times New Roman"/>
          <w:b w:val="false"/>
          <w:i w:val="false"/>
          <w:color w:val="000000"/>
          <w:sz w:val="28"/>
        </w:rPr>
        <w:t xml:space="preserve">
_____________________          _____________________________ </w:t>
      </w:r>
      <w:r>
        <w:br/>
      </w:r>
      <w:r>
        <w:rPr>
          <w:rFonts w:ascii="Times New Roman"/>
          <w:b w:val="false"/>
          <w:i w:val="false"/>
          <w:color w:val="000000"/>
          <w:sz w:val="28"/>
        </w:rPr>
        <w:t xml:space="preserve">
    /ФИО, подпись/               /должность, ФИО, заявителя/ </w:t>
      </w:r>
    </w:p>
    <w:p>
      <w:pPr>
        <w:spacing w:after="0"/>
        <w:ind w:left="0"/>
        <w:jc w:val="both"/>
      </w:pPr>
      <w:r>
        <w:rPr>
          <w:rFonts w:ascii="Times New Roman"/>
          <w:b w:val="false"/>
          <w:i w:val="false"/>
          <w:color w:val="000000"/>
          <w:sz w:val="28"/>
        </w:rPr>
        <w:t xml:space="preserve">    Место печати                        Место печати </w:t>
      </w:r>
    </w:p>
    <w:p>
      <w:pPr>
        <w:spacing w:after="0"/>
        <w:ind w:left="0"/>
        <w:jc w:val="both"/>
      </w:pPr>
      <w:r>
        <w:rPr>
          <w:rFonts w:ascii="Times New Roman"/>
          <w:b w:val="false"/>
          <w:i w:val="false"/>
          <w:color w:val="000000"/>
          <w:sz w:val="28"/>
        </w:rPr>
        <w:t xml:space="preserve">Дата начала экспертизы               Дата окончания экспертизы </w:t>
      </w:r>
      <w:r>
        <w:br/>
      </w:r>
      <w:r>
        <w:rPr>
          <w:rFonts w:ascii="Times New Roman"/>
          <w:b w:val="false"/>
          <w:i w:val="false"/>
          <w:color w:val="000000"/>
          <w:sz w:val="28"/>
        </w:rPr>
        <w:t xml:space="preserve">
_______________________              _________________________ </w:t>
      </w:r>
    </w:p>
    <w:p>
      <w:pPr>
        <w:spacing w:after="0"/>
        <w:ind w:left="0"/>
        <w:jc w:val="both"/>
      </w:pPr>
      <w:r>
        <w:rPr>
          <w:rFonts w:ascii="Times New Roman"/>
          <w:b w:val="false"/>
          <w:i w:val="false"/>
          <w:color w:val="000000"/>
          <w:sz w:val="28"/>
        </w:rPr>
        <w:t xml:space="preserve">15. Уполномоченное лицо ________________________________________ </w:t>
      </w:r>
      <w:r>
        <w:br/>
      </w:r>
      <w:r>
        <w:rPr>
          <w:rFonts w:ascii="Times New Roman"/>
          <w:b w:val="false"/>
          <w:i w:val="false"/>
          <w:color w:val="000000"/>
          <w:sz w:val="28"/>
        </w:rPr>
        <w:t xml:space="preserve">
                                 /должность, ФИО, подпись/ </w:t>
      </w:r>
    </w:p>
    <w:p>
      <w:pPr>
        <w:spacing w:after="0"/>
        <w:ind w:left="0"/>
        <w:jc w:val="both"/>
      </w:pPr>
      <w:r>
        <w:rPr>
          <w:rFonts w:ascii="Times New Roman"/>
          <w:b w:val="false"/>
          <w:i w:val="false"/>
          <w:color w:val="000000"/>
          <w:sz w:val="28"/>
        </w:rPr>
        <w:t xml:space="preserve">      Место печати </w:t>
      </w:r>
    </w:p>
    <w:p>
      <w:pPr>
        <w:spacing w:after="0"/>
        <w:ind w:left="0"/>
        <w:jc w:val="both"/>
      </w:pPr>
      <w:r>
        <w:rPr>
          <w:rFonts w:ascii="Times New Roman"/>
          <w:b w:val="false"/>
          <w:i w:val="false"/>
          <w:color w:val="000000"/>
          <w:sz w:val="28"/>
        </w:rPr>
        <w:t xml:space="preserve">      Акт о происхождении товара и его копии, незаверенные </w:t>
      </w:r>
      <w:r>
        <w:br/>
      </w:r>
      <w:r>
        <w:rPr>
          <w:rFonts w:ascii="Times New Roman"/>
          <w:b w:val="false"/>
          <w:i w:val="false"/>
          <w:color w:val="000000"/>
          <w:sz w:val="28"/>
        </w:rPr>
        <w:t xml:space="preserve">
оригинальной подписью уполномоченного лица и оттиском печати </w:t>
      </w:r>
      <w:r>
        <w:br/>
      </w:r>
      <w:r>
        <w:rPr>
          <w:rFonts w:ascii="Times New Roman"/>
          <w:b w:val="false"/>
          <w:i w:val="false"/>
          <w:color w:val="000000"/>
          <w:sz w:val="28"/>
        </w:rPr>
        <w:t xml:space="preserve">
уполномоченного государственного органа - недействительны. </w:t>
      </w:r>
    </w:p>
    <w:bookmarkStart w:name="z269" w:id="41"/>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2040"/>
        <w:gridCol w:w="1915"/>
        <w:gridCol w:w="75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Производитель товара </w:t>
            </w:r>
            <w:r>
              <w:br/>
            </w:r>
            <w:r>
              <w:rPr>
                <w:rFonts w:ascii="Times New Roman"/>
                <w:b w:val="false"/>
                <w:i w:val="false"/>
                <w:color w:val="000000"/>
                <w:sz w:val="20"/>
              </w:rPr>
              <w:t xml:space="preserve">
(наименование и почтовый </w:t>
            </w:r>
            <w:r>
              <w:br/>
            </w:r>
            <w:r>
              <w:rPr>
                <w:rFonts w:ascii="Times New Roman"/>
                <w:b w:val="false"/>
                <w:i w:val="false"/>
                <w:color w:val="000000"/>
                <w:sz w:val="20"/>
              </w:rPr>
              <w:t xml:space="preserve">
         адрес)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_________________________ </w:t>
            </w:r>
          </w:p>
          <w:p>
            <w:pPr>
              <w:spacing w:after="20"/>
              <w:ind w:left="20"/>
              <w:jc w:val="both"/>
            </w:pPr>
            <w:r>
              <w:rPr>
                <w:rFonts w:ascii="Times New Roman"/>
                <w:b w:val="false"/>
                <w:i w:val="false"/>
                <w:color w:val="000000"/>
                <w:sz w:val="20"/>
              </w:rPr>
              <w:t xml:space="preserve">            Сертификат </w:t>
            </w:r>
            <w:r>
              <w:br/>
            </w:r>
            <w:r>
              <w:rPr>
                <w:rFonts w:ascii="Times New Roman"/>
                <w:b w:val="false"/>
                <w:i w:val="false"/>
                <w:color w:val="000000"/>
                <w:sz w:val="20"/>
              </w:rPr>
              <w:t xml:space="preserve">
     о происхождении товара </w:t>
            </w:r>
            <w:r>
              <w:br/>
            </w:r>
            <w:r>
              <w:rPr>
                <w:rFonts w:ascii="Times New Roman"/>
                <w:b w:val="false"/>
                <w:i w:val="false"/>
                <w:color w:val="000000"/>
                <w:sz w:val="20"/>
              </w:rPr>
              <w:t xml:space="preserve">
           Форма СТ-KZ </w:t>
            </w:r>
          </w:p>
          <w:p>
            <w:pPr>
              <w:spacing w:after="20"/>
              <w:ind w:left="20"/>
              <w:jc w:val="both"/>
            </w:pPr>
            <w:r>
              <w:rPr>
                <w:rFonts w:ascii="Times New Roman"/>
                <w:b w:val="false"/>
                <w:i w:val="false"/>
                <w:color w:val="000000"/>
                <w:sz w:val="20"/>
              </w:rPr>
              <w:t xml:space="preserve">    Выдан в Республике Казахстан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Получатель товара </w:t>
            </w:r>
            <w:r>
              <w:br/>
            </w:r>
            <w:r>
              <w:rPr>
                <w:rFonts w:ascii="Times New Roman"/>
                <w:b w:val="false"/>
                <w:i w:val="false"/>
                <w:color w:val="000000"/>
                <w:sz w:val="20"/>
              </w:rPr>
              <w:t xml:space="preserve">
(наименование и почтовый </w:t>
            </w:r>
            <w:r>
              <w:br/>
            </w:r>
            <w:r>
              <w:rPr>
                <w:rFonts w:ascii="Times New Roman"/>
                <w:b w:val="false"/>
                <w:i w:val="false"/>
                <w:color w:val="000000"/>
                <w:sz w:val="20"/>
              </w:rPr>
              <w:t xml:space="preserve">
          адрес)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Для служебных отметок </w:t>
            </w:r>
          </w:p>
        </w:tc>
      </w:tr>
      <w:tr>
        <w:trPr>
          <w:trHeight w:val="9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Цель получения сертификата </w:t>
            </w:r>
            <w:r>
              <w:br/>
            </w:r>
            <w:r>
              <w:rPr>
                <w:rFonts w:ascii="Times New Roman"/>
                <w:b w:val="false"/>
                <w:i w:val="false"/>
                <w:color w:val="000000"/>
                <w:sz w:val="20"/>
              </w:rPr>
              <w:t xml:space="preserve">
о происхождении товара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Номер </w:t>
            </w:r>
          </w:p>
        </w:tc>
      </w:tr>
      <w:tr>
        <w:trPr>
          <w:trHeight w:val="127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мест и вид </w:t>
            </w:r>
            <w:r>
              <w:br/>
            </w:r>
            <w:r>
              <w:rPr>
                <w:rFonts w:ascii="Times New Roman"/>
                <w:b w:val="false"/>
                <w:i w:val="false"/>
                <w:color w:val="000000"/>
                <w:sz w:val="20"/>
              </w:rPr>
              <w:t xml:space="preserve">
упаковки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Описание </w:t>
            </w:r>
            <w:r>
              <w:br/>
            </w:r>
            <w:r>
              <w:rPr>
                <w:rFonts w:ascii="Times New Roman"/>
                <w:b w:val="false"/>
                <w:i w:val="false"/>
                <w:color w:val="000000"/>
                <w:sz w:val="20"/>
              </w:rPr>
              <w:t xml:space="preserve">
товара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Критерии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хождения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Вес брутто/нетто (кг)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Удостоверение: Настоящим </w:t>
            </w:r>
            <w:r>
              <w:br/>
            </w:r>
            <w:r>
              <w:rPr>
                <w:rFonts w:ascii="Times New Roman"/>
                <w:b w:val="false"/>
                <w:i w:val="false"/>
                <w:color w:val="000000"/>
                <w:sz w:val="20"/>
              </w:rPr>
              <w:t xml:space="preserve">
удостоверяется, что декларация </w:t>
            </w:r>
            <w:r>
              <w:br/>
            </w:r>
            <w:r>
              <w:rPr>
                <w:rFonts w:ascii="Times New Roman"/>
                <w:b w:val="false"/>
                <w:i w:val="false"/>
                <w:color w:val="000000"/>
                <w:sz w:val="20"/>
              </w:rPr>
              <w:t xml:space="preserve">
заявителя соответствует </w:t>
            </w:r>
            <w:r>
              <w:br/>
            </w:r>
            <w:r>
              <w:rPr>
                <w:rFonts w:ascii="Times New Roman"/>
                <w:b w:val="false"/>
                <w:i w:val="false"/>
                <w:color w:val="000000"/>
                <w:sz w:val="20"/>
              </w:rPr>
              <w:t xml:space="preserve">
действительности </w:t>
            </w:r>
          </w:p>
          <w:p>
            <w:pPr>
              <w:spacing w:after="20"/>
              <w:ind w:left="20"/>
              <w:jc w:val="both"/>
            </w:pPr>
            <w:r>
              <w:rPr>
                <w:rFonts w:ascii="Times New Roman"/>
                <w:b w:val="false"/>
                <w:i w:val="false"/>
                <w:color w:val="000000"/>
                <w:sz w:val="20"/>
              </w:rPr>
              <w:t xml:space="preserve">_______________ ___________ </w:t>
            </w:r>
            <w:r>
              <w:br/>
            </w:r>
            <w:r>
              <w:rPr>
                <w:rFonts w:ascii="Times New Roman"/>
                <w:b w:val="false"/>
                <w:i w:val="false"/>
                <w:color w:val="000000"/>
                <w:sz w:val="20"/>
              </w:rPr>
              <w:t xml:space="preserve">
  Наименование    Адрес </w:t>
            </w:r>
            <w:r>
              <w:br/>
            </w:r>
            <w:r>
              <w:rPr>
                <w:rFonts w:ascii="Times New Roman"/>
                <w:b w:val="false"/>
                <w:i w:val="false"/>
                <w:color w:val="000000"/>
                <w:sz w:val="20"/>
              </w:rPr>
              <w:t xml:space="preserve">
______________  ___________ </w:t>
            </w:r>
            <w:r>
              <w:br/>
            </w:r>
            <w:r>
              <w:rPr>
                <w:rFonts w:ascii="Times New Roman"/>
                <w:b w:val="false"/>
                <w:i w:val="false"/>
                <w:color w:val="000000"/>
                <w:sz w:val="20"/>
              </w:rPr>
              <w:t xml:space="preserve">
     ФИО          Подпись </w:t>
            </w:r>
            <w:r>
              <w:br/>
            </w:r>
            <w:r>
              <w:rPr>
                <w:rFonts w:ascii="Times New Roman"/>
                <w:b w:val="false"/>
                <w:i w:val="false"/>
                <w:color w:val="000000"/>
                <w:sz w:val="20"/>
              </w:rPr>
              <w:t xml:space="preserve">
______________ ____________ </w:t>
            </w:r>
            <w:r>
              <w:br/>
            </w:r>
            <w:r>
              <w:rPr>
                <w:rFonts w:ascii="Times New Roman"/>
                <w:b w:val="false"/>
                <w:i w:val="false"/>
                <w:color w:val="000000"/>
                <w:sz w:val="20"/>
              </w:rPr>
              <w:t xml:space="preserve">
    Дата          Печать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Декларация заявителя </w:t>
            </w:r>
            <w:r>
              <w:br/>
            </w:r>
            <w:r>
              <w:rPr>
                <w:rFonts w:ascii="Times New Roman"/>
                <w:b w:val="false"/>
                <w:i w:val="false"/>
                <w:color w:val="000000"/>
                <w:sz w:val="20"/>
              </w:rPr>
              <w:t xml:space="preserve">
Нижеподписавшийся заявляет, что </w:t>
            </w:r>
            <w:r>
              <w:br/>
            </w:r>
            <w:r>
              <w:rPr>
                <w:rFonts w:ascii="Times New Roman"/>
                <w:b w:val="false"/>
                <w:i w:val="false"/>
                <w:color w:val="000000"/>
                <w:sz w:val="20"/>
              </w:rPr>
              <w:t xml:space="preserve">
вышеприведенные сведения </w:t>
            </w:r>
            <w:r>
              <w:br/>
            </w:r>
            <w:r>
              <w:rPr>
                <w:rFonts w:ascii="Times New Roman"/>
                <w:b w:val="false"/>
                <w:i w:val="false"/>
                <w:color w:val="000000"/>
                <w:sz w:val="20"/>
              </w:rPr>
              <w:t xml:space="preserve">
соответствуют действительности, что </w:t>
            </w:r>
            <w:r>
              <w:br/>
            </w:r>
            <w:r>
              <w:rPr>
                <w:rFonts w:ascii="Times New Roman"/>
                <w:b w:val="false"/>
                <w:i w:val="false"/>
                <w:color w:val="000000"/>
                <w:sz w:val="20"/>
              </w:rPr>
              <w:t xml:space="preserve">
все товары полностью произведены или </w:t>
            </w:r>
            <w:r>
              <w:br/>
            </w:r>
            <w:r>
              <w:rPr>
                <w:rFonts w:ascii="Times New Roman"/>
                <w:b w:val="false"/>
                <w:i w:val="false"/>
                <w:color w:val="000000"/>
                <w:sz w:val="20"/>
              </w:rPr>
              <w:t xml:space="preserve">
подвергнуты достаточной обработке/ </w:t>
            </w:r>
            <w:r>
              <w:br/>
            </w:r>
            <w:r>
              <w:rPr>
                <w:rFonts w:ascii="Times New Roman"/>
                <w:b w:val="false"/>
                <w:i w:val="false"/>
                <w:color w:val="000000"/>
                <w:sz w:val="20"/>
              </w:rPr>
              <w:t xml:space="preserve">
переработке в Республике Казахстан </w:t>
            </w:r>
            <w:r>
              <w:br/>
            </w:r>
            <w:r>
              <w:rPr>
                <w:rFonts w:ascii="Times New Roman"/>
                <w:b w:val="false"/>
                <w:i w:val="false"/>
                <w:color w:val="000000"/>
                <w:sz w:val="20"/>
              </w:rPr>
              <w:t xml:space="preserve">
и что все они отвечают требованиям </w:t>
            </w:r>
            <w:r>
              <w:br/>
            </w:r>
            <w:r>
              <w:rPr>
                <w:rFonts w:ascii="Times New Roman"/>
                <w:b w:val="false"/>
                <w:i w:val="false"/>
                <w:color w:val="000000"/>
                <w:sz w:val="20"/>
              </w:rPr>
              <w:t xml:space="preserve">
происхождения, установленным в </w:t>
            </w:r>
            <w:r>
              <w:br/>
            </w:r>
            <w:r>
              <w:rPr>
                <w:rFonts w:ascii="Times New Roman"/>
                <w:b w:val="false"/>
                <w:i w:val="false"/>
                <w:color w:val="000000"/>
                <w:sz w:val="20"/>
              </w:rPr>
              <w:t xml:space="preserve">
отношении таких товаров </w:t>
            </w:r>
          </w:p>
          <w:p>
            <w:pPr>
              <w:spacing w:after="20"/>
              <w:ind w:left="20"/>
              <w:jc w:val="both"/>
            </w:pPr>
            <w:r>
              <w:rPr>
                <w:rFonts w:ascii="Times New Roman"/>
                <w:b w:val="false"/>
                <w:i w:val="false"/>
                <w:color w:val="000000"/>
                <w:sz w:val="20"/>
              </w:rPr>
              <w:t xml:space="preserve">_______________ ________________ </w:t>
            </w:r>
            <w:r>
              <w:br/>
            </w:r>
            <w:r>
              <w:rPr>
                <w:rFonts w:ascii="Times New Roman"/>
                <w:b w:val="false"/>
                <w:i w:val="false"/>
                <w:color w:val="000000"/>
                <w:sz w:val="20"/>
              </w:rPr>
              <w:t xml:space="preserve">
      ФИО            Подпись </w:t>
            </w:r>
            <w:r>
              <w:br/>
            </w:r>
            <w:r>
              <w:rPr>
                <w:rFonts w:ascii="Times New Roman"/>
                <w:b w:val="false"/>
                <w:i w:val="false"/>
                <w:color w:val="000000"/>
                <w:sz w:val="20"/>
              </w:rPr>
              <w:t xml:space="preserve">
_______________ ________________ </w:t>
            </w:r>
            <w:r>
              <w:br/>
            </w:r>
            <w:r>
              <w:rPr>
                <w:rFonts w:ascii="Times New Roman"/>
                <w:b w:val="false"/>
                <w:i w:val="false"/>
                <w:color w:val="000000"/>
                <w:sz w:val="20"/>
              </w:rPr>
              <w:t xml:space="preserve">
     Дата            Печать </w:t>
            </w:r>
          </w:p>
        </w:tc>
      </w:tr>
    </w:tbl>
    <w:bookmarkStart w:name="z270" w:id="42"/>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42"/>
    <w:bookmarkStart w:name="z271" w:id="43"/>
    <w:p>
      <w:pPr>
        <w:spacing w:after="0"/>
        <w:ind w:left="0"/>
        <w:jc w:val="both"/>
      </w:pPr>
      <w:r>
        <w:rPr>
          <w:rFonts w:ascii="Times New Roman"/>
          <w:b w:val="false"/>
          <w:i w:val="false"/>
          <w:color w:val="000000"/>
          <w:sz w:val="28"/>
        </w:rPr>
        <w:t>           
</w:t>
      </w:r>
      <w:r>
        <w:rPr>
          <w:rFonts w:ascii="Times New Roman"/>
          <w:b/>
          <w:i w:val="false"/>
          <w:color w:val="000000"/>
          <w:sz w:val="28"/>
        </w:rPr>
        <w:t xml:space="preserve">Дополнительный лист сертификата № _____ </w:t>
      </w:r>
      <w:r>
        <w:br/>
      </w:r>
      <w:r>
        <w:rPr>
          <w:rFonts w:ascii="Times New Roman"/>
          <w:b w:val="false"/>
          <w:i w:val="false"/>
          <w:color w:val="000000"/>
          <w:sz w:val="28"/>
        </w:rPr>
        <w:t xml:space="preserve">
                     </w:t>
      </w:r>
      <w:r>
        <w:rPr>
          <w:rFonts w:ascii="Times New Roman"/>
          <w:b/>
          <w:i w:val="false"/>
          <w:color w:val="000000"/>
          <w:sz w:val="28"/>
        </w:rPr>
        <w:t xml:space="preserve">о происхождении товара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3916"/>
        <w:gridCol w:w="2408"/>
        <w:gridCol w:w="2332"/>
        <w:gridCol w:w="2995"/>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 </w:t>
            </w:r>
            <w:r>
              <w:br/>
            </w:r>
            <w:r>
              <w:rPr>
                <w:rFonts w:ascii="Times New Roman"/>
                <w:b w:val="false"/>
                <w:i w:val="false"/>
                <w:color w:val="000000"/>
                <w:sz w:val="20"/>
              </w:rPr>
              <w:t xml:space="preserve">
п/п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Количество мест </w:t>
            </w:r>
            <w:r>
              <w:br/>
            </w:r>
            <w:r>
              <w:rPr>
                <w:rFonts w:ascii="Times New Roman"/>
                <w:b w:val="false"/>
                <w:i w:val="false"/>
                <w:color w:val="000000"/>
                <w:sz w:val="20"/>
              </w:rPr>
              <w:t xml:space="preserve">
и вид упаковки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Описание </w:t>
            </w:r>
            <w:r>
              <w:br/>
            </w:r>
            <w:r>
              <w:rPr>
                <w:rFonts w:ascii="Times New Roman"/>
                <w:b w:val="false"/>
                <w:i w:val="false"/>
                <w:color w:val="000000"/>
                <w:sz w:val="20"/>
              </w:rPr>
              <w:t xml:space="preserve">
товара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Критерии </w:t>
            </w:r>
            <w:r>
              <w:br/>
            </w:r>
            <w:r>
              <w:rPr>
                <w:rFonts w:ascii="Times New Roman"/>
                <w:b w:val="false"/>
                <w:i w:val="false"/>
                <w:color w:val="000000"/>
                <w:sz w:val="20"/>
              </w:rPr>
              <w:t xml:space="preserve">
происхожде- </w:t>
            </w:r>
            <w:r>
              <w:br/>
            </w:r>
            <w:r>
              <w:rPr>
                <w:rFonts w:ascii="Times New Roman"/>
                <w:b w:val="false"/>
                <w:i w:val="false"/>
                <w:color w:val="000000"/>
                <w:sz w:val="20"/>
              </w:rPr>
              <w:t xml:space="preserve">
ния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Вес (кг) </w:t>
            </w:r>
            <w:r>
              <w:br/>
            </w:r>
            <w:r>
              <w:rPr>
                <w:rFonts w:ascii="Times New Roman"/>
                <w:b w:val="false"/>
                <w:i w:val="false"/>
                <w:color w:val="000000"/>
                <w:sz w:val="20"/>
              </w:rPr>
              <w:t xml:space="preserve">
Брутто </w:t>
            </w:r>
            <w:r>
              <w:br/>
            </w:r>
            <w:r>
              <w:rPr>
                <w:rFonts w:ascii="Times New Roman"/>
                <w:b w:val="false"/>
                <w:i w:val="false"/>
                <w:color w:val="000000"/>
                <w:sz w:val="20"/>
              </w:rPr>
              <w:t xml:space="preserve">
Нетто </w:t>
            </w:r>
            <w:r>
              <w:br/>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Удостоверение: </w:t>
            </w:r>
            <w:r>
              <w:br/>
            </w:r>
            <w:r>
              <w:rPr>
                <w:rFonts w:ascii="Times New Roman"/>
                <w:b w:val="false"/>
                <w:i w:val="false"/>
                <w:color w:val="000000"/>
                <w:sz w:val="20"/>
              </w:rPr>
              <w:t xml:space="preserve">
Настоящим удостоверяется, что </w:t>
            </w:r>
            <w:r>
              <w:br/>
            </w:r>
            <w:r>
              <w:rPr>
                <w:rFonts w:ascii="Times New Roman"/>
                <w:b w:val="false"/>
                <w:i w:val="false"/>
                <w:color w:val="000000"/>
                <w:sz w:val="20"/>
              </w:rPr>
              <w:t xml:space="preserve">
декларация заявителя соответствует </w:t>
            </w:r>
            <w:r>
              <w:br/>
            </w:r>
            <w:r>
              <w:rPr>
                <w:rFonts w:ascii="Times New Roman"/>
                <w:b w:val="false"/>
                <w:i w:val="false"/>
                <w:color w:val="000000"/>
                <w:sz w:val="20"/>
              </w:rPr>
              <w:t xml:space="preserve">
действительности </w:t>
            </w:r>
          </w:p>
          <w:p>
            <w:pPr>
              <w:spacing w:after="20"/>
              <w:ind w:left="20"/>
              <w:jc w:val="both"/>
            </w:pPr>
            <w:r>
              <w:rPr>
                <w:rFonts w:ascii="Times New Roman"/>
                <w:b w:val="false"/>
                <w:i w:val="false"/>
                <w:color w:val="000000"/>
                <w:sz w:val="20"/>
              </w:rPr>
              <w:t xml:space="preserve">__________________ __________ </w:t>
            </w:r>
            <w:r>
              <w:br/>
            </w:r>
            <w:r>
              <w:rPr>
                <w:rFonts w:ascii="Times New Roman"/>
                <w:b w:val="false"/>
                <w:i w:val="false"/>
                <w:color w:val="000000"/>
                <w:sz w:val="20"/>
              </w:rPr>
              <w:t xml:space="preserve">
   Наименование      Адрес </w:t>
            </w:r>
            <w:r>
              <w:br/>
            </w:r>
            <w:r>
              <w:rPr>
                <w:rFonts w:ascii="Times New Roman"/>
                <w:b w:val="false"/>
                <w:i w:val="false"/>
                <w:color w:val="000000"/>
                <w:sz w:val="20"/>
              </w:rPr>
              <w:t xml:space="preserve">
__________________ __________ </w:t>
            </w:r>
            <w:r>
              <w:br/>
            </w:r>
            <w:r>
              <w:rPr>
                <w:rFonts w:ascii="Times New Roman"/>
                <w:b w:val="false"/>
                <w:i w:val="false"/>
                <w:color w:val="000000"/>
                <w:sz w:val="20"/>
              </w:rPr>
              <w:t xml:space="preserve">
       ФИО           Подпись </w:t>
            </w:r>
            <w:r>
              <w:br/>
            </w:r>
            <w:r>
              <w:rPr>
                <w:rFonts w:ascii="Times New Roman"/>
                <w:b w:val="false"/>
                <w:i w:val="false"/>
                <w:color w:val="000000"/>
                <w:sz w:val="20"/>
              </w:rPr>
              <w:t xml:space="preserve">
__________________ __________ </w:t>
            </w:r>
            <w:r>
              <w:br/>
            </w:r>
            <w:r>
              <w:rPr>
                <w:rFonts w:ascii="Times New Roman"/>
                <w:b w:val="false"/>
                <w:i w:val="false"/>
                <w:color w:val="000000"/>
                <w:sz w:val="20"/>
              </w:rPr>
              <w:t xml:space="preserve">
      Дата           Печать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Декларация заявителя </w:t>
            </w:r>
            <w:r>
              <w:br/>
            </w:r>
            <w:r>
              <w:rPr>
                <w:rFonts w:ascii="Times New Roman"/>
                <w:b w:val="false"/>
                <w:i w:val="false"/>
                <w:color w:val="000000"/>
                <w:sz w:val="20"/>
              </w:rPr>
              <w:t xml:space="preserve">
Нижеподписавшийся заявляет, </w:t>
            </w:r>
            <w:r>
              <w:br/>
            </w:r>
            <w:r>
              <w:rPr>
                <w:rFonts w:ascii="Times New Roman"/>
                <w:b w:val="false"/>
                <w:i w:val="false"/>
                <w:color w:val="000000"/>
                <w:sz w:val="20"/>
              </w:rPr>
              <w:t xml:space="preserve">
что вышеприведенные </w:t>
            </w:r>
            <w:r>
              <w:br/>
            </w:r>
            <w:r>
              <w:rPr>
                <w:rFonts w:ascii="Times New Roman"/>
                <w:b w:val="false"/>
                <w:i w:val="false"/>
                <w:color w:val="000000"/>
                <w:sz w:val="20"/>
              </w:rPr>
              <w:t xml:space="preserve">
сведения соответствуют </w:t>
            </w:r>
            <w:r>
              <w:br/>
            </w:r>
            <w:r>
              <w:rPr>
                <w:rFonts w:ascii="Times New Roman"/>
                <w:b w:val="false"/>
                <w:i w:val="false"/>
                <w:color w:val="000000"/>
                <w:sz w:val="20"/>
              </w:rPr>
              <w:t xml:space="preserve">
действительности, что все </w:t>
            </w:r>
            <w:r>
              <w:br/>
            </w:r>
            <w:r>
              <w:rPr>
                <w:rFonts w:ascii="Times New Roman"/>
                <w:b w:val="false"/>
                <w:i w:val="false"/>
                <w:color w:val="000000"/>
                <w:sz w:val="20"/>
              </w:rPr>
              <w:t xml:space="preserve">
товары полностью </w:t>
            </w:r>
            <w:r>
              <w:br/>
            </w:r>
            <w:r>
              <w:rPr>
                <w:rFonts w:ascii="Times New Roman"/>
                <w:b w:val="false"/>
                <w:i w:val="false"/>
                <w:color w:val="000000"/>
                <w:sz w:val="20"/>
              </w:rPr>
              <w:t xml:space="preserve">
произведены или подвергнуты </w:t>
            </w:r>
            <w:r>
              <w:br/>
            </w:r>
            <w:r>
              <w:rPr>
                <w:rFonts w:ascii="Times New Roman"/>
                <w:b w:val="false"/>
                <w:i w:val="false"/>
                <w:color w:val="000000"/>
                <w:sz w:val="20"/>
              </w:rPr>
              <w:t xml:space="preserve">
достаточной обработке/ </w:t>
            </w:r>
            <w:r>
              <w:br/>
            </w:r>
            <w:r>
              <w:rPr>
                <w:rFonts w:ascii="Times New Roman"/>
                <w:b w:val="false"/>
                <w:i w:val="false"/>
                <w:color w:val="000000"/>
                <w:sz w:val="20"/>
              </w:rPr>
              <w:t xml:space="preserve">
переработке в Республике </w:t>
            </w:r>
            <w:r>
              <w:br/>
            </w:r>
            <w:r>
              <w:rPr>
                <w:rFonts w:ascii="Times New Roman"/>
                <w:b w:val="false"/>
                <w:i w:val="false"/>
                <w:color w:val="000000"/>
                <w:sz w:val="20"/>
              </w:rPr>
              <w:t xml:space="preserve">
Казахстан и что все они </w:t>
            </w:r>
            <w:r>
              <w:br/>
            </w:r>
            <w:r>
              <w:rPr>
                <w:rFonts w:ascii="Times New Roman"/>
                <w:b w:val="false"/>
                <w:i w:val="false"/>
                <w:color w:val="000000"/>
                <w:sz w:val="20"/>
              </w:rPr>
              <w:t xml:space="preserve">
отвечают требованиям </w:t>
            </w:r>
            <w:r>
              <w:br/>
            </w:r>
            <w:r>
              <w:rPr>
                <w:rFonts w:ascii="Times New Roman"/>
                <w:b w:val="false"/>
                <w:i w:val="false"/>
                <w:color w:val="000000"/>
                <w:sz w:val="20"/>
              </w:rPr>
              <w:t xml:space="preserve">
происхождения, установлен- </w:t>
            </w:r>
            <w:r>
              <w:br/>
            </w:r>
            <w:r>
              <w:rPr>
                <w:rFonts w:ascii="Times New Roman"/>
                <w:b w:val="false"/>
                <w:i w:val="false"/>
                <w:color w:val="000000"/>
                <w:sz w:val="20"/>
              </w:rPr>
              <w:t xml:space="preserve">
ным в отношении таких </w:t>
            </w:r>
            <w:r>
              <w:br/>
            </w: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_____________ ___________ </w:t>
            </w:r>
            <w:r>
              <w:br/>
            </w:r>
            <w:r>
              <w:rPr>
                <w:rFonts w:ascii="Times New Roman"/>
                <w:b w:val="false"/>
                <w:i w:val="false"/>
                <w:color w:val="000000"/>
                <w:sz w:val="20"/>
              </w:rPr>
              <w:t xml:space="preserve">
     ФИО        Подпись </w:t>
            </w:r>
            <w:r>
              <w:br/>
            </w:r>
            <w:r>
              <w:rPr>
                <w:rFonts w:ascii="Times New Roman"/>
                <w:b w:val="false"/>
                <w:i w:val="false"/>
                <w:color w:val="000000"/>
                <w:sz w:val="20"/>
              </w:rPr>
              <w:t xml:space="preserve">
____________ _____________ </w:t>
            </w:r>
            <w:r>
              <w:br/>
            </w:r>
            <w:r>
              <w:rPr>
                <w:rFonts w:ascii="Times New Roman"/>
                <w:b w:val="false"/>
                <w:i w:val="false"/>
                <w:color w:val="000000"/>
                <w:sz w:val="20"/>
              </w:rPr>
              <w:t xml:space="preserve">
    Дата        Печать </w:t>
            </w:r>
          </w:p>
        </w:tc>
      </w:tr>
    </w:tbl>
    <w:bookmarkStart w:name="z272" w:id="44"/>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страны происхождения товара </w:t>
      </w:r>
      <w:r>
        <w:br/>
      </w:r>
      <w:r>
        <w:rPr>
          <w:rFonts w:ascii="Times New Roman"/>
          <w:b w:val="false"/>
          <w:i w:val="false"/>
          <w:color w:val="000000"/>
          <w:sz w:val="28"/>
        </w:rPr>
        <w:t xml:space="preserve">
и выдачи сертификата       </w:t>
      </w:r>
      <w:r>
        <w:br/>
      </w:r>
      <w:r>
        <w:rPr>
          <w:rFonts w:ascii="Times New Roman"/>
          <w:b w:val="false"/>
          <w:i w:val="false"/>
          <w:color w:val="000000"/>
          <w:sz w:val="28"/>
        </w:rPr>
        <w:t xml:space="preserve">
о происхождении товара     </w:t>
      </w:r>
    </w:p>
    <w:bookmarkEnd w:id="44"/>
    <w:bookmarkStart w:name="z273" w:id="45"/>
    <w:p>
      <w:pPr>
        <w:spacing w:after="0"/>
        <w:ind w:left="0"/>
        <w:jc w:val="both"/>
      </w:pPr>
      <w:r>
        <w:rPr>
          <w:rFonts w:ascii="Times New Roman"/>
          <w:b w:val="false"/>
          <w:i w:val="false"/>
          <w:color w:val="000000"/>
          <w:sz w:val="28"/>
        </w:rPr>
        <w:t>                       
</w:t>
      </w:r>
      <w:r>
        <w:rPr>
          <w:rFonts w:ascii="Times New Roman"/>
          <w:b/>
          <w:i w:val="false"/>
          <w:color w:val="000000"/>
          <w:sz w:val="28"/>
        </w:rPr>
        <w:t xml:space="preserve">ТИПОВОЕ СОГЛАШЕНИЕ </w:t>
      </w:r>
      <w:r>
        <w:br/>
      </w:r>
      <w:r>
        <w:rPr>
          <w:rFonts w:ascii="Times New Roman"/>
          <w:b w:val="false"/>
          <w:i w:val="false"/>
          <w:color w:val="000000"/>
          <w:sz w:val="28"/>
        </w:rPr>
        <w:t xml:space="preserve">
  </w:t>
      </w:r>
      <w:r>
        <w:rPr>
          <w:rFonts w:ascii="Times New Roman"/>
          <w:b/>
          <w:i w:val="false"/>
          <w:color w:val="000000"/>
          <w:sz w:val="28"/>
        </w:rPr>
        <w:t xml:space="preserve">между Комитетом по техническому регулированию и метрологии </w:t>
      </w:r>
      <w:r>
        <w:br/>
      </w:r>
      <w:r>
        <w:rPr>
          <w:rFonts w:ascii="Times New Roman"/>
          <w:b w:val="false"/>
          <w:i w:val="false"/>
          <w:color w:val="000000"/>
          <w:sz w:val="28"/>
        </w:rPr>
        <w:t xml:space="preserve">
    </w:t>
      </w:r>
      <w:r>
        <w:rPr>
          <w:rFonts w:ascii="Times New Roman"/>
          <w:b/>
          <w:i w:val="false"/>
          <w:color w:val="000000"/>
          <w:sz w:val="28"/>
        </w:rPr>
        <w:t xml:space="preserve">Министерства индустрии и торговли Республики Казахстан и </w:t>
      </w:r>
    </w:p>
    <w:bookmarkEnd w:id="45"/>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w:t>
      </w:r>
      <w:r>
        <w:rPr>
          <w:rFonts w:ascii="Times New Roman"/>
          <w:b w:val="false"/>
          <w:i/>
          <w:color w:val="000000"/>
          <w:sz w:val="28"/>
        </w:rPr>
        <w:t xml:space="preserve">(наименование организации, уполномоченной на проведение работ по </w:t>
      </w:r>
      <w:r>
        <w:br/>
      </w:r>
      <w:r>
        <w:rPr>
          <w:rFonts w:ascii="Times New Roman"/>
          <w:b w:val="false"/>
          <w:i w:val="false"/>
          <w:color w:val="000000"/>
          <w:sz w:val="28"/>
        </w:rPr>
        <w:t xml:space="preserve">
                 </w:t>
      </w:r>
      <w:r>
        <w:rPr>
          <w:rFonts w:ascii="Times New Roman"/>
          <w:b w:val="false"/>
          <w:i/>
          <w:color w:val="000000"/>
          <w:sz w:val="28"/>
        </w:rPr>
        <w:t xml:space="preserve">определению страны происхождения товара) </w:t>
      </w:r>
    </w:p>
    <w:p>
      <w:pPr>
        <w:spacing w:after="0"/>
        <w:ind w:left="0"/>
        <w:jc w:val="both"/>
      </w:pPr>
      <w:r>
        <w:rPr>
          <w:rFonts w:ascii="Times New Roman"/>
          <w:b/>
          <w:i w:val="false"/>
          <w:color w:val="000000"/>
          <w:sz w:val="28"/>
        </w:rPr>
        <w:t xml:space="preserve">о сотрудничестве в области определения страны происхождения товара </w:t>
      </w:r>
    </w:p>
    <w:p>
      <w:pPr>
        <w:spacing w:after="0"/>
        <w:ind w:left="0"/>
        <w:jc w:val="both"/>
      </w:pPr>
      <w:r>
        <w:rPr>
          <w:rFonts w:ascii="Times New Roman"/>
          <w:b w:val="false"/>
          <w:i w:val="false"/>
          <w:color w:val="000000"/>
          <w:sz w:val="28"/>
        </w:rPr>
        <w:t xml:space="preserve">__________________                             ____________________ </w:t>
      </w:r>
      <w:r>
        <w:br/>
      </w:r>
      <w:r>
        <w:rPr>
          <w:rFonts w:ascii="Times New Roman"/>
          <w:b w:val="false"/>
          <w:i w:val="false"/>
          <w:color w:val="000000"/>
          <w:sz w:val="28"/>
        </w:rPr>
        <w:t xml:space="preserve">
(место заключения)                             (дата заключения) </w:t>
      </w:r>
    </w:p>
    <w:p>
      <w:pPr>
        <w:spacing w:after="0"/>
        <w:ind w:left="0"/>
        <w:jc w:val="both"/>
      </w:pPr>
      <w:r>
        <w:rPr>
          <w:rFonts w:ascii="Times New Roman"/>
          <w:b w:val="false"/>
          <w:i w:val="false"/>
          <w:color w:val="000000"/>
          <w:sz w:val="28"/>
        </w:rPr>
        <w:t xml:space="preserve">      Комитет по техническому регулированию и метрологии Министерства </w:t>
      </w:r>
      <w:r>
        <w:br/>
      </w:r>
      <w:r>
        <w:rPr>
          <w:rFonts w:ascii="Times New Roman"/>
          <w:b w:val="false"/>
          <w:i w:val="false"/>
          <w:color w:val="000000"/>
          <w:sz w:val="28"/>
        </w:rPr>
        <w:t xml:space="preserve">
индустрии и торговли Республики Казахстан (далее – Комитет), в лице </w:t>
      </w:r>
      <w:r>
        <w:br/>
      </w:r>
      <w:r>
        <w:rPr>
          <w:rFonts w:ascii="Times New Roman"/>
          <w:b w:val="false"/>
          <w:i w:val="false"/>
          <w:color w:val="000000"/>
          <w:sz w:val="28"/>
        </w:rPr>
        <w:t xml:space="preserve">
Председателя Комитета ___________________, действующего на основании </w:t>
      </w:r>
      <w:r>
        <w:br/>
      </w:r>
      <w:r>
        <w:rPr>
          <w:rFonts w:ascii="Times New Roman"/>
          <w:b w:val="false"/>
          <w:i w:val="false"/>
          <w:color w:val="000000"/>
          <w:sz w:val="28"/>
        </w:rPr>
        <w:t xml:space="preserve">
                            Ф.И.О </w:t>
      </w:r>
      <w:r>
        <w:br/>
      </w:r>
      <w:r>
        <w:rPr>
          <w:rFonts w:ascii="Times New Roman"/>
          <w:b w:val="false"/>
          <w:i w:val="false"/>
          <w:color w:val="000000"/>
          <w:sz w:val="28"/>
        </w:rPr>
        <w:t xml:space="preserve">
Положения о Комитете по техническому регулированию и метрологии </w:t>
      </w:r>
      <w:r>
        <w:br/>
      </w:r>
      <w:r>
        <w:rPr>
          <w:rFonts w:ascii="Times New Roman"/>
          <w:b w:val="false"/>
          <w:i w:val="false"/>
          <w:color w:val="000000"/>
          <w:sz w:val="28"/>
        </w:rPr>
        <w:t xml:space="preserve">
Министерства индустрии и торговли Республики Казахстан, утвержденного </w:t>
      </w:r>
      <w:r>
        <w:br/>
      </w:r>
      <w:r>
        <w:rPr>
          <w:rFonts w:ascii="Times New Roman"/>
          <w:b w:val="false"/>
          <w:i w:val="false"/>
          <w:color w:val="000000"/>
          <w:sz w:val="28"/>
        </w:rPr>
        <w:t xml:space="preserve">
приказом Министра индустрии и торговли Республики Казахстан от 28 </w:t>
      </w:r>
      <w:r>
        <w:br/>
      </w:r>
      <w:r>
        <w:rPr>
          <w:rFonts w:ascii="Times New Roman"/>
          <w:b w:val="false"/>
          <w:i w:val="false"/>
          <w:color w:val="000000"/>
          <w:sz w:val="28"/>
        </w:rPr>
        <w:t xml:space="preserve">
января 2008 года № 18 «Об утверждении положений о ведомствах </w:t>
      </w:r>
      <w:r>
        <w:br/>
      </w:r>
      <w:r>
        <w:rPr>
          <w:rFonts w:ascii="Times New Roman"/>
          <w:b w:val="false"/>
          <w:i w:val="false"/>
          <w:color w:val="000000"/>
          <w:sz w:val="28"/>
        </w:rPr>
        <w:t xml:space="preserve">
Министерства индустрии и торговли Республики Казахстан» 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val="false"/>
          <w:i/>
          <w:color w:val="000000"/>
          <w:sz w:val="28"/>
        </w:rPr>
        <w:t xml:space="preserve">(наименование организации, уполномоченной на проведение работ по </w:t>
      </w:r>
      <w:r>
        <w:br/>
      </w:r>
      <w:r>
        <w:rPr>
          <w:rFonts w:ascii="Times New Roman"/>
          <w:b w:val="false"/>
          <w:i w:val="false"/>
          <w:color w:val="000000"/>
          <w:sz w:val="28"/>
        </w:rPr>
        <w:t>
</w:t>
      </w:r>
      <w:r>
        <w:rPr>
          <w:rFonts w:ascii="Times New Roman"/>
          <w:b w:val="false"/>
          <w:i/>
          <w:color w:val="000000"/>
          <w:sz w:val="28"/>
        </w:rPr>
        <w:t xml:space="preserve">           определению страны происхождения товаров) </w:t>
      </w:r>
    </w:p>
    <w:p>
      <w:pPr>
        <w:spacing w:after="0"/>
        <w:ind w:left="0"/>
        <w:jc w:val="both"/>
      </w:pPr>
      <w:r>
        <w:rPr>
          <w:rFonts w:ascii="Times New Roman"/>
          <w:b w:val="false"/>
          <w:i w:val="false"/>
          <w:color w:val="000000"/>
          <w:sz w:val="28"/>
        </w:rPr>
        <w:t xml:space="preserve">в лице _______________________ ____________, действующего на основании </w:t>
      </w:r>
      <w:r>
        <w:br/>
      </w:r>
      <w:r>
        <w:rPr>
          <w:rFonts w:ascii="Times New Roman"/>
          <w:b w:val="false"/>
          <w:i w:val="false"/>
          <w:color w:val="000000"/>
          <w:sz w:val="28"/>
        </w:rPr>
        <w:t xml:space="preserve">
      (должность руководителя)    (ФИО)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val="false"/>
          <w:i/>
          <w:color w:val="000000"/>
          <w:sz w:val="28"/>
        </w:rPr>
        <w:t xml:space="preserve">(наименование документа, на основании которого организация </w:t>
      </w:r>
      <w:r>
        <w:br/>
      </w:r>
      <w:r>
        <w:rPr>
          <w:rFonts w:ascii="Times New Roman"/>
          <w:b w:val="false"/>
          <w:i w:val="false"/>
          <w:color w:val="000000"/>
          <w:sz w:val="28"/>
        </w:rPr>
        <w:t>
</w:t>
      </w:r>
      <w:r>
        <w:rPr>
          <w:rFonts w:ascii="Times New Roman"/>
          <w:b w:val="false"/>
          <w:i/>
          <w:color w:val="000000"/>
          <w:sz w:val="28"/>
        </w:rPr>
        <w:t xml:space="preserve">осуществляет свою деятельность) </w:t>
      </w:r>
      <w:r>
        <w:rPr>
          <w:rFonts w:ascii="Times New Roman"/>
          <w:b w:val="false"/>
          <w:i w:val="false"/>
          <w:color w:val="000000"/>
          <w:sz w:val="28"/>
        </w:rPr>
        <w:t xml:space="preserve">именуемые в дальнейшем «Сторонами», </w:t>
      </w:r>
      <w:r>
        <w:br/>
      </w:r>
      <w:r>
        <w:rPr>
          <w:rFonts w:ascii="Times New Roman"/>
          <w:b w:val="false"/>
          <w:i w:val="false"/>
          <w:color w:val="000000"/>
          <w:sz w:val="28"/>
        </w:rPr>
        <w:t xml:space="preserve">
руководствуясь международными договорами Республики Казахстан, </w:t>
      </w:r>
      <w:r>
        <w:br/>
      </w:r>
      <w:r>
        <w:rPr>
          <w:rFonts w:ascii="Times New Roman"/>
          <w:b w:val="false"/>
          <w:i w:val="false"/>
          <w:color w:val="000000"/>
          <w:sz w:val="28"/>
        </w:rPr>
        <w:t xml:space="preserve">
нормативными правовыми актами Республики Казахстан в области </w:t>
      </w:r>
      <w:r>
        <w:br/>
      </w:r>
      <w:r>
        <w:rPr>
          <w:rFonts w:ascii="Times New Roman"/>
          <w:b w:val="false"/>
          <w:i w:val="false"/>
          <w:color w:val="000000"/>
          <w:sz w:val="28"/>
        </w:rPr>
        <w:t xml:space="preserve">
определения страны происхождения товаров и выдачи сертификатов о </w:t>
      </w:r>
      <w:r>
        <w:br/>
      </w:r>
      <w:r>
        <w:rPr>
          <w:rFonts w:ascii="Times New Roman"/>
          <w:b w:val="false"/>
          <w:i w:val="false"/>
          <w:color w:val="000000"/>
          <w:sz w:val="28"/>
        </w:rPr>
        <w:t xml:space="preserve">
происхождении товаров, согласились о нижеследующем: </w:t>
      </w:r>
    </w:p>
    <w:bookmarkStart w:name="z274"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пункт 1 </w:t>
      </w:r>
    </w:p>
    <w:bookmarkEnd w:id="46"/>
    <w:p>
      <w:pPr>
        <w:spacing w:after="0"/>
        <w:ind w:left="0"/>
        <w:jc w:val="both"/>
      </w:pPr>
      <w:r>
        <w:rPr>
          <w:rFonts w:ascii="Times New Roman"/>
          <w:b w:val="false"/>
          <w:i w:val="false"/>
          <w:color w:val="000000"/>
          <w:sz w:val="28"/>
        </w:rPr>
        <w:t xml:space="preserve">      Стороны согласились установить механизм взаимного </w:t>
      </w:r>
      <w:r>
        <w:br/>
      </w:r>
      <w:r>
        <w:rPr>
          <w:rFonts w:ascii="Times New Roman"/>
          <w:b w:val="false"/>
          <w:i w:val="false"/>
          <w:color w:val="000000"/>
          <w:sz w:val="28"/>
        </w:rPr>
        <w:t xml:space="preserve">
сотрудничества в вопросах проведения работ по определению страны </w:t>
      </w:r>
      <w:r>
        <w:br/>
      </w:r>
      <w:r>
        <w:rPr>
          <w:rFonts w:ascii="Times New Roman"/>
          <w:b w:val="false"/>
          <w:i w:val="false"/>
          <w:color w:val="000000"/>
          <w:sz w:val="28"/>
        </w:rPr>
        <w:t xml:space="preserve">
происхождения и выдачи сертификатов о происхождении товаров в </w:t>
      </w:r>
      <w:r>
        <w:br/>
      </w:r>
      <w:r>
        <w:rPr>
          <w:rFonts w:ascii="Times New Roman"/>
          <w:b w:val="false"/>
          <w:i w:val="false"/>
          <w:color w:val="000000"/>
          <w:sz w:val="28"/>
        </w:rPr>
        <w:t xml:space="preserve">
соответствии с требованиями законодательства Республики Казахстан. </w:t>
      </w:r>
    </w:p>
    <w:bookmarkStart w:name="z275" w:id="47"/>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2 </w:t>
      </w:r>
    </w:p>
    <w:bookmarkEnd w:id="47"/>
    <w:p>
      <w:pPr>
        <w:spacing w:after="0"/>
        <w:ind w:left="0"/>
        <w:jc w:val="both"/>
      </w:pPr>
      <w:r>
        <w:rPr>
          <w:rFonts w:ascii="Times New Roman"/>
          <w:b w:val="false"/>
          <w:i w:val="false"/>
          <w:color w:val="000000"/>
          <w:sz w:val="28"/>
        </w:rPr>
        <w:t xml:space="preserve">      Комитет и ___________________________________________________ </w:t>
      </w:r>
      <w:r>
        <w:br/>
      </w:r>
      <w:r>
        <w:rPr>
          <w:rFonts w:ascii="Times New Roman"/>
          <w:b w:val="false"/>
          <w:i w:val="false"/>
          <w:color w:val="000000"/>
          <w:sz w:val="28"/>
        </w:rPr>
        <w:t xml:space="preserve">
           </w:t>
      </w:r>
      <w:r>
        <w:rPr>
          <w:rFonts w:ascii="Times New Roman"/>
          <w:b w:val="false"/>
          <w:i/>
          <w:color w:val="000000"/>
          <w:sz w:val="28"/>
        </w:rPr>
        <w:t xml:space="preserve">(наименование организации, уполномоченной на проведение работ </w:t>
      </w:r>
      <w:r>
        <w:br/>
      </w:r>
      <w:r>
        <w:rPr>
          <w:rFonts w:ascii="Times New Roman"/>
          <w:b w:val="false"/>
          <w:i w:val="false"/>
          <w:color w:val="000000"/>
          <w:sz w:val="28"/>
        </w:rPr>
        <w:t>
</w:t>
      </w:r>
      <w:r>
        <w:rPr>
          <w:rFonts w:ascii="Times New Roman"/>
          <w:b w:val="false"/>
          <w:i/>
          <w:color w:val="000000"/>
          <w:sz w:val="28"/>
        </w:rPr>
        <w:t xml:space="preserve">                   по определению страны происхождения товаров) </w:t>
      </w:r>
    </w:p>
    <w:p>
      <w:pPr>
        <w:spacing w:after="0"/>
        <w:ind w:left="0"/>
        <w:jc w:val="both"/>
      </w:pPr>
      <w:r>
        <w:rPr>
          <w:rFonts w:ascii="Times New Roman"/>
          <w:b w:val="false"/>
          <w:i w:val="false"/>
          <w:color w:val="000000"/>
          <w:sz w:val="28"/>
        </w:rPr>
        <w:t xml:space="preserve">обязуются проводить работы по определению страны происхождения и выдачи </w:t>
      </w:r>
      <w:r>
        <w:br/>
      </w:r>
      <w:r>
        <w:rPr>
          <w:rFonts w:ascii="Times New Roman"/>
          <w:b w:val="false"/>
          <w:i w:val="false"/>
          <w:color w:val="000000"/>
          <w:sz w:val="28"/>
        </w:rPr>
        <w:t xml:space="preserve">
сертификатов о происхождении товаров в соответствии с требованиями: </w:t>
      </w:r>
      <w:r>
        <w:br/>
      </w:r>
      <w:r>
        <w:rPr>
          <w:rFonts w:ascii="Times New Roman"/>
          <w:b w:val="false"/>
          <w:i w:val="false"/>
          <w:color w:val="000000"/>
          <w:sz w:val="28"/>
        </w:rPr>
        <w:t xml:space="preserve">
Инструкции по определению страны происхождения товара Европейского </w:t>
      </w:r>
      <w:r>
        <w:br/>
      </w:r>
      <w:r>
        <w:rPr>
          <w:rFonts w:ascii="Times New Roman"/>
          <w:b w:val="false"/>
          <w:i w:val="false"/>
          <w:color w:val="000000"/>
          <w:sz w:val="28"/>
        </w:rPr>
        <w:t xml:space="preserve">
Сообщества № 2454/93, № 12/97, № 46/99; Правил определения страны </w:t>
      </w:r>
      <w:r>
        <w:br/>
      </w:r>
      <w:r>
        <w:rPr>
          <w:rFonts w:ascii="Times New Roman"/>
          <w:b w:val="false"/>
          <w:i w:val="false"/>
          <w:color w:val="000000"/>
          <w:sz w:val="28"/>
        </w:rPr>
        <w:t xml:space="preserve">
происхождения товара государств-участников СНГ, утвержденных решением </w:t>
      </w:r>
      <w:r>
        <w:br/>
      </w:r>
      <w:r>
        <w:rPr>
          <w:rFonts w:ascii="Times New Roman"/>
          <w:b w:val="false"/>
          <w:i w:val="false"/>
          <w:color w:val="000000"/>
          <w:sz w:val="28"/>
        </w:rPr>
        <w:t xml:space="preserve">
Совета глав правительств СНГ от 30 ноября 2000 года; Таможенного Кодекса </w:t>
      </w:r>
      <w:r>
        <w:br/>
      </w:r>
      <w:r>
        <w:rPr>
          <w:rFonts w:ascii="Times New Roman"/>
          <w:b w:val="false"/>
          <w:i w:val="false"/>
          <w:color w:val="000000"/>
          <w:sz w:val="28"/>
        </w:rPr>
        <w:t>
Республики Казахстан;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w:t>
      </w:r>
      <w:r>
        <w:br/>
      </w:r>
      <w:r>
        <w:rPr>
          <w:rFonts w:ascii="Times New Roman"/>
          <w:b w:val="false"/>
          <w:i w:val="false"/>
          <w:color w:val="000000"/>
          <w:sz w:val="28"/>
        </w:rPr>
        <w:t xml:space="preserve">
от 15 октября 2003 года N 1054 «Об утверждении критериев достаточной </w:t>
      </w:r>
      <w:r>
        <w:br/>
      </w:r>
      <w:r>
        <w:rPr>
          <w:rFonts w:ascii="Times New Roman"/>
          <w:b w:val="false"/>
          <w:i w:val="false"/>
          <w:color w:val="000000"/>
          <w:sz w:val="28"/>
        </w:rPr>
        <w:t xml:space="preserve">
переработки товаров»; Правил определения страны происхождения товаров </w:t>
      </w:r>
      <w:r>
        <w:br/>
      </w:r>
      <w:r>
        <w:rPr>
          <w:rFonts w:ascii="Times New Roman"/>
          <w:b w:val="false"/>
          <w:i w:val="false"/>
          <w:color w:val="000000"/>
          <w:sz w:val="28"/>
        </w:rPr>
        <w:t xml:space="preserve">
и выдачи сертификатов о происхождении товаров, утвержденных приказом </w:t>
      </w:r>
      <w:r>
        <w:br/>
      </w:r>
      <w:r>
        <w:rPr>
          <w:rFonts w:ascii="Times New Roman"/>
          <w:b w:val="false"/>
          <w:i w:val="false"/>
          <w:color w:val="000000"/>
          <w:sz w:val="28"/>
        </w:rPr>
        <w:t xml:space="preserve">
Министра индустрии и торговли РК от «__» _________ 2009 года _____. </w:t>
      </w:r>
    </w:p>
    <w:bookmarkStart w:name="z276" w:id="48"/>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3 </w:t>
      </w:r>
    </w:p>
    <w:bookmarkEnd w:id="48"/>
    <w:p>
      <w:pPr>
        <w:spacing w:after="0"/>
        <w:ind w:left="0"/>
        <w:jc w:val="both"/>
      </w:pPr>
      <w:r>
        <w:rPr>
          <w:rFonts w:ascii="Times New Roman"/>
          <w:b w:val="false"/>
          <w:i w:val="false"/>
          <w:color w:val="000000"/>
          <w:sz w:val="28"/>
        </w:rPr>
        <w:t xml:space="preserve">      Комитет обеспечивает своевременное доведение до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val="false"/>
          <w:i/>
          <w:color w:val="000000"/>
          <w:sz w:val="28"/>
        </w:rPr>
        <w:t xml:space="preserve">(наименование организации, уполномоченной на проведение работ по </w:t>
      </w:r>
      <w:r>
        <w:br/>
      </w:r>
      <w:r>
        <w:rPr>
          <w:rFonts w:ascii="Times New Roman"/>
          <w:b w:val="false"/>
          <w:i w:val="false"/>
          <w:color w:val="000000"/>
          <w:sz w:val="28"/>
        </w:rPr>
        <w:t>
</w:t>
      </w:r>
      <w:r>
        <w:rPr>
          <w:rFonts w:ascii="Times New Roman"/>
          <w:b w:val="false"/>
          <w:i/>
          <w:color w:val="000000"/>
          <w:sz w:val="28"/>
        </w:rPr>
        <w:t xml:space="preserve">             определению страны происхождения товаров) </w:t>
      </w:r>
    </w:p>
    <w:p>
      <w:pPr>
        <w:spacing w:after="0"/>
        <w:ind w:left="0"/>
        <w:jc w:val="both"/>
      </w:pPr>
      <w:r>
        <w:rPr>
          <w:rFonts w:ascii="Times New Roman"/>
          <w:b w:val="false"/>
          <w:i w:val="false"/>
          <w:color w:val="000000"/>
          <w:sz w:val="28"/>
        </w:rPr>
        <w:t xml:space="preserve">о любых изменениях и/или дополнениях в международные соглашения и </w:t>
      </w:r>
      <w:r>
        <w:br/>
      </w:r>
      <w:r>
        <w:rPr>
          <w:rFonts w:ascii="Times New Roman"/>
          <w:b w:val="false"/>
          <w:i w:val="false"/>
          <w:color w:val="000000"/>
          <w:sz w:val="28"/>
        </w:rPr>
        <w:t xml:space="preserve">
нормативные правовые акты Республики Казахстан указанные в статье 2 </w:t>
      </w:r>
      <w:r>
        <w:br/>
      </w:r>
      <w:r>
        <w:rPr>
          <w:rFonts w:ascii="Times New Roman"/>
          <w:b w:val="false"/>
          <w:i w:val="false"/>
          <w:color w:val="000000"/>
          <w:sz w:val="28"/>
        </w:rPr>
        <w:t xml:space="preserve">
настоящего Соглашения. </w:t>
      </w:r>
    </w:p>
    <w:bookmarkStart w:name="z277" w:id="49"/>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4 </w:t>
      </w:r>
    </w:p>
    <w:bookmarkEnd w:id="49"/>
    <w:p>
      <w:pPr>
        <w:spacing w:after="0"/>
        <w:ind w:left="0"/>
        <w:jc w:val="both"/>
      </w:pPr>
      <w:r>
        <w:rPr>
          <w:rFonts w:ascii="Times New Roman"/>
          <w:b w:val="false"/>
          <w:i w:val="false"/>
          <w:color w:val="000000"/>
          <w:sz w:val="28"/>
        </w:rPr>
        <w:t xml:space="preserve">      Комитет в случае необходимости привлекает специалистов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val="false"/>
          <w:i/>
          <w:color w:val="000000"/>
          <w:sz w:val="28"/>
        </w:rPr>
        <w:t xml:space="preserve">(наименование организации, уполномоченной на проведение работ по </w:t>
      </w:r>
      <w:r>
        <w:br/>
      </w:r>
      <w:r>
        <w:rPr>
          <w:rFonts w:ascii="Times New Roman"/>
          <w:b w:val="false"/>
          <w:i w:val="false"/>
          <w:color w:val="000000"/>
          <w:sz w:val="28"/>
        </w:rPr>
        <w:t xml:space="preserve">
              </w:t>
      </w:r>
      <w:r>
        <w:rPr>
          <w:rFonts w:ascii="Times New Roman"/>
          <w:b w:val="false"/>
          <w:i/>
          <w:color w:val="000000"/>
          <w:sz w:val="28"/>
        </w:rPr>
        <w:t xml:space="preserve">определению страны происхождения товаров) </w:t>
      </w:r>
    </w:p>
    <w:p>
      <w:pPr>
        <w:spacing w:after="0"/>
        <w:ind w:left="0"/>
        <w:jc w:val="both"/>
      </w:pPr>
      <w:r>
        <w:rPr>
          <w:rFonts w:ascii="Times New Roman"/>
          <w:b w:val="false"/>
          <w:i w:val="false"/>
          <w:color w:val="000000"/>
          <w:sz w:val="28"/>
        </w:rPr>
        <w:t xml:space="preserve">при подготовке, согласовании и внесении изменений и/или дополнений </w:t>
      </w:r>
      <w:r>
        <w:br/>
      </w:r>
      <w:r>
        <w:rPr>
          <w:rFonts w:ascii="Times New Roman"/>
          <w:b w:val="false"/>
          <w:i w:val="false"/>
          <w:color w:val="000000"/>
          <w:sz w:val="28"/>
        </w:rPr>
        <w:t xml:space="preserve">
при разработке нормативных документов и нормативных правовых актов </w:t>
      </w:r>
      <w:r>
        <w:br/>
      </w:r>
      <w:r>
        <w:rPr>
          <w:rFonts w:ascii="Times New Roman"/>
          <w:b w:val="false"/>
          <w:i w:val="false"/>
          <w:color w:val="000000"/>
          <w:sz w:val="28"/>
        </w:rPr>
        <w:t xml:space="preserve">
по вопросам, касающимся определения страны происхождения товара. </w:t>
      </w:r>
    </w:p>
    <w:bookmarkStart w:name="z278" w:id="50"/>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5 </w:t>
      </w:r>
    </w:p>
    <w:bookmarkEnd w:id="50"/>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w:t>
      </w:r>
      <w:r>
        <w:rPr>
          <w:rFonts w:ascii="Times New Roman"/>
          <w:b w:val="false"/>
          <w:i/>
          <w:color w:val="000000"/>
          <w:sz w:val="28"/>
        </w:rPr>
        <w:t xml:space="preserve">(наименование организации, уполномоченной на проведение работ по </w:t>
      </w:r>
      <w:r>
        <w:br/>
      </w:r>
      <w:r>
        <w:rPr>
          <w:rFonts w:ascii="Times New Roman"/>
          <w:b w:val="false"/>
          <w:i w:val="false"/>
          <w:color w:val="000000"/>
          <w:sz w:val="28"/>
        </w:rPr>
        <w:t>
</w:t>
      </w:r>
      <w:r>
        <w:rPr>
          <w:rFonts w:ascii="Times New Roman"/>
          <w:b w:val="false"/>
          <w:i/>
          <w:color w:val="000000"/>
          <w:sz w:val="28"/>
        </w:rPr>
        <w:t xml:space="preserve">              определению страны происхождения товаров) </w:t>
      </w:r>
    </w:p>
    <w:p>
      <w:pPr>
        <w:spacing w:after="0"/>
        <w:ind w:left="0"/>
        <w:jc w:val="both"/>
      </w:pPr>
      <w:r>
        <w:rPr>
          <w:rFonts w:ascii="Times New Roman"/>
          <w:b w:val="false"/>
          <w:i w:val="false"/>
          <w:color w:val="000000"/>
          <w:sz w:val="28"/>
        </w:rPr>
        <w:t xml:space="preserve">ежемесячно информирует Комитет о работе по экспертизе страны </w:t>
      </w:r>
      <w:r>
        <w:br/>
      </w:r>
      <w:r>
        <w:rPr>
          <w:rFonts w:ascii="Times New Roman"/>
          <w:b w:val="false"/>
          <w:i w:val="false"/>
          <w:color w:val="000000"/>
          <w:sz w:val="28"/>
        </w:rPr>
        <w:t xml:space="preserve">
происхождения товара, а также по мере необходимости по запросу </w:t>
      </w:r>
      <w:r>
        <w:br/>
      </w:r>
      <w:r>
        <w:rPr>
          <w:rFonts w:ascii="Times New Roman"/>
          <w:b w:val="false"/>
          <w:i w:val="false"/>
          <w:color w:val="000000"/>
          <w:sz w:val="28"/>
        </w:rPr>
        <w:t xml:space="preserve">
Комитета предоставляет дополнительные сведения по этому вопросу. </w:t>
      </w:r>
    </w:p>
    <w:bookmarkStart w:name="z279" w:id="51"/>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6 </w:t>
      </w:r>
    </w:p>
    <w:bookmarkEnd w:id="51"/>
    <w:p>
      <w:pPr>
        <w:spacing w:after="0"/>
        <w:ind w:left="0"/>
        <w:jc w:val="both"/>
      </w:pPr>
      <w:r>
        <w:rPr>
          <w:rFonts w:ascii="Times New Roman"/>
          <w:b w:val="false"/>
          <w:i w:val="false"/>
          <w:color w:val="000000"/>
          <w:sz w:val="28"/>
        </w:rPr>
        <w:t xml:space="preserve">      Департаменты Комитета областей, гг. Астана, Алматы 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val="false"/>
          <w:i/>
          <w:color w:val="000000"/>
          <w:sz w:val="28"/>
        </w:rPr>
        <w:t xml:space="preserve">(наименование организации, уполномоченной на проведение работ по </w:t>
      </w:r>
      <w:r>
        <w:br/>
      </w:r>
      <w:r>
        <w:rPr>
          <w:rFonts w:ascii="Times New Roman"/>
          <w:b w:val="false"/>
          <w:i w:val="false"/>
          <w:color w:val="000000"/>
          <w:sz w:val="28"/>
        </w:rPr>
        <w:t>
</w:t>
      </w:r>
      <w:r>
        <w:rPr>
          <w:rFonts w:ascii="Times New Roman"/>
          <w:b w:val="false"/>
          <w:i/>
          <w:color w:val="000000"/>
          <w:sz w:val="28"/>
        </w:rPr>
        <w:t xml:space="preserve">          определению страны происхождения товаров) </w:t>
      </w:r>
    </w:p>
    <w:p>
      <w:pPr>
        <w:spacing w:after="0"/>
        <w:ind w:left="0"/>
        <w:jc w:val="both"/>
      </w:pPr>
      <w:r>
        <w:rPr>
          <w:rFonts w:ascii="Times New Roman"/>
          <w:b w:val="false"/>
          <w:i w:val="false"/>
          <w:color w:val="000000"/>
          <w:sz w:val="28"/>
        </w:rPr>
        <w:t xml:space="preserve">на постоянной основе взаимодействуют с целью оперативного решения </w:t>
      </w:r>
      <w:r>
        <w:br/>
      </w:r>
      <w:r>
        <w:rPr>
          <w:rFonts w:ascii="Times New Roman"/>
          <w:b w:val="false"/>
          <w:i w:val="false"/>
          <w:color w:val="000000"/>
          <w:sz w:val="28"/>
        </w:rPr>
        <w:t xml:space="preserve">
вопросов, связанных с подготовкой и оформлением документов, </w:t>
      </w:r>
      <w:r>
        <w:br/>
      </w:r>
      <w:r>
        <w:rPr>
          <w:rFonts w:ascii="Times New Roman"/>
          <w:b w:val="false"/>
          <w:i w:val="false"/>
          <w:color w:val="000000"/>
          <w:sz w:val="28"/>
        </w:rPr>
        <w:t xml:space="preserve">
подтверждающих страну происхождения товара. </w:t>
      </w:r>
    </w:p>
    <w:bookmarkStart w:name="z280" w:id="52"/>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7 </w:t>
      </w:r>
    </w:p>
    <w:bookmarkEnd w:id="52"/>
    <w:p>
      <w:pPr>
        <w:spacing w:after="0"/>
        <w:ind w:left="0"/>
        <w:jc w:val="both"/>
      </w:pPr>
      <w:r>
        <w:rPr>
          <w:rFonts w:ascii="Times New Roman"/>
          <w:b w:val="false"/>
          <w:i w:val="false"/>
          <w:color w:val="000000"/>
          <w:sz w:val="28"/>
        </w:rPr>
        <w:t xml:space="preserve">      По взаимному согласию в настоящее Соглашение могут быть внесены </w:t>
      </w:r>
      <w:r>
        <w:br/>
      </w:r>
      <w:r>
        <w:rPr>
          <w:rFonts w:ascii="Times New Roman"/>
          <w:b w:val="false"/>
          <w:i w:val="false"/>
          <w:color w:val="000000"/>
          <w:sz w:val="28"/>
        </w:rPr>
        <w:t xml:space="preserve">
дополнения и изменения, которые оформляются Дополнительным </w:t>
      </w:r>
      <w:r>
        <w:br/>
      </w:r>
      <w:r>
        <w:rPr>
          <w:rFonts w:ascii="Times New Roman"/>
          <w:b w:val="false"/>
          <w:i w:val="false"/>
          <w:color w:val="000000"/>
          <w:sz w:val="28"/>
        </w:rPr>
        <w:t xml:space="preserve">
Соглашением. </w:t>
      </w:r>
    </w:p>
    <w:bookmarkStart w:name="z281" w:id="53"/>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8 </w:t>
      </w:r>
    </w:p>
    <w:bookmarkEnd w:id="53"/>
    <w:p>
      <w:pPr>
        <w:spacing w:after="0"/>
        <w:ind w:left="0"/>
        <w:jc w:val="both"/>
      </w:pPr>
      <w:r>
        <w:rPr>
          <w:rFonts w:ascii="Times New Roman"/>
          <w:b w:val="false"/>
          <w:i w:val="false"/>
          <w:color w:val="000000"/>
          <w:sz w:val="28"/>
        </w:rPr>
        <w:t xml:space="preserve">      Споры и разногласия, возникающие при толковании положений </w:t>
      </w:r>
      <w:r>
        <w:br/>
      </w:r>
      <w:r>
        <w:rPr>
          <w:rFonts w:ascii="Times New Roman"/>
          <w:b w:val="false"/>
          <w:i w:val="false"/>
          <w:color w:val="000000"/>
          <w:sz w:val="28"/>
        </w:rPr>
        <w:t xml:space="preserve">
настоящего Соглашения, разрешаются путем переговоров и консультаций. </w:t>
      </w:r>
    </w:p>
    <w:bookmarkStart w:name="z282" w:id="54"/>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9 </w:t>
      </w:r>
    </w:p>
    <w:bookmarkEnd w:id="54"/>
    <w:p>
      <w:pPr>
        <w:spacing w:after="0"/>
        <w:ind w:left="0"/>
        <w:jc w:val="both"/>
      </w:pPr>
      <w:r>
        <w:rPr>
          <w:rFonts w:ascii="Times New Roman"/>
          <w:b w:val="false"/>
          <w:i w:val="false"/>
          <w:color w:val="000000"/>
          <w:sz w:val="28"/>
        </w:rPr>
        <w:t xml:space="preserve">      В случае несоблюдения ________________________________________ </w:t>
      </w:r>
      <w:r>
        <w:br/>
      </w:r>
      <w:r>
        <w:rPr>
          <w:rFonts w:ascii="Times New Roman"/>
          <w:b w:val="false"/>
          <w:i w:val="false"/>
          <w:color w:val="000000"/>
          <w:sz w:val="28"/>
        </w:rPr>
        <w:t>
</w:t>
      </w:r>
      <w:r>
        <w:rPr>
          <w:rFonts w:ascii="Times New Roman"/>
          <w:b w:val="false"/>
          <w:i/>
          <w:color w:val="000000"/>
          <w:sz w:val="28"/>
        </w:rPr>
        <w:t xml:space="preserve">                            (наименование организации, уполномоченной </w:t>
      </w:r>
      <w:r>
        <w:br/>
      </w:r>
      <w:r>
        <w:rPr>
          <w:rFonts w:ascii="Times New Roman"/>
          <w:b w:val="false"/>
          <w:i w:val="false"/>
          <w:color w:val="000000"/>
          <w:sz w:val="28"/>
        </w:rPr>
        <w:t>
</w:t>
      </w:r>
      <w:r>
        <w:rPr>
          <w:rFonts w:ascii="Times New Roman"/>
          <w:b w:val="false"/>
          <w:i/>
          <w:color w:val="000000"/>
          <w:sz w:val="28"/>
        </w:rPr>
        <w:t xml:space="preserve">                                на проведение работ по определению </w:t>
      </w:r>
      <w:r>
        <w:br/>
      </w:r>
      <w:r>
        <w:rPr>
          <w:rFonts w:ascii="Times New Roman"/>
          <w:b w:val="false"/>
          <w:i w:val="false"/>
          <w:color w:val="000000"/>
          <w:sz w:val="28"/>
        </w:rPr>
        <w:t>
</w:t>
      </w:r>
      <w:r>
        <w:rPr>
          <w:rFonts w:ascii="Times New Roman"/>
          <w:b w:val="false"/>
          <w:i/>
          <w:color w:val="000000"/>
          <w:sz w:val="28"/>
        </w:rPr>
        <w:t xml:space="preserve">                                  страны происхождения товаров) </w:t>
      </w:r>
    </w:p>
    <w:p>
      <w:pPr>
        <w:spacing w:after="0"/>
        <w:ind w:left="0"/>
        <w:jc w:val="both"/>
      </w:pPr>
      <w:r>
        <w:rPr>
          <w:rFonts w:ascii="Times New Roman"/>
          <w:b w:val="false"/>
          <w:i w:val="false"/>
          <w:color w:val="000000"/>
          <w:sz w:val="28"/>
        </w:rPr>
        <w:t xml:space="preserve">      обязательств настоящего Соглашения, Комитет имеет право в </w:t>
      </w:r>
      <w:r>
        <w:br/>
      </w:r>
      <w:r>
        <w:rPr>
          <w:rFonts w:ascii="Times New Roman"/>
          <w:b w:val="false"/>
          <w:i w:val="false"/>
          <w:color w:val="000000"/>
          <w:sz w:val="28"/>
        </w:rPr>
        <w:t xml:space="preserve">
одностороннем порядке расторгнуть настоящее Соглашение, о чем должен </w:t>
      </w:r>
      <w:r>
        <w:br/>
      </w:r>
      <w:r>
        <w:rPr>
          <w:rFonts w:ascii="Times New Roman"/>
          <w:b w:val="false"/>
          <w:i w:val="false"/>
          <w:color w:val="000000"/>
          <w:sz w:val="28"/>
        </w:rPr>
        <w:t xml:space="preserve">
уведомить противоположную сторону не позднее одного месяца до </w:t>
      </w:r>
      <w:r>
        <w:br/>
      </w:r>
      <w:r>
        <w:rPr>
          <w:rFonts w:ascii="Times New Roman"/>
          <w:b w:val="false"/>
          <w:i w:val="false"/>
          <w:color w:val="000000"/>
          <w:sz w:val="28"/>
        </w:rPr>
        <w:t xml:space="preserve">
расторжения настоящего Соглашения. </w:t>
      </w:r>
    </w:p>
    <w:bookmarkStart w:name="z283" w:id="55"/>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10 </w:t>
      </w:r>
    </w:p>
    <w:bookmarkEnd w:id="55"/>
    <w:p>
      <w:pPr>
        <w:spacing w:after="0"/>
        <w:ind w:left="0"/>
        <w:jc w:val="both"/>
      </w:pPr>
      <w:r>
        <w:rPr>
          <w:rFonts w:ascii="Times New Roman"/>
          <w:b w:val="false"/>
          <w:i w:val="false"/>
          <w:color w:val="000000"/>
          <w:sz w:val="28"/>
        </w:rPr>
        <w:t xml:space="preserve">      Настоящее Соглашение составлено в двух экземплярах на </w:t>
      </w:r>
      <w:r>
        <w:br/>
      </w:r>
      <w:r>
        <w:rPr>
          <w:rFonts w:ascii="Times New Roman"/>
          <w:b w:val="false"/>
          <w:i w:val="false"/>
          <w:color w:val="000000"/>
          <w:sz w:val="28"/>
        </w:rPr>
        <w:t xml:space="preserve">
государственном и русском языках, имеющих равную юридическую силу, по </w:t>
      </w:r>
      <w:r>
        <w:br/>
      </w:r>
      <w:r>
        <w:rPr>
          <w:rFonts w:ascii="Times New Roman"/>
          <w:b w:val="false"/>
          <w:i w:val="false"/>
          <w:color w:val="000000"/>
          <w:sz w:val="28"/>
        </w:rPr>
        <w:t xml:space="preserve">
одному экземпляру для каждой из Сторон. </w:t>
      </w:r>
    </w:p>
    <w:bookmarkStart w:name="z284" w:id="56"/>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11 </w:t>
      </w:r>
    </w:p>
    <w:bookmarkEnd w:id="56"/>
    <w:p>
      <w:pPr>
        <w:spacing w:after="0"/>
        <w:ind w:left="0"/>
        <w:jc w:val="both"/>
      </w:pPr>
      <w:r>
        <w:rPr>
          <w:rFonts w:ascii="Times New Roman"/>
          <w:b w:val="false"/>
          <w:i w:val="false"/>
          <w:color w:val="000000"/>
          <w:sz w:val="28"/>
        </w:rPr>
        <w:t xml:space="preserve">   Настоящее Соглашение действует по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(наименование областей, городов) </w:t>
      </w:r>
    </w:p>
    <w:bookmarkStart w:name="z285" w:id="57"/>
    <w:p>
      <w:pPr>
        <w:spacing w:after="0"/>
        <w:ind w:left="0"/>
        <w:jc w:val="both"/>
      </w:pPr>
      <w:r>
        <w:rPr>
          <w:rFonts w:ascii="Times New Roman"/>
          <w:b w:val="false"/>
          <w:i w:val="false"/>
          <w:color w:val="000000"/>
          <w:sz w:val="28"/>
        </w:rPr>
        <w:t>                               
</w:t>
      </w:r>
      <w:r>
        <w:rPr>
          <w:rFonts w:ascii="Times New Roman"/>
          <w:b/>
          <w:i w:val="false"/>
          <w:color w:val="000000"/>
          <w:sz w:val="28"/>
        </w:rPr>
        <w:t xml:space="preserve">пункт 12 </w:t>
      </w:r>
    </w:p>
    <w:bookmarkEnd w:id="57"/>
    <w:p>
      <w:pPr>
        <w:spacing w:after="0"/>
        <w:ind w:left="0"/>
        <w:jc w:val="both"/>
      </w:pPr>
      <w:r>
        <w:rPr>
          <w:rFonts w:ascii="Times New Roman"/>
          <w:b w:val="false"/>
          <w:i w:val="false"/>
          <w:color w:val="000000"/>
          <w:sz w:val="28"/>
        </w:rPr>
        <w:t xml:space="preserve">      Срок действия настоящего Соглашения – до «___» ________ 200_ </w:t>
      </w:r>
      <w:r>
        <w:br/>
      </w:r>
      <w:r>
        <w:rPr>
          <w:rFonts w:ascii="Times New Roman"/>
          <w:b w:val="false"/>
          <w:i w:val="false"/>
          <w:color w:val="000000"/>
          <w:sz w:val="28"/>
        </w:rPr>
        <w:t xml:space="preserve">
года. </w:t>
      </w:r>
    </w:p>
    <w:p>
      <w:pPr>
        <w:spacing w:after="0"/>
        <w:ind w:left="0"/>
        <w:jc w:val="both"/>
      </w:pPr>
      <w:r>
        <w:rPr>
          <w:rFonts w:ascii="Times New Roman"/>
          <w:b w:val="false"/>
          <w:i w:val="false"/>
          <w:color w:val="000000"/>
          <w:sz w:val="28"/>
        </w:rPr>
        <w:t xml:space="preserve">Комитет                                    _________________________ </w:t>
      </w:r>
      <w:r>
        <w:br/>
      </w:r>
      <w:r>
        <w:rPr>
          <w:rFonts w:ascii="Times New Roman"/>
          <w:b w:val="false"/>
          <w:i w:val="false"/>
          <w:color w:val="000000"/>
          <w:sz w:val="28"/>
        </w:rPr>
        <w:t xml:space="preserve">
по техническому регулированию              _________________________ </w:t>
      </w:r>
      <w:r>
        <w:br/>
      </w:r>
      <w:r>
        <w:rPr>
          <w:rFonts w:ascii="Times New Roman"/>
          <w:b w:val="false"/>
          <w:i w:val="false"/>
          <w:color w:val="000000"/>
          <w:sz w:val="28"/>
        </w:rPr>
        <w:t xml:space="preserve">
и метрологии                               _________________________ </w:t>
      </w:r>
      <w:r>
        <w:br/>
      </w:r>
      <w:r>
        <w:rPr>
          <w:rFonts w:ascii="Times New Roman"/>
          <w:b w:val="false"/>
          <w:i w:val="false"/>
          <w:color w:val="000000"/>
          <w:sz w:val="28"/>
        </w:rPr>
        <w:t xml:space="preserve">
Министерства индустрии и                   _________________________ </w:t>
      </w:r>
      <w:r>
        <w:br/>
      </w:r>
      <w:r>
        <w:rPr>
          <w:rFonts w:ascii="Times New Roman"/>
          <w:b w:val="false"/>
          <w:i w:val="false"/>
          <w:color w:val="000000"/>
          <w:sz w:val="28"/>
        </w:rPr>
        <w:t xml:space="preserve">
торговли                                   _________________________ </w:t>
      </w:r>
      <w:r>
        <w:br/>
      </w:r>
      <w:r>
        <w:rPr>
          <w:rFonts w:ascii="Times New Roman"/>
          <w:b w:val="false"/>
          <w:i w:val="false"/>
          <w:color w:val="000000"/>
          <w:sz w:val="28"/>
        </w:rPr>
        <w:t xml:space="preserve">
Республики Казахстан                       _________________________ </w:t>
      </w:r>
    </w:p>
    <w:p>
      <w:pPr>
        <w:spacing w:after="0"/>
        <w:ind w:left="0"/>
        <w:jc w:val="both"/>
      </w:pPr>
      <w:r>
        <w:rPr>
          <w:rFonts w:ascii="Times New Roman"/>
          <w:b w:val="false"/>
          <w:i w:val="false"/>
          <w:color w:val="000000"/>
          <w:sz w:val="28"/>
        </w:rPr>
        <w:t xml:space="preserve">Юридический адрес, тел/факсы:              Юридический адрес, тел/факсы </w:t>
      </w:r>
      <w:r>
        <w:br/>
      </w:r>
      <w:r>
        <w:rPr>
          <w:rFonts w:ascii="Times New Roman"/>
          <w:b w:val="false"/>
          <w:i w:val="false"/>
          <w:color w:val="000000"/>
          <w:sz w:val="28"/>
        </w:rPr>
        <w:t xml:space="preserve">
г. Астана, Левый берег р. Ишим             _________________________ </w:t>
      </w:r>
      <w:r>
        <w:br/>
      </w:r>
      <w:r>
        <w:rPr>
          <w:rFonts w:ascii="Times New Roman"/>
          <w:b w:val="false"/>
          <w:i w:val="false"/>
          <w:color w:val="000000"/>
          <w:sz w:val="28"/>
        </w:rPr>
        <w:t xml:space="preserve">
ул. Орынбор, дом 11                        _________________________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здание «Эталонный центр» </w:t>
      </w:r>
    </w:p>
    <w:p>
      <w:pPr>
        <w:spacing w:after="0"/>
        <w:ind w:left="0"/>
        <w:jc w:val="both"/>
      </w:pPr>
      <w:r>
        <w:rPr>
          <w:rFonts w:ascii="Times New Roman"/>
          <w:b w:val="false"/>
          <w:i w:val="false"/>
          <w:color w:val="000000"/>
          <w:sz w:val="28"/>
        </w:rPr>
        <w:t xml:space="preserve">________________./________/               ________________/________/ </w:t>
      </w:r>
      <w:r>
        <w:br/>
      </w:r>
      <w:r>
        <w:rPr>
          <w:rFonts w:ascii="Times New Roman"/>
          <w:b w:val="false"/>
          <w:i w:val="false"/>
          <w:color w:val="000000"/>
          <w:sz w:val="28"/>
        </w:rPr>
        <w:t xml:space="preserve">
      (ФИО)       (подпись)                      (ФИО)      (подпись) </w:t>
      </w:r>
    </w:p>
    <w:p>
      <w:pPr>
        <w:spacing w:after="0"/>
        <w:ind w:left="0"/>
        <w:jc w:val="both"/>
      </w:pPr>
      <w:r>
        <w:rPr>
          <w:rFonts w:ascii="Times New Roman"/>
          <w:b w:val="false"/>
          <w:i w:val="false"/>
          <w:color w:val="000000"/>
          <w:sz w:val="28"/>
        </w:rPr>
        <w:t xml:space="preserve">        (печать)                                   (печать) </w:t>
      </w:r>
    </w:p>
    <w:p>
      <w:pPr>
        <w:spacing w:after="0"/>
        <w:ind w:left="0"/>
        <w:jc w:val="both"/>
      </w:pPr>
      <w:r>
        <w:rPr>
          <w:rFonts w:ascii="Times New Roman"/>
          <w:b w:val="false"/>
          <w:i w:val="false"/>
          <w:color w:val="000000"/>
          <w:sz w:val="28"/>
        </w:rPr>
        <w:t xml:space="preserve">«_____» _____________ 200 _ г.          «_____» _________________ 200_ 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