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6967" w14:textId="b446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и эксплуатации радиоэлектронных средств радиолюбительских служб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информатизации и связи от 19 февраля 2009 года N 71. Зарегистрирован в Министерстве юстиции Республики Казахстан 18 марта 2009 года N 5596. Утратил силу приказом Министра транспорта и коммуникаций Республики Казахстан от 6 июня 2012 года № 313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транспорта и коммуникаций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связи",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 и эксплуатации радиоэлектронных средств радиолюбительских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связи Агентства Республики Казахстан по информатизации и связи (Баймуратов А.Е.)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Агентства Республики Казахстан по информатизации и связи Бишигаева А.Д.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К. Есекеев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февраля 2009 года № 71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и эксплуатации радиоэлектронных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радиолюбительских служб  1. Общие положения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(далее - Правила) регламентируют порядок регистрации и эксплуатации радиоэлектронных средств радиолюбительских служб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Радиолюбительская служба - служба радиосвязи для целей самообучения, переговорной связи и технических исследований, осуществляемая физическими лицами, имеющими соответствующее разрешение.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Любительские радиостанции делятся на индивидуальные радиостанции и радиостанции коллективного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Регистрация и оформление разрешений на эксплуатацию любительских радиостанций, осуществляется территориальными подразделениями уполномоченного государственного органа в области связи Республики Казахстан (далее - Территориальный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Положения настоящих Правил обязательны для граждан Республики Казахстан, эксплуатирующих любительские радиостанции, а также для иностранных граждан, имеющих временные разрешения уполномоченного государственного органа в области связи Республики Казахстан. 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Категории любительских радиостанций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Любительские радиостанции подразделяются на следующие категории: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связной класс: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категория "экстра";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первая категория;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вторая категория;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третья категория;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категория-наблюдатель;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технический класс: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приводы для спортивной радиопеленгации;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радиостанции для очных соревновании;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репитеры, ретрансляторы;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маяки;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радиоуправление моделями.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Любительские радиостанции связного класса предназначены для проведения радиосвязи между радиолюбителями, между радиолюбителями и автоматическими радиоустройствами (автоответчики, репитеры, ретрансляторы, в том числе установленные на космических объектах). Полосы частот, мощности и виды излучения, разрешенные любительским радиостанциям связного класса указаные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Любительские радиостанции технического класса предназначены для обеспечения соревнований по спортивной радиопеленгации, соревнований по радиолюбительскому троеборью и многоборью, ретрансляции сигналов любительских радиостанций, организации радиомаяков и радиоуправления моделями и системами любительской телемеханики. Полосы частот, мощности и виды излучения, разрешенные любительским радиостанциям технического класса указаные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Эксплуатация радиостанции радиолюбительской службы разрешается лицам, достигшим 8-летнего возраста. Руководителями коллективных радиостанций могут быть лица, достигшие 18-летнего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Любое использование частот радиолюбительской службы в коммерческих целях запрещено.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присвоения категории любительским радиостанциям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определения квалификации лиц, желающих получить разрешение на эксплуатацию любительской радиостанции при филиалах Республиканской радиолюбительской организации, создается квалификационно-техническая комиссия. При отсутствии на территории соответствующей административно-территориальной единицы квалификационно-технической комиссии, экзамен может быть сдан в другом регионе, где имеется квалификационно-техническая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Квалификационно-техническая комиссия состоит не менее чем из пяти радиолюбителей, имеющих разрешение на эксплуатацию любительской радиостанции категории "экстра" и (или) 1-категории. В состав комиссии могут быть включены радиолюбители, имеющие разрешение на эксплуатацию любительской радиостанции категории "экстра" и (или) 1-категории и не являющиеся членами Республиканской радиолюбительской организации, а также при необходимости сотрудники Территориального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и состав квалификационно-технической комиссии утверждается Республиканской радиолюбительской организацией по согласованию с Территориальным органом. Квалификационно-техническая комиссия несет полную ответственность за соблюдение норм и требований Правил приема квалификационных экзаменов.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Определение квалификации радиолюбителей проводится в форме экзамена на знание нормативно-правовых актов, регламентирующих деятельность любительских радиостанций на территории Республики Казахстан, основ электро и радиотехники, техники безопасности и правил работы в эфире в соответствии с перечнем, указанному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определения квалификации претендента по дисциплинам, указанным в приложении 3 к настоящим Правилам, для каждой категории разрабатывается экзаменационные вопросы. Правила приема квалификационных экзаменов, включая экзаменационные вопросы, разрабатываются Республиканской радиолюбительской организацией, утверждаются уполномоченным государственным органом в области связи Республики Казахстан и подлежат к применению всеми квалификационно-техническими комиссиями.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Лица, желающие получить разрешение на открытие любительской радиостанции, либо повысить категорию любительской радиостанции, направляют в квалификационно-техническую комиссию заявление. Квалификационно-техническая комиссия определяет время, а также место проведения экзамена и в письменной форме уведомляет претендента. Срок рассмотрения заявления не должен превышать один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экзамена претенденту выдается заключение квалификационно-технической комиссии о соответствии его знаний и навыков той или иной категории любительской радиостанции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Заключение подтверждается подписями членов квалификационно-технической комиссии, и хранится в Территориальном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Проверку квалификации операторов коллективной радиостанции проводит ее руководитель. По результатам проверки операторы допускаются к проведению радиосвязи на тех диапазонах и теми видами излучения, которые соответствуют их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Категория "экстра", выдается спортсменам, имеющим спортивный разряд не ниже кандидата в мастера спорта по радиоспорту, по представлению Республиканской радиолюбительской организации, на основании заключения квалификационно-технической комиссии, решением уполномоченного государственного органа в области связи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Категория коллективной любительской радиостанции определяется квалификацией ее руководителя.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Любое повышение категории любительской радиостанции производится не ранее, чем через год после получения разрешения на эксплуатацию радиостанции более низкой категории. </w:t>
      </w:r>
    </w:p>
    <w:bookmarkEnd w:id="7"/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оформления разрешений на эксплуатацию </w:t>
      </w:r>
      <w:r>
        <w:br/>
      </w:r>
      <w:r>
        <w:rPr>
          <w:rFonts w:ascii="Times New Roman"/>
          <w:b/>
          <w:i w:val="false"/>
          <w:color w:val="000000"/>
        </w:rPr>
        <w:t xml:space="preserve">
любительской радиостанции 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Разрешение на право эксплуатации любительской радиостанции дает право радиолюбителям на приобретение или постройку любительской радиостанции, если технические параметры приобретаемого оборудования соответствуют приложению 1 к настоящим Правилам. Во всех других случаях приобретение радиоэлектронных средств, производится на общих основаниях.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Регистрация и оформление разрешений на право эксплуатации любительских радиостанций, осуществляется в Территориальном органе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заявление-анкета, установленного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квалификационно-технической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удостоверения личности (паспорта);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согласие главы семьи (попечителя), что он (она) не возражает против получения разрешения на право эксплуатации любительской радиостанции и принимает на себя ответственность за соблюдение требований настоящих Правил (для лиц, не достигших 16 летнего возраста)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открытии коллективной радиостанции дополнительно представляется согласие собственника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Разрешение на эксплуатацию радиостанции коллективного пользования оформляется на имя ее начальника.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Право присвоения позывных сигналов претендентам на категорию "наблюдатель" предоставляется квалификационно-технической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Срок оформления разрешений на эксплуатацию любительских радиостанций не должен превышать пяти рабочих дней с момента поступления документов в Территориальный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На всей территории Республики Казахстан выдаются разрешения на эксплуатацию любительской радиостанции единого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Разрешение на эксплуатацию любительской радиостанции продлевается ежегодно в Территориальном органе до 25 марта.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Иностранные граждане, желающие получить разрешение на право эксплуатации любительской радиостанции на территории Республики Казахстан, должны представить в уполномоченный государственный орган в области связи Республики Казахстан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 указанием места установки любительской радиостанции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ходатайство Республиканской радиолюбительской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разрешительного документа на право эксплуатации радиостанции;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ввозимой аппаратуры.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эксплуатацию любительской радиостанции на территории Республики Казахстан, выданное иностранному гражданину является временным. На основании данного разрешения, иностранный гражданин может ввозить и вывозить аппаратуру в указанный срок и в указанном количестве.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граждане, ранее не имевшие разрешение на эксплуатацию любительской радиостанции Республики Казахстан, могут оформить его на общих основаниях при наличии документа подтверждающего постоянное место жительства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переноса радиостанции в другую область (государство) в связи с переменой места жительства владельца, разрешение на эксплуатацию сдается в Территориальный орган. Территориальный орган выдает радиолюбителю справку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За радиолюбителем сохраняется право на оформление индивидуальной радиостанции той категории, которую он имел по прежнему месту жительства, без сдачи квалификационного экзамена на основании данной справки. Справка должна быть приложена к документам. 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регистрации любительских радиостанции 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Регистрация любительских радиостанции проводится в Территориальном органе на основании акта осмотра технического состояния любительской радиостанции квалификационно-технической комиссии,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Перечень сведений, подлежащих включению в акт осмотра  технического состояния любительской радиостанции: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фамилия, имя, отчество владельца (начальника) радиостанции индивидуального (коллективного)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адрес местонахождения;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количество передатчиков, их мощность, диапазон частот;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марка и заводской номер, для радиостанции промышленного изготовления;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квалификационно-технической комиссии по результатам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 продажи, снятие с учета любительских радиостанции производится Территориальным органом, с указанием реквизитов покупателя (в случае продажи). 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эксплуатации радиостанций 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Разрешение на эксплуатацию любительской радиостанции действует на всей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Любительская радиостанция размещается по адресу, указанному в разрешении на право эксплуатации любительской радиостанции.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Коллективные радиостанции должны располагаться в помещении, соответствующем требованиям пожарной и электробезопасности исключающим доступ посторонних лиц к передающей аппаратуре. Владелец индивидуальной радиостанции располагает ее в удобном для себя месте, которое соответствует правилам техники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Ответственность за выполнение правил техники безопасности,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пожарной безопасности, несет владелец (руководитель коллективной) любительской радиостанции.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Владелец любительской радиостанции может допустить для работы на своей радиостанции любое лицо, имеющее разрешение на эксплуатацию любительской радиостанции индивидуального пользования Республики Казахстан. Это лицо может работать своим позывным в диапазонах частот, мощностью, видом излучения, разрешенных его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коллективной радиостанции может допустить к работе на коллективной радиостанции операторов этой радиостанции и владельцев индивидуальных радиостанций. Работа на коллективной радиостанции ведется только ее позывным сигналом.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Временный перенос радиостанции в другую область разрешается на срок не более 12 месяцев. В этом случае радиолюбитель уведомляет об этом соответствующий Территориальный орган не позднее трех месяцев с момента переноса.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любительской радиостанции из другой области, позывной сигнал дополняется дробной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UN7АA/7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идентификации работы подвижной любительской радиостанции, в позывной сигнал вводится дробная часть: /М или /Р. М - радиостанция установлена в автомобиле, Р - носимая.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UN7АA/M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работе радиостанции с альтернативного местонахождения в пределах области, в позывной сигнал вводится дробная часть: /A.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UN7AA/A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Работа любительской радиостанции с борта судна (речное, морское, воздушное) разрешается по согласованию с капитаном (командиром)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позывной сигнал любительской радиостанции дополняется дробной частью: /ММ - морского и речного, /АМ -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Например: UN7АA/MM. </w:t>
      </w:r>
    </w:p>
    <w:bookmarkEnd w:id="13"/>
    <w:bookmarkStart w:name="z5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Технические требования к любительским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приемно-передающим радиостанциям </w:t>
      </w:r>
    </w:p>
    <w:bookmarkEnd w:id="14"/>
    <w:bookmarkStart w:name="z5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 состав любительской радиостанции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приемо-передающая аппаратура;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антенные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вспомогательные устройства для контроля параметров радиопередающей аппаратуры.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 зависимости от категории и в пределах любительских диапазонов (полос) частот могут применяться следующие виды излучений: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CW - телеграфия с амплитудной модуляцией с шириной полосы 100 Гц (100HА1А);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SSB - телефония с однополосной модуляцией с шириной полосы 3 кГц (3K00J3E, 3K00R3E);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AM - телефония с амплитудной модуляцией с шириной полосы 6 кГц (6K00АЗЕ);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FM - телефония с частотной модуляцией с шириной полосы на KB 6 кГц (6K00F3E);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DIGIMODE - все разрешенные цифровые виды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ATV - радиолюбительское телевидение.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Передатчики любительских радиостанций должны обеспечивать выполнение норм на ширину полосы излучения и мощности, соответствовать следующим требованиям к стабильности частоты, определяемой как абсолютный уход частоты в течение 15 минут с момента вхождения в связь: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300 Гц (на диапазонах ниже 30 МГц);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1 кГц (на диапазонах выше 30 МГц и ниже 1300 МГц).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Средняя мощность побочных излучений, создаваемая передатчиками любительских  радиостанций, должна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40dB ниже мощности основного излучения, но не более 50 мВт (на диапазонах ниже 30 МГц);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более 25 мкВт (на диапазонах 144-146 МГц, 430-440 МГц; 1260-1300 МГц).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диапазонах выше 1300 МГц мощность побочных излучений настоящими правилами не регламентируется.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Установка наружных антенн любительской радиостанции на крышах зданий должна быть согласована с органами, в ведении которых находятся эти здания.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наличии помех от любительской радиостанции, владелец радиостанции принимает меры по их устранению. Наличие помех от радиолюбительской аппаратуры должно быть инструментально установлено и документально подтверждено Территориальным органом. </w:t>
      </w:r>
    </w:p>
    <w:bookmarkEnd w:id="15"/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осуществления любительской радиосвязи 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Любительская радиостанция каждой из категории должна эксплуатироваться строго в пределах диапазонов (полос) частот, уровней мощности и видов излучения, разрешенных для данной категории станций, указаные в приложении 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Любительские радиостанции, работающие на частотах выделенных радиолюбительской службе на вторичной основе, не должны создавать помехи радиостанциям, использующим, эти частоты на первичной основе и обязаны по требованию последних немедленно изменить рабочую частоту, либо прекратить работу на передачу.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В пределах выделенных диапазонов операторы любительских радиостанции могут устанавливать радиосвязи только с операторами любительских радиостанций. Радиосвязи с радиостанциями других служб допускаются только в случае передачи последними сигналов бедствия (SOS; MAYDAY) на частотах любительских диапазонов. О каждой такой радиосвязи владелец (руководитель коллективной) любительской радиостанции уведомляет Территориальный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Операторы любительских радиостанций называют позывной сигнал своей радиостанции в начале и при полном окончании каждого сеанса радиосвязи, а при длительных сеансах связи повторять свой позывной сигнал не реже одного раза в 5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Позывной сигнал любительской радиостанции передается полностью, без сокращения.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При проведении телефонной радиосвязи рекомендуется передавать буквы позывного сигнала при помощи слов фонетического алфавита,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11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Правилам. При проведении радиосвязи телеграфом любительским радиостанциям разрешается использовать только код (азбуку) Морзе,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Обмен информацией во время проведения радиосвязи любительскими радиостанциями ограничен вопросами радиолюбительства, компьютерной тематики и программного обеспечения, радиоспорта, обсуждением распространения радиоволн, технических данных аппаратуры любительских радиостанций, антенн и погодных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Радиообмен в пределах указанной тематики ведется открытым текстом оценкой принимаемого сигнала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13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с применением выражений Q-кода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14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и радиолюбительского кода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Операторам любительских радиостанции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Работа в диапазонах частот видами излучения, мощностью, непредусмотренными категорией любительской радиостанции.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 не присвоенными позывными сигналами, нарушение правил или режимов использования специальных позывных сигналов.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Допуск к работе на передачу с коллективной или индивидуальной радиостанции лиц, не имеющих разрешения на право эксплуатации любительской радиостанции на территории Республики Казахстан не являющихся операторами коллективной радиостанции.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Употребление грубых, бранных, оскорбительных слов и выражений.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Ретрансляция телевизионных, радиовещательных и других программ (кроме радиолюбительских).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радиосвязи с нелюбительскими радиостанциями (кроме подачи сигналов бедствия) и радиостанциями, работающими без позывных.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Работа на передачу в участках любительских диапазонов выделенных для приема сигналов со спутников.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Установка любительских радиостанции на воздушных и морских судах, без согласования с ответственными лицами за эти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Умышленное создание помех любительским станциям входящим в аварийную службу связи и служебным радиостанциям в любительских диапазонах вторичной основы.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Извлечение доходов от любительской радиосвязи.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Нарушение порядка продления разрешения. </w:t>
      </w:r>
    </w:p>
    <w:bookmarkEnd w:id="17"/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Позывные сигналы любительских радиостанций </w:t>
      </w:r>
    </w:p>
    <w:bookmarkEnd w:id="18"/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Любительским радиостанциям присваиваются позывные сигналы в соответствии с требованиями регламента Международного Союза Электросвязи.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Радиолюбитель Республики Казахстан может иметь только один позывной сигнал для радиостанции индивидуального пользования на постоянной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Префиксы позывных сигналов радиолюбительской службы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UN - присваиваются всем любительским радиостанциям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UO - присваиваются любительским радиостанциям при окончании, префиксов серии UN;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UP - присваиваются специальным любительским радиостанциям;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UQ - резерв (не выдаются до специального решения уполномоченного государственного органа в области связи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категории любительской радиостанции применяется следующая конструкция позывного сигнала: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"Экстра":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цифра от 0 до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одна буква, в соответствии с приложением 16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Пример: UN 0 А.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Первая категория: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цифра от 0 до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две буквы: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в соответствии с приложением 16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вторая, от "А" до "Z".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Пример: UN7АA.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Вторая, третья категория: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цифра от 0 до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три буквы: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первая, в соответствии с приложением 16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вторая, от "А" до "Z";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третья, от "А" до "Z".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Пример: UN 7 АAA.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Коллективные радиостанции: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цифра от 0 до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три буквы: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первая, в соответствии с приложением 16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вторая, "W", "Y", "Z";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третья, от "А" до "Z".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Пример: UN 7 AWA. </w:t>
      </w:r>
    </w:p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Категория "наблюдатель":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трехзначная цифра - порядковый номер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суффикс - буква,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Пример: UN-001-А.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Возможность выбора позывного сигнала предоставляется любительским радиостанциям в пределах одного блока. Выдавать позывные из следующего блока допускается при использовании не менее 20 букв из предыдущего, исключения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Позывные сигналы выдаются в порядке латинского алфавита. Не подлежат выдаче неблагозвучные буквенные сочетания, а также S0S, QRA-QTZ.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Гражданам иностранных государств выдаются дробные позывные сигналы, имеющие следующую конструкцию: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 дроби;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личный позывной сигнал иностранного гражданина.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Пример: UN/DL2АВ.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В случае закрытия радиостанции, использованный позывной сигнал вновь может быть выдан другому лицу, не ранее, чем через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К специальным позывным сигналам относятся те позывные сигналы, которые отличаются по системе построения и используются на время проведения соревнований, торжественных мероприятий и т.д. Для повседневной работы использование специального позывного запрещено.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Специальные позывные сигналы выдаются Территориальным органом по ходатайству Республиканской радиолюбительской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Для получения специального позывного сигнала любительской радиостанции не позднее, чем за один месяц до предполагаемой даты, начала работы в эфире,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выдаче специального позывного сигнала;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разрешения на эксплуатацию любительской радиостанции;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ходатайство Республиканской радиолюбительской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Гражданам других государств, специальные позывные сигналы не выдаются, исключение делаются только для международных экспедиции, при условии обязательного участия в них радиолюбителей Республики Казахстан. </w:t>
      </w:r>
    </w:p>
    <w:bookmarkEnd w:id="20"/>
    <w:bookmarkStart w:name="z8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Документация любительской радиостанции 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При каждой любительской радиостанции должны быть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разрешение на право эксплуатации любительской радиостанции;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настоящие Правила;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аппаратный журнал (в бумажном или электронном виде).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На коллективных радиостанциях помимо документов, перечисленных в пункте 69, должен быть список операторов с отметкой о проведении инструктажа по технике безопасности и противопожарной безопасности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В аппаратном журнале фиксируются: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дата проведения радиосвязи;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начала (либо окончания) радиосвязи;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рабочий диапазон или частот;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позывной сигнал корреспондента;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переданная и принятая оценка сигнала.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Радиостанция и аппаратный журнал должны быть доступными для инспектирования сотрудниками Территориального органа и уполномоченного государственного органа в области связи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Срок хранения аппаратного журнала - не менее 3-х лет (с момента внесения в него последней записи).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При работе с использованием переносной радиостанции ведение аппаратного журнала и наличие настоящих Правил не обязательно. </w:t>
      </w:r>
    </w:p>
    <w:bookmarkEnd w:id="22"/>
    <w:bookmarkStart w:name="z9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Работа и оформление радиолюбительских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репитеров и ретрансляторов 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Радиолюбительские репитеры и ретрансляторы - это приемо-передающие радиостанции, которые работают в автоматическом режиме и применяются для ретрансляции сигналов любительских радиостанций в пределах одного диапазона (репитер) или с одного диапазона на другой (ретранслятор).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Радиолюбительские репитеры и ретрансляторы могут быть установлены любым радиолюбителем либо коллективом радиолюбителей.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Оформление разрешений на установку радиолюбительского ретранслятора с выдачей позывного сигнала и номера рабочего канала осуществляется Территориальным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Допускается соединение репитеров или ретрансляторов посредством сети Интернет либо других сетей с другими радиолюбительскими сетями.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Частоты приема-передачи для радиолюбительских ретрансляторов приведены в приложении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Мощность ретранслятора не более 100 Вт, используемый вид модуляции - частотная (F3E) или цифровая (DIGIMODE).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Ретрансляторам присваиваются позывные сигналы следующей конструкции: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цифра от 0 до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три буквы: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первая, "U";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вторая, в соответствии с приложением 16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третья, от "А" до "Z". </w:t>
      </w:r>
    </w:p>
    <w:bookmarkEnd w:id="24"/>
    <w:bookmarkStart w:name="z10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Использование любительских радиостанций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соревнованиях по очным видам радиоспорта </w:t>
      </w:r>
    </w:p>
    <w:bookmarkEnd w:id="25"/>
    <w:bookmarkStart w:name="z10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Для соревнований по спортивной радиопеленгации ("охота на лис") разрешается использование до тридцати передатчиков мощностью до 5 Вт каждый, работающих телеграфом или телефоном в диапазонах 3500-3650 кГц, 144-146 МГц и 430-440 мГц.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Передатчикам для спортивной радиопеленгации позывные сигналы присваиваются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18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Для участия в соревнованиях по очным видам радиоспорта любительским радиостанциям присваиваются позывные сигналы по следующей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префикс - две буквы, в соответствии с п. 65.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цифра от 0 до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суффикс - две буквы: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первая - "W";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вторая - от "А" до "Z".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В соревнованиях по радиомногоборью, для работы в телеграфном или телефонном режимах разрешается использование радиостанций мощностью до 5 Вт, в диапазонах частот 1830-1930 кГц и 3500-3650 кГц. </w:t>
      </w:r>
    </w:p>
    <w:bookmarkEnd w:id="26"/>
    <w:bookmarkStart w:name="z10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Использование любительских радиостанций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чрезвычайных ситуациях </w:t>
      </w:r>
    </w:p>
    <w:bookmarkEnd w:id="27"/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Любительские радиостанции могут быть привлечены, при согласии их владельцев, для организации радиосвязи в чрезвычайных ситуациях как внутри государства, так и с зарубежными странами с правом передачи информации для (от) третьих лиц, в соответствии с законодательством Республики Казахстан, Регламентом радиосвязи и международными договорами и соглашениями. </w:t>
      </w:r>
    </w:p>
    <w:bookmarkEnd w:id="28"/>
    <w:bookmarkStart w:name="z1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Полосы частот, мощности и виды излучения,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разрешенные любительским радиостанциям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7"/>
        <w:gridCol w:w="1718"/>
        <w:gridCol w:w="4245"/>
        <w:gridCol w:w="3800"/>
      </w:tblGrid>
      <w:tr>
        <w:trPr>
          <w:trHeight w:val="3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Полоса частот кГц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радиосвязи </w:t>
            </w:r>
          </w:p>
        </w:tc>
      </w:tr>
      <w:tr>
        <w:trPr>
          <w:trHeight w:val="30" w:hRule="atLeast"/>
        </w:trPr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категории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1810-1838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1838-1842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1842-2000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3500-3800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3580-3600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3730-3740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3600-3800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7000-7100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7035-7045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7040-7100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DIGIMODE, 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21000-21450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21080-21120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28050-29125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28200-28300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29200-29700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AM, FM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УКВ - диапазон </w:t>
            </w:r>
          </w:p>
        </w:tc>
      </w:tr>
      <w:tr>
        <w:trPr>
          <w:trHeight w:val="30" w:hRule="atLeast"/>
        </w:trPr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категории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1810-1838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1838-1842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1842-2000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AM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3500-3800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3580-3600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3730-3740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3600-3800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7000-7100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7035-7045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7040-7100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DIGIMODE, 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14000-14350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14070-14099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14101-14112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14100-14200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14225-14235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18068-18168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18100-18168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21000-21450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21080-21120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21150-21450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24890-24990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24920-24990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28050-28125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28200-28300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29200-29700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AM, FM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УКВ – диапазон </w:t>
            </w:r>
          </w:p>
        </w:tc>
      </w:tr>
      <w:tr>
        <w:trPr>
          <w:trHeight w:val="30" w:hRule="atLeast"/>
        </w:trPr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категории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1810-1838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1838-1842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1842-2000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AM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3500-3800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3580-3600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3730-3740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3600-3800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7000-7100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7035-7045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7040-7100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10100-10150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10110-10150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14000-14350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14070-14099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14101-14112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14225-14235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14100-14350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18068-18168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18100-18109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18110-18168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21000-21450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21080-21120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21150-21450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24890-24900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24920-24930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24930-24990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28050-28125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28200-28300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29200-29700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AM, FM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УКВ - диапазон </w:t>
            </w:r>
          </w:p>
        </w:tc>
      </w:tr>
      <w:tr>
        <w:trPr>
          <w:trHeight w:val="30" w:hRule="atLeast"/>
        </w:trPr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«Экстра»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1810-1838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1838-1842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1842-2000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AM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3500-3800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3580-3600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3730-3740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3600-3800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7000-7100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7035-7045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7040-7100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10100-10150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10110-10150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14000-14350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14070-14099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14101-14112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14225-14235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14100-14350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18068-18168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18100-18109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18110-18168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21000-21450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21080-21120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21150-21450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24890-24990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24920-24930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24930-24990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28050-28125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28200-28300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28200-29700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29200-29700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AM, FM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УКВ - диапазон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Если для отдельных полос частот перечислены несколько разрешенных видов излучения, то вид указанный первым имеет приоритет.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работе SSB в полосах частот ниже 10 МГц используется нижняя боковая полоса (LSB), а в полосах частот выше 10 МГц верхняя боковая полоса (USB).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Радиолюбителям рекомендуется воздерживаться от проведения радиосвязей с местными радиостанциями в международных "DX" участках: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1830-1835 кГц, 1840-1845 кГц, 1907-1913 кГц, 3500-3510 кГц, 3790-3800 кГц, 7000-7010 кГц, 7040-7045 кГц, 10100-10105 кГц, 14000-14025 кГц, 14190-14200 кГц, 18068-18073 кГц, 18140-18150 кГц, 21000-21025 кГц, 21290-21300 кГц, 24890-24895 кГц, 24940-24950 кГц, 28000-28025 кГц, 28490-28500 кГц. и участках приема информации с борта ИСЗ: 29300-29510 кГц.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Радиолюбителям, имеющим разрешение 1-ой категории и экстра, в исключительных случаях, для работы на УКВ диапазонах повышенной мощностью до 1000 Вт (при проведении радиосвязи с отражением от Луны - EME, тропосферная радиосвязь и т.п.) необходимо получение специального разрешения.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УКВ - диапазон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3"/>
        <w:gridCol w:w="4173"/>
        <w:gridCol w:w="3733"/>
      </w:tblGrid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Полоса частот МГц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радиосвязи </w:t>
            </w:r>
          </w:p>
        </w:tc>
      </w:tr>
      <w:tr>
        <w:trPr>
          <w:trHeight w:val="30" w:hRule="atLeast"/>
        </w:trPr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коллективного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1-3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и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«Экстра»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144.000-144.150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144.150-144.500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144.500-145.800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145.800-146.000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144.625-144.675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430.000-432.150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432.150-432.500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432.500-435.000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435.000-438.000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438.000-440.000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433.625-433.725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438.025-438.175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1260.000-1270.000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1270.000-1296.000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1296.000-1296.150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1296.150-1297.000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1297.000-1300.000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5.65-5.67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10.0-10.5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47.0-47.2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75.5-76.0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119.98-120.02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142.0-149.0 ГГц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241.0-250.0 ГГц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SSB, 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DIGIMODE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FM, ATV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CW, 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CW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SSB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ATV </w:t>
            </w:r>
          </w:p>
        </w:tc>
      </w:tr>
    </w:tbl>
    <w:bookmarkStart w:name="z1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Полосы частот, мощности и виды излучения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радиостанции технического класса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2361"/>
        <w:gridCol w:w="2319"/>
        <w:gridCol w:w="2150"/>
        <w:gridCol w:w="3631"/>
      </w:tblGrid>
      <w:tr>
        <w:trPr>
          <w:trHeight w:val="78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Полосы частот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мгц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радиосвязи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полосы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Предназначение </w:t>
            </w:r>
          </w:p>
        </w:tc>
      </w:tr>
      <w:tr>
        <w:trPr>
          <w:trHeight w:val="111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3.500-3.650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144.1-145.8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430-440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ТЛГ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А1А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А1А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А1А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передатчики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радиопеленгации </w:t>
            </w:r>
          </w:p>
        </w:tc>
      </w:tr>
      <w:tr>
        <w:trPr>
          <w:trHeight w:val="21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1.830-1.930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1.900-1.930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3.510-3.650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3.630-3.650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ТЛГ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100H A1A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3K00 R3E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J3E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6K00 A3E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100H A1A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3K00 R3E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J3E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6K00 A3E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радиотроеборью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многоборью </w:t>
            </w:r>
          </w:p>
        </w:tc>
      </w:tr>
      <w:tr>
        <w:trPr>
          <w:trHeight w:val="117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28.8-29.7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144.5-145.8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430.0-440.0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1296.5-1300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ЧМ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24К0 F3E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DIGIMODE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Репитеры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ретрансляторы </w:t>
            </w:r>
          </w:p>
        </w:tc>
      </w:tr>
      <w:tr>
        <w:trPr>
          <w:trHeight w:val="135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28.2-28.4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144.3-144.5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144.8-145.0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430.0-440.0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ТЛГ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100H A1A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Радиомаяки </w:t>
            </w:r>
          </w:p>
        </w:tc>
      </w:tr>
      <w:tr>
        <w:trPr>
          <w:trHeight w:val="225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26.957-27.283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28.1-28.2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40.66-40.7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74.0-74.5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144.3-145.7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20K0 D+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25K0 D+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20K0 D+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20K0 D+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25K0 D+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моделями.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любительской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телемеханики.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D+ телеметрия,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телеуправление </w:t>
            </w:r>
          </w:p>
        </w:tc>
      </w:tr>
    </w:tbl>
    <w:bookmarkStart w:name="z11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Тематический перечень для экзаменационных вопросов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Основы электротехники.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Основы радиотехники.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Основы антенно-фидерных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оформления разрешений на эксплуатацию радиостанций.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эксплуатации радиостанций.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Правила проведения радиолюбительской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Технические требования к любительским радиостанциям.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Система позывных сигналов любительских радиостанций.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Радиолюбительские коды.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Правила техники безопасности (электро-безопасность, монтаж и эксплуатация антенно-фидерных устройств, пожарная безопасность). </w:t>
      </w:r>
    </w:p>
    <w:bookmarkStart w:name="z11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Квалификационно-технической комиссии по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от "___" ______________ 200 __ г. №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г-н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Сдал экзамены (собеседование) по программе - эксплуатация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любительской радиостанции __________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г-н 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своим знаниям и опыту работы может эксплуатировать любительскую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радиостанцию ____________ категории индивидуального/коллективного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Члены комиссии: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5113"/>
      </w:tblGrid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 Имя Отчество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(территориальный орган уполномоченного государственного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связи)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- АНКЕТА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проживания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удостоверения личности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Ранее имел разрешение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выдать разрешение на эксплуатацию любительской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радиостанции __________________ пользования ______________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положениями Правил регистрации и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радиоэлектронных средств радиолюбительской службы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ознакомлен и обязуюсь строго соблюдать их требования.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____________ 200_ г.             Подпись _________________ </w:t>
      </w:r>
    </w:p>
    <w:bookmarkStart w:name="z1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Я,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Паспорт (удостоверение)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даю согласие на получение разрешение на право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любительской радиостанции моим (моей)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(степень родства, 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этом, обязуюсь обеспечивать на радиостанции и антенно-мачтовых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сооружениях соблюдение ПТЭ и ПТБ и принимаю на себя всю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ответственность, возложенную на владельцев любительских радиостанций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положениями Правил регистрации и 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радиолюбительской службы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______________________        "____" ____________ 200__ г. </w:t>
      </w:r>
    </w:p>
    <w:bookmarkStart w:name="z1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3"/>
        <w:gridCol w:w="6333"/>
      </w:tblGrid>
      <w:tr>
        <w:trPr>
          <w:trHeight w:val="5925" w:hRule="atLeast"/>
        </w:trPr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АҚПАРАТТАНДЫРУ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 АГЕНТТІГІ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ИНФОРМАТИЗАЦИИ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14400" cy="889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Әуеқойлық қабылдау-тарату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радиостанциясын пайдалануға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право эксплуатации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любительской приемо-передающей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радиостанции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5713"/>
      </w:tblGrid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ҰҚ САТТАМА № 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РАЗРЕШЕНИЕ 
Ша қ ыру сигналы 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Позывной сигнал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Радиостанция иесі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Владелец (руководитель)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радиостанции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__________________________ 
РАДИОСТАНЦИЯ САНАТЫ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________________________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Категория радиостанции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 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453"/>
            </w:tblGrid>
            <w:tr>
              <w:trPr>
                <w:trHeight w:val="1065" w:hRule="atLeast"/>
              </w:trPr>
              <w:tc>
                <w:tcPr>
                  <w:tcW w:w="145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Фото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3,5 х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4,5 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АБИ басты ғ ы 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Руководитель ИИС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______________ 
Берілген уа қ ыты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выдачи    _______________ 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Раадиостанцияны ң мекен-жайы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Местонахождение радиостанции 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4660"/>
            </w:tblGrid>
            <w:tr>
              <w:trPr>
                <w:trHeight w:val="480" w:hRule="atLeast"/>
              </w:trPr>
              <w:tc>
                <w:tcPr>
                  <w:tcW w:w="46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46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РЭ Қ тіркеу туралы м ә лімет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Сведение о регистрации  РЭС 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879"/>
              <w:gridCol w:w="2184"/>
              <w:gridCol w:w="1597"/>
            </w:tblGrid>
            <w:tr>
              <w:trPr>
                <w:trHeight w:val="735" w:hRule="atLeast"/>
              </w:trPr>
              <w:tc>
                <w:tcPr>
                  <w:tcW w:w="18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РЭ Қ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маркасы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Марка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РЭС 
</w:t>
                  </w:r>
                </w:p>
              </w:tc>
              <w:tc>
                <w:tcPr>
                  <w:tcW w:w="21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Зауытты қ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н ө мірі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Заводской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номер 
</w:t>
                  </w:r>
                </w:p>
              </w:tc>
              <w:tc>
                <w:tcPr>
                  <w:tcW w:w="15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Қ олы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Подпись 
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8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18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187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8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59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РЭ Қ тіркеу туралы м ә лімет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Сведение о регистрации РЭС 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952"/>
              <w:gridCol w:w="2114"/>
              <w:gridCol w:w="2054"/>
            </w:tblGrid>
            <w:tr>
              <w:trPr>
                <w:trHeight w:val="525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РЭ Қ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маркасы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Марка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РЭС 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Зауытты қ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н ө мірі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
Заводской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номер 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Қолы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Подпись 
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95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1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05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зарту белгісі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Отметки о продлении 
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678"/>
              <w:gridCol w:w="3342"/>
            </w:tblGrid>
            <w:tr>
              <w:trPr>
                <w:trHeight w:val="1260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Жылы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Год 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 xml:space="preserve">Қ олы 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Подпись 
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167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34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00"/>
          <w:sz w:val="28"/>
        </w:rPr>
        <w:t xml:space="preserve">Қазақстан Республикасының байланыс саласындагы уәкілетті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мемлекеттік органның аумақтық бөлім бастығына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Шет ел азаматының Қазақстан Республикасының аумағында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әуесқойлық радиостанцияны пайдалануға берілетін уақытша рұқсатты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рәсімдеуге өтініш-сауалнама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Application for a Temporary Amateur of Kazakhstan Republic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Radio License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Аты, әкесінің 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Name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Give Names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Туған жері және күні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Date and place of Birth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Азаматтығы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Citizenship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Тұрғылықты мекен-жайы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Permanent homе address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Төлқұжатының нөмірі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Passport number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Шақыру сигналы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Callsign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Санаты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Сlass license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Рұқсат берілетін мерзім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Required period for temporary license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Радиостанцияның тұрған орны (мекен-жайы)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Location of amateur station installation (complete address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required)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Әкелінетін қондырғылар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Equipment to be brought 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Мен берген мәліметтердің дұрыстығына кепілдік беремін.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 declare that the information I have give is correct.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Өтініш иесінің қолы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Application signature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Мерзімі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Datе </w:t>
      </w:r>
    </w:p>
    <w:bookmarkStart w:name="z1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Справка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"___" ___________ 200 __ г. №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территориальный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удостоверяет что, г-н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причине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сдал в Территориальный орган, выданное ему "____" 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разрешение № _______ на право эксплуатации любительской радиостанции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категории с позывным сигналом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                             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М.П. </w:t>
      </w:r>
    </w:p>
    <w:bookmarkStart w:name="z11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технического осмотра любительской радиостанции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__________              "______" __________ 20_____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Нами, представителями квалификационно-технической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 технический осмотр любительской радиостанции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(коллективного) пользования ______________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владельца (руководителя)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радиостанции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Позывной сигнал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этом, установлено следующее (краткое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приемо-передатчика, антенны):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Заключение (соответствие нормам, наличие документации)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подписали: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Ф.И.О.                                      Подпись </w:t>
      </w:r>
    </w:p>
    <w:bookmarkStart w:name="z1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Фонетический алфавит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            Анна, Антон                   Alpha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            Борис                         Bravo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            центр, цапля                  Charlie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            Дмитрий                       Delta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            Елена                         Echo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            Федор                         Foxtrot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            Галина                        Golf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            Харитон                       Hotel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            Иван                          India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J            Иван краткий, йот             Juliett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           киловатт, Константин          Kilo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            Леонид                        Lima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            Михаил, Мария                 Mike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 Николай                       November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            Ольга                         Oscar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            Павел                         Papa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Q            щука                          Quebec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            Роман, радио                  Romeo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            Сергей                        Sierra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            Тамара, Татьяна               Tango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            Ульяна                        Uniform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            жук. Женя                     Viktor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            Василий                       Whisky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            знак, икс                     X-ray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            игрек                         Yankee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Z            Зинаида                       Zulu </w:t>
      </w:r>
    </w:p>
    <w:bookmarkStart w:name="z1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Код (азбука) Морзе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6"/>
        <w:gridCol w:w="1707"/>
        <w:gridCol w:w="2445"/>
        <w:gridCol w:w="3959"/>
        <w:gridCol w:w="28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Буквы 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Телеграфный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Цифры, знаки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препинания,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служебные знаки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Телеграфный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Латинские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_ _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.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_ _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_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. _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. . _ </w:t>
            </w:r>
          </w:p>
        </w:tc>
      </w:tr>
      <w:tr>
        <w:trPr>
          <w:trHeight w:val="405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. .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_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. .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. .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.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_ .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_ _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._ _ _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_ _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_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  . .  .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.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. _ .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. _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?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_ _ . .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_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!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. . _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_ .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. . _ 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. _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. . 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W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 _ 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Ь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. 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. _ 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_ . 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Оценка сигналов любительских радиостанций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1633"/>
      </w:tblGrid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Баллы 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Шкала «R» (разбираемость)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Неразборчиво, прием невозможен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Едва разборчивы отдельные знаки (слова), 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Разборчиво с большим трудом (30 - 50 %)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Достаточно разборчиво (50 - 80 %)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Совершенно разборчиво (100 %)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Шкала «S» (сила сигнала)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Едва слышно, прием невозможен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слабые сигналы, прием практически не 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слабые сигналы, прием с большим напряжением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Слабые сигналы, прием с небольшим напряжением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Удовлетворительные сигналы, прием почти без напряжения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Хорошие сигналы, прием без напряжения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Умеренные громкие сигналы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Громкие сигналы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Очень громкие сигналы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Шкала «Т» (тон)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грубый, шипящий 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Грубый тон, никаких следов музыкальности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Хриплый, слегка музыкальный 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 средней музыкальности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Журчащий музыкально-модулированный 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тон, заметная пульсация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Музыкальный тон, небольшая пульсация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музыкальный тон, едва заметная пульсация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музыкальный тон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Шкала «М» (качество модуляции) </w:t>
            </w:r>
          </w:p>
        </w:tc>
      </w:tr>
      <w:tr>
        <w:trPr>
          <w:trHeight w:val="6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Очень большие искажения, прием невозможен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Большие искажения, прием с большим трудом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Заметные искажения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Небольшие искажения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Искажения отсутствуют </w:t>
            </w:r>
          </w:p>
        </w:tc>
      </w:tr>
    </w:tbl>
    <w:bookmarkStart w:name="z12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Выражения Q-кода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5471"/>
        <w:gridCol w:w="6259"/>
      </w:tblGrid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QRA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называется Ваша станция?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Моя станция называется...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QRB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каком приблизительно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расстоянии Вы находитесь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моей станции?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Приблизительное расстояние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нашими станциями равно 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Километрам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QRG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Сообщите мою точную частоту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Ваша точная частота 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QRH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Меняется ли моя частота?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Ваша частота меняется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QRI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Каков тон моей передачи?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 Вашей передачи...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QRK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Какова разборчивость моих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сигналов?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Разборчивость Ваших сигналов 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QRL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 ли Вы?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занят, прошу не мешать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QRM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Испытываете ли Вы помехи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станций?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испытываю помехи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станций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QRN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Мешают ли Вам атмосферные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помехи?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Мне мешают атмосферные помехи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QRO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увеличить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передатчика?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Увеличьте мощность передатчика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QRP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уменьшить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 передатчика?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Уменьшите мощность передатчика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QRQ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передавать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быстрее?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Передавайте быстрее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QRS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передавать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медленнее?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Передавайте медленнее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QRT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прекратить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Прекратите передачу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QRU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Есть ли у Вас что-нибудь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меня?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меня ничего для Вас нет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QRV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Готовы ли Вы?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готов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QRW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сообщить...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 вызываете его на ...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(МГц)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Пожалуйста, сообщите ... что 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вызываю его на ... кГц (МГц)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QRX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Когда Вы вызовите меня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снова?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Подождите, я вызову Вас снова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QRZ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Кто меня вызывает?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 вызывает...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QSA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Какой силы мои сигналы?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Сила Ваших сигналов 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QSB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Замирают ли мои сигналы?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Ваши сигналы замирают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QSD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 ли моя манипуляция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Ваша манипуляция имеет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дефекты 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QSK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Можете ли Вы слышать меня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паузах между своими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сигналами?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могу Вас слышать в паузах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своими сигналами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QSL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Можете ли Вы подтвердить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Ваш прием подтверждаю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QSO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Можете ли Вы связаться с 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могу связаться с 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QSP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Можете ли Вы передать ...?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могу передать...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QSY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Должен ли я перейти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другую частоту?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Перейдите на другую частоту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QSX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Слушаете ли Вы позывной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 на частоте ... кГц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(МГц)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слушаю позывной сигнал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частоте... кГц (МГц)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QTC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ли у Вас сообщение?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меня имеется для Вас сообщение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QTH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Каково Ваше местонахождение?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 нахожусь... </w:t>
            </w:r>
          </w:p>
        </w:tc>
      </w:tr>
      <w:tr>
        <w:trPr>
          <w:trHeight w:val="76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QTR 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Какое точное время? </w:t>
            </w:r>
          </w:p>
        </w:tc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Точное время ... часов </w:t>
            </w:r>
          </w:p>
        </w:tc>
      </w:tr>
    </w:tbl>
    <w:bookmarkStart w:name="z12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Радиолюбительский 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Кодовое            Значение на                 Значение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выражение          английском языке            русском языке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                About                       около, приблизительно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ADR                Addreess                   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AFTER              After                       после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AGN                Again                       опять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ALL                All                         все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ALSO               Also                       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AM                 Amplitude modulation        амплитудная модуляция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ANT                Antenna                     антенна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AT                 At                          к, в, при (предлоги)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BAD, BD            Bad                         плохо, плохой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BAND               Band                        диапазон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BCNU               -                           буду рад встретить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BEAM               Beam                        направленная (антенна)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BEST               Best                        наилучший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BOX                Box                         ящик (почтовый)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BUT                But                         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CALL               Call                        вызов (позывной)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CFM                Confirm                     подтверждаю,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подтверждение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CHEERIO            Cheerio                     желаю успеха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CLG                Calling                     вызывает, вызываю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CONDX              Conditions                  условия, слышимость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CONGRATS           Congratulations             поздравления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COPI               Copy                        записывать (принимать)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CQ                 -                           всем, всем (общий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вызов)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CU                 See you                     встретимся (в эфире)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CUAGN              See you again               встретимся снова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CUL                See you later               встретимся позже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CW                 Continuous wave             незатухающие колебания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DE                 -                           от,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DIRECT             Direct                      Непосредственно, прямо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DR                 Dear                        дорогой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DWN                Down                        вниз, ниже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                  -                           дальняя связь,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расстояние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UX                 Ех                          бывший (о позывном)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FB                 Fine business               превосходно, прекрасно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FRR. FOR. FR       For                         за, для,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FM                 From                        из,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FM                 Freguency modulation        Частотная модуляция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FREQ               Freduency                   Частота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FROM               From                        От,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                 Go ahead                    Давайте, начинайте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GA                 Good aftenoon               Добрый день (во вторую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половину дня)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GB                 Good bye                    Прощайте, до свиданья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GD                 Good day                    Добрый день (во вторую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половину дня)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GE                 Good evening                Добрый вечер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GLD                Glad                        Рад, доволен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GM                 Good mooning                Доброе утро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GN                 Good night                  Доброй ночи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GND                Ground                      Заземление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GOT                Got                         Получил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GUD                Good                        Хороший, хорошо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GUHOR              ---                         Ничего не слышно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НАМ                ---                       Любитель-коротковолновик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HF                 High freguncy               Высокая частота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HI                 ---                         Выражение смеха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НОРЕ, НРЕ          Hope                        надеюсь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HR                 Here                        Здесь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HRD                Heard                       Слышал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HW                 ---                         Как дела, как Вы меня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слышите?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INFO               Information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                 ---                         отвечайте, передавайте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KW                 Kilowatt                    Киловатт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                 Latitude                    Широта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LF                 Low freguency               Низкая частота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LID                ---                         Плохой оператор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LONU               Longitude                   Долгота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LOG                Logdook                     Список радиостанций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LSB                Lower side band             Нижняя боковая полоса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LTR                Letter                      Письмо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MIKE               Microphone                  Микрофон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MFN                Minute                      Минута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MN1                Meny                        Много, многие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MOM                Moment                      Момент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MSG                Message                     Сообщение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MTR                Meter                       Метр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NEAR, NR           Near                        Близ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NBFM               Narrow band freguency       Узкополосная частотная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modulation                  модуляция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NIL                ---                         Ничего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NR                 Number                     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NW                 Now                         Теперь, приступаю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передаче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OK                 ---                         Принял правильно,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понял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                 Old man                     Приятель (дословно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старый человек)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ONLY               Only                        Только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ОР, OPR            Operator                    Оператор, радист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OUTPT              Output                      Отдаваемая мощность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PA                 Power amplifier             Мощный усилитель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РМ                 Post meridian               Пополудни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PSE                Please                      Пожалуйста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PSED               Pleased                     Доволен, рад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PWR                Power                       Мощность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                  Right                       Верно, правильно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принял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RCV                Receive                     Получать, принимать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RCVR               Receiver                    Приемник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REPT, RPRT         Report                      Сообщение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RIG                ---                         Передатчик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RPT                Repeat                      Повторение, повторите,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повторяю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RTTY               Radioteletype               Радиотелетайп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SIGS               Signals                     Сигналы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SK. ED             Schedule                    Расписание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SM. SUM            Some                        Некоторые, несколько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SOON, SN           Soon                        Скоро, вскоре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SORI, SRI          Sorry                       К сожалению, жаль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SSB                Single side band            Однополосная модуляция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STN                Station                    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SURE               Sure                        Уверенность, будьте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уверены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SWL                Short wave listener         Наблюдатель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SWR                Slanding wave radio         коэффициент стоячей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волны (КСВ)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TEST               Test                        Cсоревнования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TIME               Time                        Время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TKS                Thanks                      Благодарность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TNX                Thanks                      Благодарность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TRCVR              Tranceiver                  Трансивер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TU                 Thank you                   Благодарю Вас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TUBE               Tube                        Лампа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TV1                Television interference     Помехи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телевидения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ТХ                 Transmitter                 Передатчик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TXT                Text                        Текст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                  You                         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UFB                Ultra fb                    превосходно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UNLIS              Unlicensed                  нелегальная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UP                 Up                          вверх, 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UR                 Your                        ваш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URS                Yours                       ваши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USB                Upper side bind             верхняя боковая полоса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UIA                Via                         через,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VFO                Variable frequency          генератор плавного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oscillator                  диапазона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VHP                Very high frequency         сверх высокие частоты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VY                 Very                        очень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WTTS               Watts                       ватты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WEAK               Weak                        слабый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WID                With                       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WKD                Worked                      работал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WLL                Will                        буду, будет, будете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WRK                Work                        работа, работать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WRKD               Worked                      работал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WW                 World wide                  весь мир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WX                 Weather                     погода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XTAL               Crystal                     кварцевый кристалл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XYL                Ex young lady               жена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YES                Yes                        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YL                 Young lady                  девушка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                 ---                         наилучшие пожелания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                 ---                         любовь и поцелуй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(передается в шутку)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БЛГ                ---                         благодарю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ДСВ                ---                         до свидания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                ---                         здравствуйте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НЛД                ---                         выпуски "на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любительских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диапазонах"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СПБ                ---                         спасибо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AS                 ---                         ждите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AR                 ---                         конец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ПК                 ---                         работа полудуплексом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                 ---                         знак раздела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KN                 ---                         слушаю только своего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корреспондента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SK                 ---                         полное окончание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обмена </w:t>
      </w:r>
    </w:p>
    <w:bookmarkStart w:name="z12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Условные обозначения городов и областей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5853"/>
        <w:gridCol w:w="5673"/>
      </w:tblGrid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Первая буква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суффикса позывного сигнала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  Алматы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Q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Кзыл-ординская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Южно-Казахстанская область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</w:tr>
      <w:tr>
        <w:trPr>
          <w:trHeight w:val="7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Байконыр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Специальные позывные сигналы радиостанции входящих в любительскую аварийную службу связи имеют суффиксы, начинающиеся с буквы - 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Первая буква суффикса H - находится в резерве.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Первые буквы суффикса D, E, R, V, Y - в связи с административно-территориальными изменениями не выдаются, выводится в резерв по мере высвобождения. </w:t>
      </w:r>
    </w:p>
    <w:bookmarkStart w:name="z12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/>
          <w:i w:val="false"/>
          <w:color w:val="000000"/>
          <w:sz w:val="28"/>
        </w:rPr>
        <w:t xml:space="preserve">Список операторов коллективной любительской радиостанции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Позывной сигнал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радиостанции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руководителя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Служебный и домашний телефон руководителя 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800"/>
        <w:gridCol w:w="2233"/>
        <w:gridCol w:w="1982"/>
        <w:gridCol w:w="3948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оператора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позывной 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Допущен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Последний инструктаж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ТБ прошел 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_________________ 200___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руководителя _______________________ </w:t>
      </w:r>
    </w:p>
    <w:bookmarkStart w:name="z12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радиоэлектронных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радиолюбительских служб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Позывные сигналы передатчиков спортивной радиопеленгации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613"/>
        <w:gridCol w:w="3673"/>
        <w:gridCol w:w="4813"/>
      </w:tblGrid>
      <w:tr>
        <w:trPr>
          <w:trHeight w:val="58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Позывные сигналы 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Телеграф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Привод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(МОТ)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«Лиса» 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Лиса-1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Е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 первая 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Лиса-2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I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 вторая 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Лиса-3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 S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 третья 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Лиса-4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Н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 четвертая </w:t>
            </w:r>
          </w:p>
        </w:tc>
      </w:tr>
      <w:tr>
        <w:trPr>
          <w:trHeight w:val="5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Лиса-5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5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 пятая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 т.д. до тридцати передатчиков.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