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51dd" w14:textId="e5f5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сельского хозяйства Республики Казахстан от 4 декабря 2002 года № 399 «Об утверждении Правил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февраля 2009 года № 92. Зарегистрирован в Министерстве юстиции Республики Казахстан 18 марта 2009 года № 5598. Утратил силу приказом Министра сельского хозяйства Республики Казахстан от 26 сентября 2012 года № 11-03/472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26.09.2012 </w:t>
      </w:r>
      <w:r>
        <w:rPr>
          <w:rFonts w:ascii="Times New Roman"/>
          <w:b w:val="false"/>
          <w:i w:val="false"/>
          <w:color w:val="ff0000"/>
          <w:sz w:val="28"/>
        </w:rPr>
        <w:t>№ 11-03/472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упрощения и конкретизации сроков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надзора, влияющих на проведение экспортно-импортных операций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4 декабря 2002 года № 399 "Об утверждении Правил 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надзора" (зарегистрированный в Реестре государственной регистрации нормативных правовых актов за № 2100 от 26 декабря 2002 года, опубликованный в Бюллетене нормативных правовых актов Республики Казахстан, 2008 года, № 9-10, ст. 818)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акта экспертизы ветеринарными лабораториями по результатам диагностики или ветеринарно-санитарной экспертизы объектов государственного ветеринарного надзора,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Срок выдачи акта экспертизы с проведением ветеринарно-санитарной экспертизы пищевой продукции при ввозе (импорте) и вывозе (экспорте) на (из) территорию Республики Казахстан не более 5 (пяти) рабочих дней.".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животноводства и ветеринарной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Куришбаев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