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8c0a" w14:textId="3ce8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совместный приказ Председателя Агентства Республики Казахстан по регулированию естественных монополий от 29 ноября 2006 года № 276-ОД и Министра энергетики и минеральных ресурсов Республики Казахстан от 1 декабря 2006 года № 318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26 февраля 2009 года N 70-ОД и Министра энергетики и минеральных ресурсов Республики Казахстан от 27 февраля 2009 года N 51. Зарегистрирован в Министерстве юстиции Республики Казахстан 18 марта 2009 года N 5601. Утратил силу совместным приказом Министра национальной экономики Республики Казахстан от 24 февраля 2020 года № 12 и Министра энергетики Республики Казахстан от 25 февраля 2020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24.02.2020 № 12 и Министра энергетики РК от 25.02.2020 № 60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18-1 Закона Республики Казахстан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29 ноября 2006 года № 276-ОД и Министра энергетики и минеральных ресурсов Республики Казахстан от 1 декабря 2006 года № 318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 (зарегистрированный в Реестре государственной регистрации нормативных правовых актов за № 4469, опубликованный в "Официальной газете" от 13 января 2007 г. № 2 (316)) следующие дополнение и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"монополиях" дополнить словами "и регулируемых рынках";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видов деятельности, технологически связанных с регулируемыми услугами (товарами, работами) в сферах электро- и теплоэнергетики, утвержденном указанным совместным приказом: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3), 4), 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исключить;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"химически очищенной воды, конденсата, дистиллята," исключить;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3), 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6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7"/>
        <w:gridCol w:w="6583"/>
      </w:tblGrid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6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минеральных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</w:t>
            </w:r>
          </w:p>
        </w:tc>
        <w:tc>
          <w:tcPr>
            <w:tcW w:w="6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  <w:tc>
          <w:tcPr>
            <w:tcW w:w="6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Н. Алдабергенов</w:t>
            </w:r>
          </w:p>
        </w:tc>
        <w:tc>
          <w:tcPr>
            <w:tcW w:w="6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С. Мынбаев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