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79de" w14:textId="2847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февраля 2009 года N 23. Зарегистрировано в Министерстве юстиции Республики Казахстан 24 марта 2009 года N 5608. Утратило силу постановлением Правления Национального Банка Республики Казахстан от 16 июля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после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№ 3581),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марта 2006 года № 78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(зарегистрированным в Реестре государственной регистрации нормативных правовых актов под № 4208),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августа 2007 года № 220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(зарегистрированным в Реестре государственной регистрации нормативных правовых актов под № 4950)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"отзывом" заменить словом "лишением";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9 слова "об отзыве" заменить словами "о лишении";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1.1., после слова "требования" дополнить словами "по уплате удержанных из заработной платы и (или) иного дохода алиментов, а также 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слова "алиментов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793"/>
        <w:gridCol w:w="1613"/>
        <w:gridCol w:w="1673"/>
        <w:gridCol w:w="1593"/>
        <w:gridCol w:w="1553"/>
        <w:gridCol w:w="15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бюджет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4.1,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1.1, 1.2,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4753"/>
        <w:gridCol w:w="1713"/>
        <w:gridCol w:w="1993"/>
        <w:gridCol w:w="215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и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договоров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Должностной оклад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возмездного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услуг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2.2, слово "Сборы" заменить словом "Платы";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7, 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393"/>
        <w:gridCol w:w="1733"/>
        <w:gridCol w:w="2033"/>
        <w:gridCol w:w="19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накопительного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фонда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пенсионными активами,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выплат, а также переводу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накоплений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накопительный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пенсионный фонд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Непредвиденные расходы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</w:t>
      </w:r>
      <w:r>
        <w:rPr>
          <w:rFonts w:ascii="Times New Roman"/>
          <w:b w:val="false"/>
          <w:i w:val="false"/>
          <w:color w:val="000000"/>
          <w:sz w:val="28"/>
        </w:rPr>
        <w:t>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133"/>
        <w:gridCol w:w="1353"/>
        <w:gridCol w:w="1193"/>
        <w:gridCol w:w="1133"/>
        <w:gridCol w:w="1253"/>
        <w:gridCol w:w="1173"/>
        <w:gridCol w:w="1093"/>
        <w:gridCol w:w="12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числе,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к официальной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  Е. Бахмутова 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2009 года № 23 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12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требованиях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временной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администрацией (временным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администратором) банка,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страховой (перестраховочной)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 накопительного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пенсионного фонда отчетности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иной информации              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 численности работников временной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(наименование организации)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 по состоянию на "___" 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(отчетная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Работники временной администрации, работающие по трудовым договорам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2616"/>
        <w:gridCol w:w="2616"/>
        <w:gridCol w:w="2616"/>
        <w:gridCol w:w="2616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Головной офис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Филиалы и представительства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оказывающие услуги по договорам возмездного оказания услуг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2616"/>
        <w:gridCol w:w="2616"/>
        <w:gridCol w:w="2616"/>
        <w:gridCol w:w="2616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Головной офис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Филиалы и представительства 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временной администрации 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