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571b" w14:textId="c125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февраля 2009 года N 41. Зарегистрировано в Министерстве юстиции Республики Казахстан 24 марта 2009 года N 5609. Утратило силу постановлением Правления Национального Банка Республики Казахстан от 8 мая 2015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(зарегистрированное в Реестре  государственной регистрации нормативных правовых актов под № 4301), с изменениями и дополнениями, внесенными постановлениями Правления Агентства от 23 февраля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46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4581), от 28 мая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4806), от 27 августа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4956), от 24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243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5001), от 26 февраля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5175), от 22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132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5330, опубликованное 15 ноября 2008 года в Собрании актов центральных исполнительных и иных центральных государственных органов Республики Казахстан № 11), от 28 ноября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5445)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отчетности о выполнении пруденциальных нормативов банками второго уровня,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подпунктом 12-1)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"12-1) расшифровку коэффициента текущей ликвидности k4 в соответствии с приложением 12-1 к настоящим Правилам;";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  пункта 2 слово "третий" заменить словом "пятый";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9, слова "Бессрочные финансовые инструменты, а также привилегированные" заменить словом "Привилегированные";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39, обозначение "k1" заменить обозначением "k1-1";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39-1,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6538"/>
        <w:gridCol w:w="2163"/>
      </w:tblGrid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39-1 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достаточности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капитала (k1-2)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51-1, 51-2,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4"/>
        <w:gridCol w:w="6574"/>
        <w:gridCol w:w="2102"/>
      </w:tblGrid>
      <w:tr>
        <w:trPr>
          <w:trHeight w:val="30" w:hRule="atLeast"/>
        </w:trPr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51-1 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до востребования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51-2 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текущей ликвидности k4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14-1,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6945"/>
        <w:gridCol w:w="1515"/>
        <w:gridCol w:w="1620"/>
        <w:gridCol w:w="2085"/>
      </w:tblGrid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Акционерным обществом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45,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6942"/>
        <w:gridCol w:w="1507"/>
        <w:gridCol w:w="1584"/>
        <w:gridCol w:w="2139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ипотечные жилищные займы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60, после слов "физическим лицам," дополнить словами "в том числе потребительские кредиты,";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82, 82-1,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1, 2, 3, 4, 5, 11, 12, 13, 14, 15, после слов "Национального Банка Республики Казахстан," дополнить словами "Акционерного общества "Фонд национального благосостояния "Самрук-Казына",";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6, 7, 8, 9, 10, после слов "Национальным Банком Республики Казахстан" дополнить словами ", Акционерным обществом "Фонд национального благосостояния "Самрук-Казына";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12-1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22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строками, порядковые номера 6-1, 6-2,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0745"/>
        <w:gridCol w:w="1406"/>
      </w:tblGrid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 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Субординированные долговые обязательства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родительским банком - нерезидентом Республики Казахстан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 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дочернего банка - 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перед родительским банком - нерезидентом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полученным займам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8082, 8083, 8084, 8085, 8086, 8092, 8093, 8094, 8095, 8096, после слов "Национального Банка Республики Казахстан," дополнить словами "Акционерного общества "Фонд национального благосостояния "Самрук-Казына",";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8087, 8088, 8089, 8090, 8091, после слов "Национальным Банком Республики Казахстан" дополнить словами ", Акционерным обществом "Фонд национального благосостояния "Самрук-Казына";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8055, после слов "физическим лицам," дополнить словами "в том числе потребительские кредиты,";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8158, слово "ежемесячно" заменить словом "ежедневно";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8332, 8352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8396, 8397, 8398, 8399, 8400, 8401, 8402, 8403,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8551"/>
        <w:gridCol w:w="1511"/>
        <w:gridCol w:w="2044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8396 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бумаги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выпущенные 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Национальным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долговые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бумаги, выпущенные Акционерным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"Казахстанская ипотечная компания",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бумаги, выпущенные Акционерным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национального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8397 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в банках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банках-нерезидентах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имеющих долгосрочный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"ВВВ-" 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рейтинговых агентств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8398 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Вклады, размещенные на одну ночь 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банках-нерезидентах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имеющих 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не ниже 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8399 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бумаги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долгосрочный рейтинг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валюте не ниже уровня,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установленного постановлением № 128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 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иностранных эмитентов,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минимальный требуемый рейтинг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установленных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№ 128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8401 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депозиты в Национальном Банке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со сроком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дней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8402 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стоимость государственных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и прочих высоколиквидных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проданных банком на условиях их обратного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выкупа или переданных в залог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8403 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вознаграждение, дисконты,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премии, счета положительных/отрицательных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корректировок справедливой стоимости,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включаемые в расчет высоколиквидных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целей расчета коэффициентов k4, k4-1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</w:tbl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8404, 8405, 8406, 8407,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8530"/>
        <w:gridCol w:w="1493"/>
        <w:gridCol w:w="2102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8404 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Материальные запасы, учитываемые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балансовом счете 1610 "Долгосрочные активы,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предназначенные для продажи",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8405 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средства, учитываемые на балансовом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счете 1610 "Долгосрочные активы,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предназначенные для продажи",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8406 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Субординированные долговые 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родительским банком - нерезидентом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8407 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дочернего банка - 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перед родительским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- нерезидентом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полученным займам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</w:tbl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8408, 8409, 8410, 8411, 8412,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8525"/>
        <w:gridCol w:w="1450"/>
        <w:gridCol w:w="2170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8408 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безусловным правом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кредитора требовать досрочного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обязательств, в том числе срочные и условные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депозиты банков, за исключением срочных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условных депозитов физических и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аффинированных драгоценных металлов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8409 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обязательства до востребования,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обязательства, по которым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 срок осуществления расчета,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включаемые в расчет коэффициента текущей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ликвидности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8410 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Неинвестированные остатки средств, принятые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в доверительное управление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основании договоров о доверительном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управлении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 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вознаграждение, дисконты,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премии, счета положительных/отрицательных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корректировок справедливой стоимости,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до востребования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8412 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"овернайт", предоставленные банкам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банкам-нерезидентам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имеющим 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не ниже 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рейтинговых агентств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</w:tbl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Казахстан, за исключением абзацев третьего, четвертого, двенадцатого, тринадцатого, двадцать четвертого, тридцать четвертого, тридцать пятого, тридцать восьмого, тридцать девятого пункта 1, которые вводятся в действие с 1 апреля 2009 года, абзацев девятого, десятого, одиннадцатого пункта 1, которые вводятся в действие с 1 июля 2009 года, абзаца восьмого пункта 1, настоящего постановления, который вводится в действие с 1 июля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информационных технологий (Тусупов К.А.) в срок до 1 мая 2009 года обеспечить доработку Автоматизированной информационной подсистемы "Сбор и обработка отчетно-статистической информации от банков второго уровня".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Кожахметова К.Б.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</w:p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2009 года № 41  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"Приложение 12-1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о выполнении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пруденциальных нормативов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        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коэффициента текущей ликвидности k4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 "____" 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(краткое наименование банка) 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среднемесячной величины высоколиквидных активов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7770"/>
        <w:gridCol w:w="770"/>
        <w:gridCol w:w="789"/>
        <w:gridCol w:w="712"/>
        <w:gridCol w:w="858"/>
        <w:gridCol w:w="909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статьи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n…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Наличность в кассе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Банкноты и монеты в пути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Наличность в обменных пунктах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Наличность в банкоматах и электронных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в дорожных чеках в пути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Монеты, изготовленные из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в кассе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в дорожных чеках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Коллекционные монеты, изготовленные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недрагоценных металлов, в кассе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размещенные на металлических счетах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Корреспондентский счет в Национальном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 Республики Казахстан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Национальном Банке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(на одну ночь)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в Национальном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 Республики Казахстан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Национальным Банком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долговые 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Акционерным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"Казахстанская ипотечная компания",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Акционерным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"Фонд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"Самрук-Казына"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банках-нерезидентах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имеющих 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не ниже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"овернайт",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банкам-нерезидентам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имеющим 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не ниже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Вклады, размещенные на одну ночь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банках-нерезидентах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имеющих 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не ниже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бумаги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в иностранной валюте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уровня, установленного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регулированию и надзору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рынка 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от 30 апреля 2007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"Об установлении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 минимального требуемого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рейтинга для облигаций, с которыми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банки могут осуществлять сделки,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минимального требуемого рейтинга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с государственными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которых банки могут совершать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при осуществлении брокерской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дилерской деятельности"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(зарегистрированным в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актов под № 4717)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постановление № 128)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иностранных эмитентов,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минимальный требуемый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установленных постановлением № 128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депозиты в Национальном Банке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7 дней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вознаграждение, дисконты,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премии, счета положительных/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отрицательных корректировок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стоимости, включаемые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 высоколиквидных активов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Неинвестированные остатки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банком на хранение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основании кастодиальных договоров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в доверительное управление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основании договоров о доверительном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управлении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ценных бумаг и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высоколиквидных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проданных банком на условиях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обратного выкупа или переданных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Количество рабочих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Итого: среднемесячная величина высоколиквидных активов </w:t>
      </w:r>
    </w:p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среднемесячной величины обязательств до востребования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7765"/>
        <w:gridCol w:w="751"/>
        <w:gridCol w:w="790"/>
        <w:gridCol w:w="694"/>
        <w:gridCol w:w="858"/>
        <w:gridCol w:w="968"/>
      </w:tblGrid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статьи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n…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Корреспондентские счета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Корреспондентские счета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Корреспондентские счета других банков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Корреспондентские счета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отдельные виды 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других банков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Просроченная задолженность по вкладам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востребования других банков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овернайт, полученные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овернайт, полученные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центральных банков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овернайт, полученные от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Вклады, привлеченные от других банков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одну ночь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государственного бюджета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счета клиентов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безусловным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правом кредитора требовать досрочного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обязательств,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срочные и условные депозиты банков,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срочных и условных депозитов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и юридических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аффинированных драгоценных металлов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клиентов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- счета клиентов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обязательства до востребования,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обязательства, по которым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 срок осуществления расчета,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включаемые в расчет коэффициента текущей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ликвидности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Неинвестированные остатки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банком на хранение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кастодиальных договоров и принятые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доверительное управление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о доверительном управлении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вознаграждение, дисконты,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премии, счета положительных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отрицательных корректировок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по обязательствам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востребования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Количество рабочих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Итого: среднемесячная величина обязательств до востребования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 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 и имя)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 и имя)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__________________________ 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"_____" ________ 200___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печати".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