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fc04" w14:textId="6aaf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образования и науки Республики Казахстан от 12 февраля 2008 года № 61 "Об утверждении Типовых квалификационных характеристик должностей педагогических работников и приравненных к ним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марта 2009 года № 128. Зарегистрирован в Министерстве юстиции Республики Казахстан 2 апреля 2009 года N 5615. Утратил силу приказом Министра образования и науки Республики Казахстан от 13 июля 2009 года N 338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образования и науки РК от 13.07.2009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образования и науки Республики Казахстан от 12 февраля 2008 года № 61 "Об утверждении Типовых квалификационных характеристик должностей педагогических работников и приравненных к ним лиц" (зарегистрированный в Реестре государственной регистрации нормативных правовых актов Республики Казахстан за № 5168, опубликованный в Юридической газете от 11 февраля 2009 года № 21)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</w:t>
      </w:r>
      <w:r>
        <w:rPr>
          <w:rFonts w:ascii="Times New Roman"/>
          <w:b w:val="false"/>
          <w:i w:val="false"/>
          <w:color w:val="000000"/>
          <w:sz w:val="28"/>
        </w:rPr>
        <w:t>
 Квалификационных характеристиках должностей педагогических работников и приравненных к ним лиц,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разделе </w:t>
      </w:r>
      <w:r>
        <w:rPr>
          <w:rFonts w:ascii="Times New Roman"/>
          <w:b w:val="false"/>
          <w:i w:val="false"/>
          <w:color w:val="000000"/>
          <w:sz w:val="28"/>
        </w:rPr>
        <w:t>
 "3. Типовые Квалификационные характеристики должностей педагогических работников системы дошкольного воспитания и обучения, среднего общего и дополнительного образования":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"среднее специальное", "среднее профессиональное образование", "среднее педагогическое образование", "среднее профессиональное (музыкальное) образование", "среднее педагогическое или профессиональное образование", "среднее профессиональное (музыкальное, музыкально-педагогическое) образование" заменить словами "техническое и профессиональное (среднее специальное, среднее профессиональное) образование";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подразделе </w:t>
      </w:r>
      <w:r>
        <w:rPr>
          <w:rFonts w:ascii="Times New Roman"/>
          <w:b w:val="false"/>
          <w:i w:val="false"/>
          <w:color w:val="000000"/>
          <w:sz w:val="28"/>
        </w:rPr>
        <w:t>
 "Учителя всех специальностей":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дополнить словами ", для учителей начального образования - высшее педагогическое образование или техническое и профессиональное (среднее специальное, среднее профессиональное) образование".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(Борибеков К.К.) в установленном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после его государственной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Куанганова Ф.Ш.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Министр                                    Ж. Туймебаев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