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5c28" w14:textId="a7f5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№ 225 "Об утверждении Правил осуществления деятельности по инвестиционному управлению пенсионными активами"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февраля 2009 года N 27. Зарегистрировано в Министерстве юстиции Республики Казахстан 2 апреля 2009 года N 5619.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организаций, осуществляющих деятельность по инвестиционному управлению пенсионными активами,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октября 2006 года № 225 "Об утверждении Правил осуществления деятельности по инвестиционному управлению пенсионными активами" (зарегистрированное в Реестре государственной регистрации нормативных правовых актов под № 4486), с дополнениями и изменениями, внесенными постановлениями Правления Агентства от 28 мая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№ 225 "Об утверждении Правил осуществления деятельности по инвестиционному управлению пенсионными активами" (зарегистрированным в Реестре государственной регистрации нормативных правовых актов под № 4773), от 26 мая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октября 2006 года № 225 "Об утверждении Правил осуществления деятельности по инвестиционному управлению пенсионными активами" (зарегистрированным в Реестре государственной регистрации нормативных правовых актов под № 5252, опубликованным от 15 сентября 2008 года в Собрании актов центральных исполнительных и иных центральных государственных органов Республики Казахстан № 9), от 22 августа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№ 225 "Об утверждении Правил осуществления деятельности по инвестиционному управлению пенсионными активами" (зарегистрированным в Реестре государственной регистрации нормативных правовых актов под № 5328), от 26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№ 225 "Об утверждении Правил осуществления деятельности по инвестиционному управлению пенсионными активами" (зарегистрированным в Реестре государственной регистрации нормативных правовых актов под № 5571),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деятельности по инвестиционному управлению пенсионными активами, утвержденных указанным постановлением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Организации (Фонду) запрещается совершать за счет пенсионных и собственных активов сделки по приобретению и/или отчуждению финансовых инструментов с аффилиированными лицами, доверительными управляющими акциями, принадлежащими крупным акционерам Организации (Фонда), и аффилиированными лицами доверительных управляющих акциями, принадлежащими крупным акционерам Организации (Фонда), за исключением сделок на организованных рынках ценных бумаг и случаев, предусмотренных подпунктами 1), 2), 4), 5) пункта 6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строкой, порядковый номер 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2268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9-1. </w:t>
            </w:r>
          </w:p>
        </w:tc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фондов недвижимости, созданных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Республики Казахстан, имеющих рейтинговую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не ниже "ВВ-" по международной шкале агентства "Standard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 Poor's" или рейтинговую оценку 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либо включенные в категорию "Ценные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инвестиционных фондов" официального списка фондовой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биржи, соответствующие следующим требованиям: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обязательств фонда недвижимости по выпущенным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и (или) другим обязательствам в совокупности не превышают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десяти процентов собственного капитала фонда недвижимости;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семидесяти пяти процентов инвестиционных доходов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составляют доходы, полученные в результате сдачи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аренду недвижимого имущества;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недвижимость, составляющая активы фонда недвижимости,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приобретена у управляющей компании фонда недвижимости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аффилиированных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недвижимость, входящая в активы фонда недвижимости,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обременена либо передана в доверительное управление;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сдачи в аренду объектов недвижимости, входящих в 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недвижимости, установленным договором аренды, составлять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одного года;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недвижимости, входящие в состав активов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недвижимости, сдаются в аренду в течение двух лет до дня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о включении его ценных бумаг в официальный список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строкой, порядковый номер 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230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фондов недвижимости, созданных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Республики Казахстан, которые соответствуют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требованиям, установленным настоящими Правилами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дней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