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f01c2" w14:textId="b1f01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Правления Национального Банка  Республики Казахстан от 26 февраля 2000 года № 70 "О минимальном размере резервного капитала банков второго уровня"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27 февраля 2009 года № 32. Зарегистрировано в Министерстве юстиции Республики Казахстан 10 апреля 2009 года № 5627. Утратило силу постановлением Правления Агентства Республики Казахстан по регулированию и надзору финансового рынка и финансовых организаций от 28 августа 2009 года №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Правления Агентства РК по регулированию и надзору финансового рынка и финансовых организаций от 28.08.2009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банков второго уровня,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26 февраля 2000 года № 70 "О минимальном размере резервного капитала банков второго уровня" (зарегистрированное в Реестре государственной регистрации нормативных правовых актов под № 1169),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25 октября 2004 года № 304 "О внесении изменений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(зарегистрированными в Реестре государственной регистрации нормативных правовых актов под № 3236), с изменением и дополнением, внесенными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30 ноября 2007 года № 256 "О внесении изменения и дополнения в постановление Правления Национального Банка Республики Казахстан от 26 февраля 2000 года № 70 "О минимальном размере резервного капитала банков второго уровня" (зарегистрированными в Реестре государственной регистрации нормативных правовых актов под № 5080)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"1-1. Минимальный размер резервного капитала, установленный пунктом 1 настоящего постановления, не распространяется на жилищные строительные сберегательные банки - до 1 января 2011 года.".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истечении  четырнадцати дней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(Абдрахманов Н.А.):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настоящего постановления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Кожахметова К.Б.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                              Е. Бахмутова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