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c515" w14:textId="507c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транспорта и коммуникаций Республики Казахстан от 8 августа 2002 года № 275-I "Об утверждении Правил исчисления стажа работы по специальности работников организаций водных путей, не являющихся государственными служащими"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6 марта 2009 года № 105. Зарегистрирован в Министерстве юстиции Республики Казахстан 10 апреля 2009 года N 5629. Утратил силу приказом Министра транспорта и коммуникаций Республики Казахстан от 23 октября 2013 года №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23.10.2013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8 августа 2002 года № 275-I "Об утверждении Правил исчисления стажа работы по специальности работников организаций водных путей, не являющихся государственными служащими" (зарегистрированный в Реестре государственной регистрации нормативных правовых актов за № 1959)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 далее текст после слов "водных путей" дополнить словами "и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стажа работы по специальности работников организаций водных путей, не являющихся государственными служащими,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работы на руководящих должностях в государственных учреждениях, предприятиях и других организациях независимо от организационно-правовой формы и сферы деятельности, в которой проходила его трудовая деятельность.";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 "в кадровую службу" дополнить словами "или ответственному работнику по кадровым вопросам".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и путей сообщения Министерства транспорта и коммуникаций Республики Казахстан (Уандыков Б.К.) согласовать в установленном законодательством порядке настоящий приказ с Министерством труда и социальной защиты населения Республики Казахстан и представить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Бектурова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А.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Г. Абдыкаликова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 марта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