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5cc07" w14:textId="2a5cc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Правления Национального Банка Республики Казахстан от 21 апреля 2003 года № 137 "Об утверждении Правил осуществления деятельности по управлению инвестиционным портфелем"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надзору финансового рынка и финансовых организаций от 27 марта 2009 года № 59. Зарегистрировано в Министерстве юстиции Республики Казахстан 15 апреля 2009 года № 5634. Утратило силу постановлением Правления Агентства Республики Казахстан по регулированию и надзору финансового рынка и финансовых организаций от 30 апреля 2010 года № 59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Правления Агентства РК по регулированию и надзору финансового рынка и финансовых организаций от 30.04.2010 </w:t>
      </w:r>
      <w:r>
        <w:rPr>
          <w:rFonts w:ascii="Times New Roman"/>
          <w:b w:val="false"/>
          <w:i w:val="false"/>
          <w:color w:val="ff0000"/>
          <w:sz w:val="28"/>
        </w:rPr>
        <w:t>№ 59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совершенствования законодательства Республики Казахстан, регулирующего рынок ценных бумаг, Правление Агентства Республики Казахстан по регулированию и надзору финансового рынка и финансовых организаций (далее – Агентство)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Правления Национального Банка Республики Казахстан от 21 апреля 2003 года № 137 «Об утверждении Правил осуществления деятельности по управлению инвестиционным портфелем» (зарегистрированное в Реестре государственной регистрации нормативных правовых актов под № 2335) с изменениями и дополнениями, внесенными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Правления Агентства от 25 октября 2004 года № 298 «О внесении изменений и дополнений в постановление Правления Национального Банка Республики Казахстан от 21 апреля 2003 года № 137 «Об утверждении Правил осуществления деятельности по управлению портфелем ценных бумаг», зарегистрированное в Министерстве юстиции Республики Казахстан под № 2335» (зарегистрированным в Реестре государственной регистрации нормативных правовых актов под № 3230, опубликованным в 2005 году в Бюллетене нормативных правовых актов центральных исполнительных и иных государственных органов Республики Казахстан, № 9-13, ст. 42),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Правления Агентства от 15 апреля 2006 года № 97 «О внесении дополнений и изменения в постановление Правления Национального Банка Республики Казахстан от 21 апреля 2003 года № 137 «Об утверждении Правил осуществления деятельности по управлению инвестиционным портфелем»  (зарегистрированным в Реестре государственной регистрации нормативных правовых актов под № 4230),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Правления Агентства от 12 августа 2006 года № 149 «О внесении изменения в постановление Правления Национального Банка Республики Казахстан от 21 апреля 2003  года № 137 «Об утверждении Правил осуществления деятельности по управлению инвестиционным портфелем» (зарегистрированным в Реестре государственной регистрации нормативных правовых актов под № 4392, опубликованным 29 сентября 2006 года в газете «Юридическая газета» № 174 (1154)),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Правления Агентства от 30 марта 2007 года № 69 «О внесении дополнения и изменения в постановление Правления Национального Банка Республики Казахстан от 21 апреля 2003 года № 137 «Об утверждении Правил осуществления деятельности по управлению инвестиционным портфелем» (зарегистрированным в Реестре государственной регистрации нормативных правовых актов под № 4641, опубликованным в марте-апреле 2007 года в Собрании актов центральных исполнительных и иных центральных государственных органов Республики Казахстан, 1 июля 2007 года в газете «Юридическая газета» № 82 (1285)),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Правления Агентства от 29 октября 2008 года № 167 «О внесении дополнений и изменений в постановление Правления Национального Банка Республики Казахстан от 21 апреля 2003 года № 137 «Об утверждении Правил осуществления деятельности по управлению инвестиционным портфелем» (зарегистрированным в Реестре государственной регистрации нормативных правовых актов под № 5373),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Правилах </w:t>
      </w:r>
      <w:r>
        <w:rPr>
          <w:rFonts w:ascii="Times New Roman"/>
          <w:b w:val="false"/>
          <w:i w:val="false"/>
          <w:color w:val="000000"/>
          <w:sz w:val="28"/>
        </w:rPr>
        <w:t xml:space="preserve">осуществления деятельности по управлению инвестиционным портфелем, утвержденных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всему тексту слова «финансовую отчетность», «финансовой отчетности», «Финансовая отчетность» заменить словами «бухгалтерский баланс и отчет о прибылях и убытках», «бухгалтерского баланса и отчета о прибылях и убытках», «Бухгалтерский баланс и отчет о прибылях и убытках» соответственно;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пункте 25-3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«пятого рабочего дня» заменить словами «последнего числа».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по истечении четырнадцати календарных дней со дня его государственной регистрации в Министерстве юстиции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Организациям, осуществляющим деятельность по управлению инвестиционным портфелем, в течение тридцати календарных дней со дня введения в действие настоящего постановления привести свои внутренние документы в соответствие с требованиями данного постановления.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Департаменту надзора за субъектами рынка ценных бумаг и накопительными пенсионными фондами (Хаджиева М.Ж.):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совместно с Юридическим департаментом (Сарсенова Н.В.) принять меры к государственной регистрации в Министерстве юстиции Республики Казахстан настоящего постановления;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десятидневный срок со дня государственной регистрации в Министерстве юстиции Республики Казахстан настоящего постановления довести его до сведения заинтересованных подразделений Агентства и Объединения юридических лиц «Ассоциация финансистов Казахстана».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Службе Председателя Агентства (Кенже А.А.) принять меры по опубликованию настоящего постановления в средствах массовой информации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Контроль за исполнением настоящего постановления возложить на заместителя Председателя Агентства Алдамберген А.У.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  Председатель                               Е. Бахмутова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