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d290" w14:textId="0d0d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индустрии и торговли Республики Казахстан от 2 сентября 2007 года № 256 "Об утверждении Правил разработки, утверждения, учета, изменения, отмены, регистрации, обозначения, издания стандартов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24 марта 2009 года № 82. Зарегистрирован в Министерстве юстиции Республики Казахстан 15 апреля 2009 года № 5636. Утратил силу приказом и.о. Министра индустрии и новых технологий Республики Казахстан от 28 декабря 2012 года № 495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индустрии и новых технологий РК от 28.12.2012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9)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33 Закона Республики Казахстан от 25 декабря 2008 года «О конкуренции»,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от 2 сентября 2007 года № 256 «Об утверждении Правил разработки, утверждения, учета, изменения, отмены, регистрации, обозначения, издания стандартов организаций» (зарегистрированный в Реестре государственной регистрации нормативных правовых актов Республики Казахстан 28 сентября 2007 года под № 4949, опубликованный в газетах «Юридическая газета» от 24 октября 2007 года № 163 (1366) и «Официальная газета» от 17 ноября 2007 года № 46 (360))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разработки, утверждения, учета, изменения, отмены, регистрации, обозначения, издания стандартов организаций,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16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«организация, определенная уполномоченным органом» заменить словами «уполномоченный орган».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техническому регулированию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(Мухамбетову Г.М.) обеспечить государственную регистрацию настоящего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приказа в Министерстве юстиции Республики Казахстан и официальное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опубликование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индустрии и торговли Республики Казахстан Мамытбекова Е.К.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дней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В. Школьник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