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30f2" w14:textId="1ad3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культуры и информации Республики Казахстан от 1 февраля 2008 года № 19 "Об утверждении стандартов оказания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24 марта 2009 года № 40. Зарегистрирован в Министерстве юстиции Республики Казахстан 22 апреля 2009 года № 5642. Утратил силу приказом Министра культуры и информации Республики Казахстан от 16 февраля 2010 года № 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культуры и информации РК от 16.02.2010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6 февраля 2009 года «О внесении изменений и дополнений в некоторые законодательные акты Республики Казахстан по вопросам средств массовой информации»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культуры и информации Республики Казахстан от 1 февраля 2008 года № 19 «Об утверждении стандартов оказания государственных услуг» (зарегистрирован в Реестре государственной регистрации нормативных правовых актов за № 5140, опубликован в «Юридической газете» от 23 мая 2008 года № 77 (1477)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«средств массовой информации» заменить словами «периодического печатного издания и (или) информационного агентства»;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«Бабакумарова Е.Ж.» заменить словами «Курмангалиеву Ж.Д.»;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 «Постановка на учет средств массовой информации»,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«средств массовой информации» заменить словами «периодического печатного издания и (или) информационного агентства»;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пунктах 1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«средств массовой информации» заменить словами «периодического печатного издания и (или) информационного агентства»;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7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«рабочих»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9 октября 2006 года № 968 «Об утверждении ставок сбора за постановку на учет средства массовой информации» заменить словами «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«О налогах и других обязательных платежах в бюджет (Налоговый кодекс)»;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«средства массовой информации» заменить словами «периодическое печатное издание или информационное агентство»;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«Ставки сбора, за выдачу дубликата свидетельства о постановке на учет периодического печатного издания или информационного агентства,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физических или юридических лиц, указанных в подпункте 1) настоящего пункта - 1,6 месячных расчетных показателя, действующего на дату уплаты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физических или юридических лиц, указанных в подпункте 2) настоящего пункта - 4 месячных расчетных показателя, действующего на дату уплаты сбора.»;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слова «средства массовой информации» заменить словами «периодического печатного издания или информационного агентства»;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10 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«19.00» и «15.00» заменить соответственно цифрами «18.30» и «14.30»;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«средства массовой информации», «средство массовой информации» заменить соответственно словами «периодического печатного издания и (или) информационного агентства», «периодическое печатное издание и (или) информационное агентство»;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«организационно-правовой формы,» дополнить словом «наименования,», слова «сменой главного редактора, адреса редакции,»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14 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«215» заменить цифрами «227»;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16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«средства массовой информации» заменить словами «периодического печатного издания и (или) информационного агентства»;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Приложения № 1 слова «средства массовой информации» заменить словами «периодического печатного издания и (или) информационного агентства»;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№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слова «средства массовой информации» заменить словами «периодического печатного издания и (или) информационного агентства»;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первое предложение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«Прошу Вас поставить на учет (осуществить переучет, выдать дубликат) периодическое печатное издание или информационное 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 (для периодического печатного издания указывается вид).»;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аббревиатуру «СМИ» заменить словами «периодического печатного издания или информационного агентства»;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видом периодического печатного издания понимается газета или журнал».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                                    М. Кул-Мухаммед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