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c196" w14:textId="3ecc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безопасности водохозяйственных систем и сооружений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2009 года № 186. Зарегистрирован в Министерстве юстиции Республики Казахстан 24 апреля 2009 года № 5645.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37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критерии безопасности водохозяйственных систем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использования природных ресурсов Министерства сельского хозяйства Республики Казахстан (Толкымбеков Е.Р.)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сельского хозяйства Оразаева Марата Аблахатовича.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Куришбаев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№ 186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безопасности водохозяйственных систем и сооружений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безопасности водохозяйственных систем и сооружений (далее - Критерии)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и определяют предельные значения технических показателей состояния водохозяйственных систем и сооружений,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Критерии устанавливают контролируемые и диагностические показатели состояния водохозяйственных систем и сооружений и критериальные значения этих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определены на основе натурных (визуальных и инструментальных) наблюдений и разработаны с учетом характеристик водохозяйственных систем и сооружений, повреждения которых могут привести к возникновению чрезвычайной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Критериях используются следующие понятия и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диагностические показатели - наиболее значимые для диагностики и оценки состояния водохозяйственных систем и сооружений контролируемые показатели, позволяющие дать оценку безопасности системы «сооружение - основание - водохранилище» в целом или отдельных ее элементов;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контролируемые показатели - измеренные на данном сооружении с помощью технических средств или вычисленные на основе измерений количественные характеристики, а также качественные характеристики состояния водохозяйственных сооружений.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безопасности водохозяйственных систем и сооружений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1"/>
      </w:tblGrid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 критериальных показателей 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Грунтовые водоподпорные сооружения 
</w:t>
            </w:r>
          </w:p>
        </w:tc>
      </w:tr>
      <w:tr>
        <w:trPr>
          <w:trHeight w:val="7425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Верховой откос и гребень сооружения: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появление протяженных фронтальных трещин на гребне;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отрыв полотна плит от основания парапета верхнего откоса;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локальная просадка гребня;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вертикальные трещины в направлении уреза воды и заметные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деформации профиля откоса;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смещения участка крепления с отрывом плит от основания;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просадка гребня с разрушением дорожного покрытия.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Низовой откос сооружений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появление локальных просадок, промоин на откосе;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появление периодических увлажнений откоса;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увлажнение и заболачивание низовой поймы у подошвы плотины;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появление просадок на низовой части откоса и пойме;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выклинивание фильтрационного потока на откос;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появление ключей с взвесями у подошвы плотины и конусов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выноса грунта;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деформации профиля откоса со значительным уполаживанием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откоса и с выносом грунта в нижний бьеф.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Волнозащитные крепления верхового откоса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взаимные смещения плит крепления;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непрекращающийся рост трещинообразования на плитах крепления;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 составляющих фильтра и грунта основания крепления;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разуплотнение швов по длине межплитного шва волнозащитного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размыва в межплитном шве достигла 1,0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разуплотнение межплитного шва в зоне уреза с глубиной размыва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шве более 1,5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 грунта основания плит с обрушением фрагментов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разрушенной плиты в яму размыва. 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Бетонные и железобетонные сооружения 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антикоррозионная защита железобетонных элементов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частичные повреждения;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отдельных участках в местах малой толщины защитного слоя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проступают следы коррозии распределительной арматуры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хомутов, а так же коррозия рабочей арматуры отдельными точками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пятнами;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сечения рабочей арматуры отдельными точками и пятнами;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сечения рабочей арматуры более 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антикоррозионной защиты закладных деталей;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 цвет бетона, местами отслоение защитного слоя бетона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простукивании;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шелушение граней и ребер конструкций, подвергшихся замораживанию;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ориентировочная прочность бетона, в пределах защитного слоя,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проектной более 10 %;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 в конструкциях, испытывающих знакопеременные воздействия;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трещины, пересекающие опорную зону анкеровки растянутой арматуры;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хомутов в зоне наклонной трещины в средних пролетах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многопролетных балок и плит;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слоистая ржавчина или язвы, вызывающие уменьшение площади 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 более 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набухание арматуры сжатой зоны конструкций;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деформация закладных и соединительных элементов;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анкеров от пластин закладных деталей из-за коррозии стали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сварных швах;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расстройство стыков сборных элементов с взаимным смещением последних;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смещение опор;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значительные (более 1/50 пролета) прогибы изгибаемых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наличии трещин в растянутой зоне с раскрытием более 0,5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хомутов сжатых элементов ферм;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хомутов в зоне наклонной трещины;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отдельных стержней рабочей арматуры в растянутой зоне;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раздробление бетона и крошение заполнителя в сжатой зоне;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прочности бетона в сжатой зоне изгибаемых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остальных участках более 30 %;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уменьшенная против требований норм и проекта площадь опирания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элементов;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существующие трещины, прогибы и другие повреждения свидетельствуют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опасности разрушения конструкций и возможности их обрушения. 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Металлические конструкции 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местами разрушено антикоррозионное покрытие;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отдельных участках коррозия отдельными пятнами с поражением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5 % сечения;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прогибы от ударов транспортных средств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повреждения, приводящие к ослаблению сечения до 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прогибы изгибаемых элементов более 1/75 пролета;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потеря местной устойчивости конструкций (набухание стенок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поясов балок и колонн);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 отдельных болтов или заклепок в многоболтовых соединениях;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коррозия с уменьшением расчетного сечения несущих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25 % и более;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 в сварных швах или в около шовной зоне;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повреждения, приводящие к ослаблению 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ферм от вертикальной плоскости более 15 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расстройство узловых соединений от поворачивания болтов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заклепок;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разрывы отдельных растянутых элементов;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трещин в основном материале элементов;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расстройство стыков и взаимных смещений опор;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наблюдается полное коррозионное разрушение 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затяжек и нарушение их анкеровки. 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Водосбросы, водовыпуски, водозаборы, водобойные колодцы 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перекос конструктивных элементов водобойного колодца;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сороудерживающих конструкций колодца.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