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9c015" w14:textId="029c0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и учета открепительных удостоверений на право голосования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Центральной избирательной комиссии Республики Казахстан от 8 апреля 2009 года № 161/306. Зарегистрировано в Министерстве юстиции Республики Казахстан 28 апреля 2009 года N 5653.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постановления в редакции постановления Центральной избирательной комиссии РК от 13.02.2015 </w:t>
      </w:r>
      <w:r>
        <w:rPr>
          <w:rFonts w:ascii="Times New Roman"/>
          <w:b w:val="false"/>
          <w:i w:val="false"/>
          <w:color w:val="ff0000"/>
          <w:sz w:val="28"/>
        </w:rPr>
        <w:t>№ 2/255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Примечание РЦПИ!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введения в действие постановления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3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и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 Конституционного закона Республики Казахстан от 28 сентября 1995 года "О выборах в Республике Казахстан" Центральная избирательная комиссия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Центральной избирательной комиссии РК от 13.02.2015 </w:t>
      </w:r>
      <w:r>
        <w:rPr>
          <w:rFonts w:ascii="Times New Roman"/>
          <w:b w:val="false"/>
          <w:i w:val="false"/>
          <w:color w:val="000000"/>
          <w:sz w:val="28"/>
        </w:rPr>
        <w:t>№ 2/255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Утвердить прилагаемые Правила выдачи и учета открепительных удостоверений на право голосования.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Центральной избирательной комиссии РК от 13.02.2015 </w:t>
      </w:r>
      <w:r>
        <w:rPr>
          <w:rFonts w:ascii="Times New Roman"/>
          <w:b w:val="false"/>
          <w:i w:val="false"/>
          <w:color w:val="000000"/>
          <w:sz w:val="28"/>
        </w:rPr>
        <w:t>№ 2/255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Центральной избирательной комиссии Республики Казахстан 25 июня 2007 года № 90/171 "Об утверждении Инструкции о порядке изготовления и выдачи открепительных удостоверений на право голосования" (зарегистрированное в Реестре государственной регистрации нормативных правовых актов за № 4779).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его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Турганкулов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Мельдешов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Центральной избирательной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апреля 2009 года № 161/306 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выдачи и учета открепительных удостоверений на право</w:t>
      </w:r>
      <w:r>
        <w:br/>
      </w:r>
      <w:r>
        <w:rPr>
          <w:rFonts w:ascii="Times New Roman"/>
          <w:b/>
          <w:i w:val="false"/>
          <w:color w:val="000000"/>
        </w:rPr>
        <w:t>голосования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в редакции постановления Центральной избирательной комиссии РК от 13.02.2015 </w:t>
      </w:r>
      <w:r>
        <w:rPr>
          <w:rFonts w:ascii="Times New Roman"/>
          <w:b w:val="false"/>
          <w:i w:val="false"/>
          <w:color w:val="ff0000"/>
          <w:sz w:val="28"/>
        </w:rPr>
        <w:t>№ 2/255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Областные, городов республиканского значения и столицы Республики избирательные комиссии в связи с потребностью избирателей в регионах устанавливают необходимое количество каждого вида открепительных удостоверений на право голосования по форме согласно приложению 1 к настоящим Правилам (далее - открепительные удостоверения) и обеспечивают их изготовление из расчета не более одного процента от общего числа избирателей по области, городу республиканского значения и столицы Республики в соответствии с численностью избирателей, представленных в списках соответствующим акимом по акту за двадцать дней до начала голосования, о чем уведомляют Центральную избирательную комиссию Республики Казахстан в однодневный срок с момента принятия решения.</w:t>
      </w:r>
    </w:p>
    <w:bookmarkEnd w:id="5"/>
    <w:bookmarkStart w:name="z7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Областные, городов республиканского значения и столицы Республики избирательные комиссии распределяют и передают открепительные удостоверения в соответствующие районные, городские, районные в городе избирательные комиссии не позднее, чем за двадцать дней до дня голосования.</w:t>
      </w:r>
    </w:p>
    <w:bookmarkEnd w:id="6"/>
    <w:bookmarkStart w:name="z7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Районные, городские, районные в городе избирательные комиссии распределяют и передают открепительные удостоверения в участковые избирательные комиссии не позднее, чем за шестнадцать дней до дня голосования.</w:t>
      </w:r>
    </w:p>
    <w:bookmarkEnd w:id="7"/>
    <w:bookmarkStart w:name="z7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возникновении в регионах необходимости дополнительных открепительных удостоверений областные, городов республиканского значения и столицы Республики избирательные комиссии по согласованию с Центральной избирательной комиссией Республики Казахстан с указанием причин в письменном виде не позднее трех дней до дня голосования принимают решение о дополнительном изготовлении открепительных удостоверений.</w:t>
      </w:r>
    </w:p>
    <w:bookmarkEnd w:id="8"/>
    <w:bookmarkStart w:name="z7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одновременно нескольких выборов Центральная избирательная комиссия устанавливает разный цвет открепительного удостоверения по каждому виду выборов.</w:t>
      </w:r>
    </w:p>
    <w:bookmarkEnd w:id="9"/>
    <w:bookmarkStart w:name="z7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выборах акима района, города областного значения, города районного значения, села, поселка, сельского округа (далее – акима) открепительные удостоверения не изготавливаются в случае, если в границах соответствующего избирательного округа один населенный пункт (город, село, поселок).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Центральной избирательной комиссии РК от 29.12.2022 </w:t>
      </w:r>
      <w:r>
        <w:rPr>
          <w:rFonts w:ascii="Times New Roman"/>
          <w:b w:val="false"/>
          <w:i w:val="false"/>
          <w:color w:val="000000"/>
          <w:sz w:val="28"/>
        </w:rPr>
        <w:t>№ 139/644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открепительных удостоверений от вышестоящей избирательной комиссии нижестоящей избирательной комиссии оформляется актом приема-передачи открепительных удостоверений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который подписывается председателем и секретарем вышестоящей и нижестоящей избирательных комиссий, после чего заверяется их печатями.</w:t>
      </w:r>
    </w:p>
    <w:bookmarkEnd w:id="11"/>
    <w:bookmarkStart w:name="z7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приема-передачи открепительных удостоверений составляется в двух экземплярах, один из которых остается в вышестоящей избирательной комиссии, а другой передается в нижестоящую.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Центральной избирательной комиссии РК от 14.05.2019 </w:t>
      </w:r>
      <w:r>
        <w:rPr>
          <w:rFonts w:ascii="Times New Roman"/>
          <w:b w:val="false"/>
          <w:i w:val="false"/>
          <w:color w:val="000000"/>
          <w:sz w:val="28"/>
        </w:rPr>
        <w:t>№ 33/267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Открепительное удостоверение выдается избирателю (либо его представителю по доверенности) при перемене избирателем места своего пребывания в период между представлением списков избирателей для всеобщего ознакомления и днем выборов на основании заявления на получение открепительного удостоверения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Центральной избирательной комиссии РК от 14.05.2019 </w:t>
      </w:r>
      <w:r>
        <w:rPr>
          <w:rFonts w:ascii="Times New Roman"/>
          <w:b w:val="false"/>
          <w:i w:val="false"/>
          <w:color w:val="000000"/>
          <w:sz w:val="28"/>
        </w:rPr>
        <w:t>№ 33/267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Член участковой избирательной комиссии, выдавший открепительное удостоверение по внесенному заявлению, в списке избирателей напротив фамилии избирателя в графе "примечание" вносит запись о выдаче открепительного удостоверения, его пятизначный серийный номер, дату выдачи и ставит свою подпись.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постановления Центральной избирательной комиссии РК от 13.02.2015 </w:t>
      </w:r>
      <w:r>
        <w:rPr>
          <w:rFonts w:ascii="Times New Roman"/>
          <w:b w:val="false"/>
          <w:i w:val="false"/>
          <w:color w:val="000000"/>
          <w:sz w:val="28"/>
        </w:rPr>
        <w:t>№ 2/255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Заполнение открепительного удостоверения по поступившему в участковую избирательную комиссию заявлению производится председателем или членом комиссии на государственном или русском языке по желанию избирателя.</w:t>
      </w:r>
    </w:p>
    <w:bookmarkEnd w:id="15"/>
    <w:bookmarkStart w:name="z7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Открепительное удостоверение имеет пятизначный серийный номер и содержит следующие реквизиты:</w:t>
      </w:r>
    </w:p>
    <w:bookmarkEnd w:id="16"/>
    <w:bookmarkStart w:name="z7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(при его наличии) избирателя;</w:t>
      </w:r>
    </w:p>
    <w:bookmarkEnd w:id="17"/>
    <w:bookmarkStart w:name="z8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рождения, индивидуальный идентификационный номер (далее – ИИН) избирателя;</w:t>
      </w:r>
    </w:p>
    <w:bookmarkEnd w:id="18"/>
    <w:bookmarkStart w:name="z8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выдачи, номер документа, удостоверяющего личность избирателя, и наименование органа, его выдавшего;</w:t>
      </w:r>
    </w:p>
    <w:bookmarkEnd w:id="19"/>
    <w:bookmarkStart w:name="z8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адрес регистрации места жительства избирателя;</w:t>
      </w:r>
    </w:p>
    <w:bookmarkEnd w:id="20"/>
    <w:bookmarkStart w:name="z8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номер избирательного участка и его местонахождение, на котором избиратель включен в список избирателей по месту жительства;</w:t>
      </w:r>
    </w:p>
    <w:bookmarkEnd w:id="21"/>
    <w:bookmarkStart w:name="z8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наименование выборов. При выборах депутатов маслихатов в открепительном удостоверении указывается соответствующий избирательный округ по выборам депутата областного, городского, районного маслихата. При выборах акима в открепительном удостоверении указывается соответствующий избирательный округ по выборам акима;</w:t>
      </w:r>
    </w:p>
    <w:bookmarkEnd w:id="22"/>
    <w:bookmarkStart w:name="z8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дата выдачи открепительного удостоверения;</w:t>
      </w:r>
    </w:p>
    <w:bookmarkEnd w:id="23"/>
    <w:bookmarkStart w:name="z8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печать участковой избирательной комиссии;</w:t>
      </w:r>
    </w:p>
    <w:bookmarkEnd w:id="24"/>
    <w:bookmarkStart w:name="z8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подпись члена участковой избирательной комиссии, выдавшего открепительное удостоверение.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постановления Центральной избирательной комиссии РК от 29.12.2022 </w:t>
      </w:r>
      <w:r>
        <w:rPr>
          <w:rFonts w:ascii="Times New Roman"/>
          <w:b w:val="false"/>
          <w:i w:val="false"/>
          <w:color w:val="000000"/>
          <w:sz w:val="28"/>
        </w:rPr>
        <w:t>№ 139/644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Заявление избирателя на получение открепительного удостоверения прилагается к списку избирателей и является основанием для исключения его из списка избирателей по соответствующему избирательному участку. 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Исключен постановлением Центральной избирательной комиссии РК от 04.02.2016 </w:t>
      </w:r>
      <w:r>
        <w:rPr>
          <w:rFonts w:ascii="Times New Roman"/>
          <w:b w:val="false"/>
          <w:i w:val="false"/>
          <w:color w:val="000000"/>
          <w:sz w:val="28"/>
        </w:rPr>
        <w:t>№ 10/96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Открепительное удостоверение не выдается избирателям, желающим участвовать в голосовании в другом избирательном округе или на другом избирательном участке в пределах одного населенного пункта.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постановления Центральной избирательной комиссии РК от 04.02.2016 </w:t>
      </w:r>
      <w:r>
        <w:rPr>
          <w:rFonts w:ascii="Times New Roman"/>
          <w:b w:val="false"/>
          <w:i w:val="false"/>
          <w:color w:val="000000"/>
          <w:sz w:val="28"/>
        </w:rPr>
        <w:t>№ 10/96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Утраченные открепительные удостоверения не восстанавливаются. </w:t>
      </w:r>
    </w:p>
    <w:bookmarkEnd w:id="28"/>
    <w:bookmarkStart w:name="z1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Дубликаты открепительных удостоверений не выдаются. </w:t>
      </w:r>
    </w:p>
    <w:bookmarkEnd w:id="29"/>
    <w:bookmarkStart w:name="z1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 предъявлении открепительного удостоверения участковая избирательная комиссия в день голосования включает избирателя в список избирателей на избирательном участке по месту его пребывания. </w:t>
      </w:r>
    </w:p>
    <w:bookmarkEnd w:id="30"/>
    <w:bookmarkStart w:name="z8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Избиратель, включенный в список избирателей на основании открепительного удостоверения, участвует в голосовании только бумажными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бюллетенями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31"/>
    <w:bookmarkStart w:name="z1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Член участковой избирательной комиссии вносит избирателя в список избирателей под следующим после последнего порядкового номера с указанием:</w:t>
      </w:r>
    </w:p>
    <w:bookmarkEnd w:id="32"/>
    <w:bookmarkStart w:name="z8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фамилии, имени, отчества (при его наличии) избирателя;</w:t>
      </w:r>
    </w:p>
    <w:bookmarkEnd w:id="33"/>
    <w:bookmarkStart w:name="z9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даты рождения, ИИН избирателя;</w:t>
      </w:r>
    </w:p>
    <w:bookmarkEnd w:id="34"/>
    <w:bookmarkStart w:name="z9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даты выдачи, номера документа, удостоверяющего личность избирателя и наименование органа его выдавшего; </w:t>
      </w:r>
    </w:p>
    <w:bookmarkEnd w:id="35"/>
    <w:bookmarkStart w:name="z9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адреса регистрации места жительства избирателя; </w:t>
      </w:r>
    </w:p>
    <w:bookmarkEnd w:id="36"/>
    <w:bookmarkStart w:name="z9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номера избирательного участка, на котором избиратель включен в список избирателей по месту жительства;</w:t>
      </w:r>
    </w:p>
    <w:bookmarkEnd w:id="37"/>
    <w:bookmarkStart w:name="z9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серийного номера открепительного удостоверения, даты его выдачи, после чего ставит свою подпись. </w:t>
      </w:r>
    </w:p>
    <w:bookmarkEnd w:id="38"/>
    <w:bookmarkStart w:name="z9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 не включается в список избирателей при выборах депутатов областного, городского, районного маслихата, если открепительное удостоверение выдано участковой избирательной комиссией другого избирательного округа. </w:t>
      </w:r>
    </w:p>
    <w:bookmarkEnd w:id="39"/>
    <w:bookmarkStart w:name="z9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 не включается в список избирателей, если открепительное удостоверение выдано на другом избирательном участке в пределах одного населенного пункта. 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изменением, внесенным постановлением Центральной избирательной комиссии РК от 13.02.2015 </w:t>
      </w:r>
      <w:r>
        <w:rPr>
          <w:rFonts w:ascii="Times New Roman"/>
          <w:b w:val="false"/>
          <w:i w:val="false"/>
          <w:color w:val="000000"/>
          <w:sz w:val="28"/>
        </w:rPr>
        <w:t>№ 2/255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14.05.2019 </w:t>
      </w:r>
      <w:r>
        <w:rPr>
          <w:rFonts w:ascii="Times New Roman"/>
          <w:b w:val="false"/>
          <w:i w:val="false"/>
          <w:color w:val="000000"/>
          <w:sz w:val="28"/>
        </w:rPr>
        <w:t>№ 33/267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Открепительное удостоверение прилагается к списку избирателей. </w:t>
      </w:r>
    </w:p>
    <w:bookmarkEnd w:id="41"/>
    <w:bookmarkStart w:name="z1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Выдача открепительных удостоверений прекращается в 18 часов дня по местному времени, предшествующего дню голосования. </w:t>
      </w:r>
    </w:p>
    <w:bookmarkEnd w:id="42"/>
    <w:bookmarkStart w:name="z2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Неиспользованные открепительные удостоверения в участковых избирательных комиссиях подлежат погашению соответствующей участковой избирательной комиссией после 18 часов дня предшествующего дню голосования и передаются в вышестоящую избирательную комиссию после подведения итогов голосования. </w:t>
      </w:r>
    </w:p>
    <w:bookmarkEnd w:id="43"/>
    <w:bookmarkStart w:name="z2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Районные, городские, районные в городе избирательные комиссии представляют отчеты об использовании открепительных удостоверений в соответствующие областные, городов республиканского значения и столицы Республики избирательные комиссии с приложением актов о погашении неиспользованных открепительных удостоверений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постановления Центральной избирательной комиссии РК от 14.05.2019 </w:t>
      </w:r>
      <w:r>
        <w:rPr>
          <w:rFonts w:ascii="Times New Roman"/>
          <w:b w:val="false"/>
          <w:i w:val="false"/>
          <w:color w:val="000000"/>
          <w:sz w:val="28"/>
        </w:rPr>
        <w:t>№ 33/267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открепительных удостоверений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право голосования</w:t>
            </w:r>
          </w:p>
        </w:tc>
      </w:tr>
    </w:tbl>
    <w:bookmarkStart w:name="z9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ОТКРЕПИТЕЛЬНОЕ УДОСТОВЕРЕНИЕ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на право голосования № _____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Центральной избирательной комиссии РК от 29.12.2022 </w:t>
      </w:r>
      <w:r>
        <w:rPr>
          <w:rFonts w:ascii="Times New Roman"/>
          <w:b w:val="false"/>
          <w:i w:val="false"/>
          <w:color w:val="ff0000"/>
          <w:sz w:val="28"/>
        </w:rPr>
        <w:t>№ 139/644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both"/>
      </w:pPr>
      <w:bookmarkStart w:name="z98" w:id="46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наличии), дата рождения, ИИН избирателя)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 № 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документа, удостоверяющего личность избирателя) (номер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 _____ ___________ ____ года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(дата выдачи)                   (наименование органа его выдавшего)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проживающий (ая)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(адрес регистрации места жительства)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 Конституционного закона Республики Казахстан "О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выборах в Республике Казахстан" включается в день голосования в список избирателей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избирательном участке по месту его пребывания и имеет право голосовать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 _________________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выборов)                         (дата выборов)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Открепительное удостоверение на право голосования выдано участковой избирательной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комиссией избирательного участка №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(местонахождение избирательного участка: село, поселок, район, город, район в городе,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(округ по выборам депутата областного, городского, районного маслихата/ округ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выборам акима города районного значения, села, поселка, сельского округа)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участковой избирательной комиссии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(подпись)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МП _____ ____________________________ _______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(дата выдачи открепительного удостоверения)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Действительно при предъявлении документа, удостоверяющего личность избирателя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(пятизначный серийный номер открепительного удостоверения)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открепительных удостоверений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право голосования</w:t>
            </w:r>
          </w:p>
        </w:tc>
      </w:tr>
    </w:tbl>
    <w:bookmarkStart w:name="z9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АКТ приема-передачи открепительных удостоверений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по выборам _______________________________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 _____ ________________      ______ года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Центральной избирательной комиссии РК от 29.12.2022 </w:t>
      </w:r>
      <w:r>
        <w:rPr>
          <w:rFonts w:ascii="Times New Roman"/>
          <w:b w:val="false"/>
          <w:i w:val="false"/>
          <w:color w:val="ff0000"/>
          <w:sz w:val="28"/>
        </w:rPr>
        <w:t>№ 139/644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10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(дата выборов) 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 __________ _____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составления акта)</w:t>
            </w:r>
          </w:p>
        </w:tc>
      </w:tr>
    </w:tbl>
    <w:p>
      <w:pPr>
        <w:spacing w:after="0"/>
        <w:ind w:left="0"/>
        <w:jc w:val="both"/>
      </w:pPr>
      <w:bookmarkStart w:name="z102" w:id="49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вышестоящей избирательной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передала_________________________________________________________________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нижестоящей избирательной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(число открепительных удостоверений на право голосования цифрами и прописью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указанием их серийных номеров)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____________________ ____________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вышестоящей       (подпись)       (расшифровка подписи)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 избирательной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Секретарь ______________________ ____________      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           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____________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нижестоящей        (подпись)           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избирательной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_________________________ ___________________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             (расшифровка подписи)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открепительных удостоверений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право голосования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и местонахождение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участковой избирательной комиссии,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избирательного участка)</w:t>
            </w:r>
          </w:p>
        </w:tc>
      </w:tr>
    </w:tbl>
    <w:bookmarkStart w:name="z10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на получение открепительного удостоверения на право голосования по выборам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_________________________ Республики Казахстан ____ ___________ ____ года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                  (дата выборов)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постановления Центральной избирательной комиссии РК от 29.12.2022 </w:t>
      </w:r>
      <w:r>
        <w:rPr>
          <w:rFonts w:ascii="Times New Roman"/>
          <w:b w:val="false"/>
          <w:i w:val="false"/>
          <w:color w:val="ff0000"/>
          <w:sz w:val="28"/>
        </w:rPr>
        <w:t>№ 139/644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both"/>
      </w:pPr>
      <w:bookmarkStart w:name="z104" w:id="51"/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_____________________________________________________________________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наличии), дата рождения, ИИН избирателя)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__________________________________________________________________№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документа, удостоверяющего личность избирателя) (номер документа)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выдан _______________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(дата выдачи) (наименование органа его выдавшего)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проживающий(ая)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(адрес регистрации места жительства)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связи с_____________________________________________________________________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(указывается причина перемены места своего пребывания избирателем)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 Конституционного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выборах в Республике Казахстан" прошу выдать открепительное удостоверение на право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голосования.</w:t>
      </w:r>
    </w:p>
    <w:p>
      <w:pPr>
        <w:spacing w:after="0"/>
        <w:ind w:left="0"/>
        <w:jc w:val="both"/>
      </w:pPr>
      <w:bookmarkStart w:name="z105" w:id="52"/>
      <w:r>
        <w:rPr>
          <w:rFonts w:ascii="Times New Roman"/>
          <w:b w:val="false"/>
          <w:i w:val="false"/>
          <w:color w:val="000000"/>
          <w:sz w:val="28"/>
        </w:rPr>
        <w:t>
      ____________________________ __________________________________________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 избирателя)                       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 _________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(дата обращения)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Заявление заполняется избирателем лично, разборчиво.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Если открепительное удостоверение на право голосования выдается представителю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избирателя по доверенности, то к заявлению прилагается копия документа, удостоверяющего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личность заявителя и представителя, доверенность.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открепительных удостоверений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право голосования</w:t>
            </w:r>
          </w:p>
        </w:tc>
      </w:tr>
    </w:tbl>
    <w:bookmarkStart w:name="z10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Участковая избирательная комиссия избирательного участка № 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_____________________________________________________________</w:t>
      </w:r>
    </w:p>
    <w:bookmarkEnd w:id="53"/>
    <w:p>
      <w:pPr>
        <w:spacing w:after="0"/>
        <w:ind w:left="0"/>
        <w:jc w:val="both"/>
      </w:pPr>
      <w:bookmarkStart w:name="z107" w:id="54"/>
      <w:r>
        <w:rPr>
          <w:rFonts w:ascii="Times New Roman"/>
          <w:b w:val="false"/>
          <w:i w:val="false"/>
          <w:color w:val="000000"/>
          <w:sz w:val="28"/>
        </w:rPr>
        <w:t>
             (местонахождение избирательного участка: село, поселок, сельский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округ, район в городе, город, район, область)</w:t>
      </w:r>
    </w:p>
    <w:bookmarkStart w:name="z10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АКТ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постановления Центральной избирательной комиссии РК от 29.12.2022 </w:t>
      </w:r>
      <w:r>
        <w:rPr>
          <w:rFonts w:ascii="Times New Roman"/>
          <w:b w:val="false"/>
          <w:i w:val="false"/>
          <w:color w:val="ff0000"/>
          <w:sz w:val="28"/>
        </w:rPr>
        <w:t>№ 139/644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both"/>
      </w:pPr>
      <w:bookmarkStart w:name="z109" w:id="56"/>
      <w:r>
        <w:rPr>
          <w:rFonts w:ascii="Times New Roman"/>
          <w:b w:val="false"/>
          <w:i w:val="false"/>
          <w:color w:val="000000"/>
          <w:sz w:val="28"/>
        </w:rPr>
        <w:t>
      ____ ______________ ________ года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(дата принятия акта)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 час. ______________мин.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(время принятия акта)</w:t>
      </w:r>
    </w:p>
    <w:bookmarkStart w:name="z11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О погашении неиспользованных открепительных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удостоверений на право голосования по выборам</w:t>
      </w:r>
    </w:p>
    <w:bookmarkEnd w:id="57"/>
    <w:p>
      <w:pPr>
        <w:spacing w:after="0"/>
        <w:ind w:left="0"/>
        <w:jc w:val="both"/>
      </w:pPr>
      <w:bookmarkStart w:name="z111" w:id="58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_________________________________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выборов)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                  ____ ______________ 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                        (дата проведения выборов)</w:t>
      </w:r>
    </w:p>
    <w:p>
      <w:pPr>
        <w:spacing w:after="0"/>
        <w:ind w:left="0"/>
        <w:jc w:val="both"/>
      </w:pPr>
      <w:bookmarkStart w:name="z112" w:id="59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выдачи и учета открепительных удостоверений на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 голосования, утвержденных Постановлением Центральной 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8 апреля 2009 года № 161/306 участковая избирательная комиссия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избирательного участка № ___ установила следующее: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количество полученных открепительных удостоверений на право голосования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 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(число)                         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(серийные номера)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выданы по заявлениям избирателей открепительные удостоверения на право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голосования ____________ 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(число)                   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(серийные номера)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погашены неиспользованные открепительные удостоверения на право голосования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путем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(проставления штампа, обрезки углов, прокалывания и т.д.)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(число)                   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(серийные номера)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Копию акта и погашенные неиспользованные открепительные удостоверения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 голосования передать в вышестоящую избирательную комиссию после подведения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итогов голосования.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участковой 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МП __________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Заместитель председателя участковой избирательной комиссии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 (подпись)           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Секретарь участковой избирательной комиссии 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 (подпись)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члены участковой избирательной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                  (подпись)           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(подпись)           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 ____________________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(подпись)             (расшифровка подписи)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bookmarkStart w:name="z11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(подпись)             (расшифровка подписи)</w:t>
      </w:r>
    </w:p>
    <w:bookmarkEnd w:id="6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