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9867" w14:textId="5229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29 октября 2008 года № 170 "Об утверждении Правил осуществления деятельности организаторов торгов с ценными бумагами и иными финансовыми инструментами"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60. Зарегистрировано в Министерстве юстиции Республики Казахстан 5 мая 2009 года N 5662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организаторов торгов с ценными бумагами и иными финансовыми инструментами,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29 октября 2008 года № 170 "Об утверждении Правил осуществления деятельности организаторов торгов с ценными бумагами и иными финансовыми инструментами" (зарегистрированное в Реестре государственной регистрации нормативных правовых актов под № 5406, опубликованное 14 января 2009 года в газете "Юридическая газета" № 5 (1602)), следующие 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осуществления деятельности организаторов торгов с ценными бумагами и иными финансовыми инструментами, утвержденных указанным постановлением: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 шестом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течение" заменить словами "с началом";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"принято решение уполномоченным органом" заменить словами "получено письмо уполномоченного органа";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"Допускается возобновление торгов в течение того же торгового дня, в котором они были приостановлены, если приостановление торгов явилось следствием ошибки трейдера либо технического сбоя в работе торговой системы фондовой биржи и если после проведения фондовой биржей консультации с уполномоченным органом не было получено письмо уполномоченного органа о продлении срока приостановления торгов с ценными бумагами.";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"51-1. Внутренние документы фондовой биржи определяют порядок отстранения от участия в торгах трейдера, допустившего ошибку, в результате которой фондовой биржей были приостановлены торги с ценными бумагами.".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Организаторам торгов в течение тридцати календарных дней после введения в действие настоящего постановления привести свои внутренние документы в соответствие с требованиями настоящего 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субъектами рынка ценных бумаг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 фондами (Хаджиева М.Ж.):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