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45a6" w14:textId="d134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апреля 2007 года № 121 "Об утверждении Правил выдачи разрешения на открытие банка, а также лицензирования банковских и иных операций, деятельности на рынке ценных бумаг, осуществляемых банками"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N 53. Зарегистрировано в Министерстве юстиции Республики Казахстан 5 мая 2009 года N 5663. Утратило силу постановлением Правления Агентства Республики Казахстан по регулированию и развитию финансового рынка от 30 марта 2020 года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апреля 2007 года № 121 "Об утверждении Правил выдачи разрешения на открытие банка, а также лицензирования банковских и иных операций, деятельности на рынке ценных бумаг, осуществляемых банками" (зарегистрированное в Реестре государственной регистрации нормативных правовых актов под № 4718, опубликованное в июне 2007 года в Собрании актов центральных исполнительных и иных государственных органов Республики Казахстан)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июня 2008 года № 99 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30 апреля 2007 года № 121 "Об утверждении Правил выдачи разрешения на открытие банка, а также лицензирования банковских и иных операций, и деятельности на рынке ценных бумаг, осуществляемых банками" (зарегистрированным в Реестре государственной регистрации нормативных правовых актов под № 5273, опубликованным 15 сентября 2008 года в Собрании актов центральных исполнительных и иных центральных государственных органов Республики Казахстан № 9),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28 ноября 2008 года № 182 "О внесении изменений и дополнений в некоторые нормативные правовые акты Республики Казахстан по вопросам лицензирования" (зарегистрированным в Реестре государственной регистрации нормативных правовых актов под № 5478, опубликованным 17 февраля 2009 года в газете "Юридическая газета" № 24 (1621))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разрешения на открытие банка, а также лицензирования банковских и иных операций, и деятельности на рынке ценных бумаг, осуществляемых банками,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вторым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распространяются также на исламские банки.";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"учредительных документов (устава и учредительного договора)" заменить словом "устава";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12-1 и 13-1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Уполномоченный орган выдает исламскому банку лицензию на проведение банковских и иных операций исламского банка по форме, установленной приложением 5-1 к настоящим Правилам.";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Уполномоченный орган выдает исламскому банку лицензию на проведение банковских и иных операций исламского банка и деятельности на рынке ценных бумаг по форме, установленной приложением 6-1 к настоящим Правилам.";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и цифру "по форме согласно приложению 7" заменить словами и цифрой ", по форме согласно приложениям 7, 7-1";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"Вновь созданный исламский банк дополнительно к заявлению о выдаче лицензии на проведение банковских и иных операций исламского банка прилагает решение общего собрания акционеров о назначении совета по принципам исламского финансирования.";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и цифру "приложению 8" заменить словом и цифрами "приложениям 8, 8-1";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5-1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"иных операций" дополнить словами "(в национальной и (или) иностранной валюте)";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6-1, 7-1, 8-1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дня после дня его первого официального опубликования.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лицензирования (Каскаманова Н.К.):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к публикации настоящего постановления в средствах массовой информации Республики Казахстан.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Байсынова М.Б.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банка,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операций, 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банками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Полное наименование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Лицензия</w:t>
      </w:r>
      <w:r>
        <w:br/>
      </w:r>
      <w:r>
        <w:rPr>
          <w:rFonts w:ascii="Times New Roman"/>
          <w:b/>
          <w:i w:val="false"/>
          <w:color w:val="000000"/>
        </w:rPr>
        <w:t>на проведение банковских и иных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Номер лицензии _____ Дата выдачи "___" _________ 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полное наименование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Настоящая лицензия дает право на проведение следующих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операций (в национальной и (или) иностранной валюте):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банковских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иных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Данные о лицензии на проведение банковских и иных операций,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полученной впервые: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Председатель              (заместитель Председателя)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город Алматы"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банка,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операций,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банками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Полное наименование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Лицензия</w:t>
      </w:r>
      <w:r>
        <w:br/>
      </w:r>
      <w:r>
        <w:rPr>
          <w:rFonts w:ascii="Times New Roman"/>
          <w:b/>
          <w:i w:val="false"/>
          <w:color w:val="000000"/>
        </w:rPr>
        <w:t>на проведение банковских и иных операций исламского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Номер лицензии _____ Дата выдачи "___" _________ 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полное наименование исламского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Настоящая лицензия дает право на проведение следующих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операций (в национальной и (или) иностранной валюте):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Банковских операций исламского банка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1 статьи 52-5 Закона Республики Казахстан "О банках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банковской деятельности в Республике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Банковских и иных операций в соответствии со статьей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 Республики Казахстан "О банках и банковской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банковских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иных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Данные о лицензии на проведение банковских и иных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исламского банка, полученной впервые: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Председатель          (заместитель Председателя)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город Алматы"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банка,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операций,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банками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Полное наименование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Лицензия</w:t>
      </w:r>
      <w:r>
        <w:br/>
      </w:r>
      <w:r>
        <w:rPr>
          <w:rFonts w:ascii="Times New Roman"/>
          <w:b/>
          <w:i w:val="false"/>
          <w:color w:val="000000"/>
        </w:rPr>
        <w:t>на проведение банковских и иных операций исламского банка</w:t>
      </w:r>
      <w:r>
        <w:br/>
      </w:r>
      <w:r>
        <w:rPr>
          <w:rFonts w:ascii="Times New Roman"/>
          <w:b/>
          <w:i w:val="false"/>
          <w:color w:val="000000"/>
        </w:rPr>
        <w:t>и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Номер лицензии _____ Дата выдачи "___" _________ 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полное наименование исламского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Настоящая лицензия дает право на проведение: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Банковских операций исламского банка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1 статьи 52-5 Закона Республики Казахстан "О банках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банковской деятельности в Республике Казахстан" (в национальной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(или) иностранной валюте):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Банковских и иных операций в соответствии со статьей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 Республики Казахстан "О банках и банковской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Республике Казахстан" (в национальной и (или) иностранной валюте):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банковских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иных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Деятельности на рынке ценных бумаг: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Данные о лицензии, полученной впервые: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проведение банковских и иных операций исламского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проведение банковских и иных операций исламского банка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на рынке ценных бумаг: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Председатель      (заместитель Председателя)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город Алматы"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банка,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операций,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банками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(полное 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(полное наименование исламского банка)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Прошу выдать лицензию на проведение (указать вид валюты -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и (или) иностранной):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банковских операций исламского банка: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банковских и иных операций: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Сведения о банке: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Наименование, место нахождения: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(индекс, город, район, область, улица, номер дома, телефон, факс)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Данные о лицензии на проведение банковских и иных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исламского банка, полученной впервые: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Перечень направляемых документов, количество экземпляров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листов по каждому из них: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Исламский банк и учредители (акционеры) полностью несут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достоверность прилагаемых к заявлению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(информации).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Фамилия, имя, отчество (при наличии), должность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на подачу заявления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2009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банка,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операций,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банками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(полное 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(полное наименование исламского банка)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Прошу выдать лицензию на проведение деятельности на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ценных бумаг: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Сведения о банке: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Наименование, место нахождения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(индекс, город, район, область, улица, номер дома)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(телефон, факс).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Данные о лицензии, полученной впервые: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проведение банковских и иных операций исламского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проведение банковских и иных операций исламского банка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на рынке ценных бумаг: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(номер, дата, наименование государственного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Перечень направляемых документов, количество экземпляров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листов по каждому из них: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Исламский банк и акционеры полностью несут ответственность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достоверность прилагаемых к заявлению документов (информации).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Фамилия, имя, отчество (при наличии), должность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на подачу заявления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"___" _____________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