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d176" w14:textId="4c0d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реализации постановления Правительства Республики
Казахстан от 14 марта 2009 года № 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апреля 2009 года № 167. Зарегистрирован в Министерстве юстиции Республики Казахстан 13 мая 2009 года № 5674. Утратил силу приказом Министра образования и науки Республики Казахстан от 4 июня 2012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04.06.2012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Правил присуждения и размеров образовательного гранта Первого Президента Республики Казахстан "Өркен" для оплаты обучения одаренных детей в специализированных организациях образования "Интеллектуальные школы Первого Президента Республики Казахстан", утвержденных постановлением Правительства Республики Казахстан от 14 марта 2009 года № 317,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конкурса по присуждению образовательного гранта Первого Президента Республики Казахстан "Өркен" для оплаты обучения одаренных детей в специализированных организациях образования "Интеллектуальные школы Первого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 </w:t>
      </w:r>
      <w:r>
        <w:rPr>
          <w:rFonts w:ascii="Times New Roman"/>
          <w:b w:val="false"/>
          <w:i w:val="false"/>
          <w:color w:val="000000"/>
          <w:sz w:val="28"/>
        </w:rPr>
        <w:t>акционерное общество "Өркен"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рабочим органом по проведению конкурса для присуждения образовательного гранта Первого Президента Республики Казахстан "Өркен".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среднего образования (Санатова М.Т.)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настоящего приказа после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2009 года № 167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конкурса по присуждению образовательного гранта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Первого Президента Республики Казахстан "Өркен" для оплаты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обучения одаренных детей в специализированных организациях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образования "Интеллектуальные школы Первого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Казахстан"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проведения конкурса по присуждению образовательного гранта Первого Президента Республики Казахстан "Өркен" для оплаты обучения одаренных детей в специализированных организациях образования "Интеллектуальные школы Первого Президента Республики Казахстан", разработаны в соответствии с пунктами 9 и 10 Правил присуждения и размеров образовательного гранта Первого Президента Республики Казахстан "Өркен" для оплаты обучения одаренных детей в специализированных организациях образования "Интеллектуальные школы Первого Президента Республики Казахстан",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марта 2009 года № 317 и определяют Правила проведения конкурса для присуждения образовательного гранта Первого Президента Республики Казахстан "Өркен".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Образовательный грант Первого Президента Республики Казахстан "Өркен" (далее - Грант) присуждается Республиканской комиссией по присуждению гранта (далее - Комиссия) в целях оплаты обучения одаренных детей в специализированных организациях образования "Интеллектуальные школы Первого Президента Республики Казахстан" (далее - Школа).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участию в конкурсе допускаются граждане Республики Казахстан, являющиеся учащимися 7-11 (12) классов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Конкурс состоит из двух этапов.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проводится комплексное тестирование претендентов по профильным предметам, соответствующим направлениям Школы, а также по казахскому, русскому и английскому языкам.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Профильными предметами для Школ физико-математического направления являются: в 7 классе математика, с 8 класса – физика и математика.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Профильными предметами для Школ химико-биологического направления в 7 классе являются математика и биология, с 8 класса - химия и биология.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образования и науки РК от 11.06.2010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Комплексное тестирование в Школах физико-математического направления в 7 классе проводится по следующим предметам: математика, казахский, русский, английский языки, в 8-11 классах: физика, математика, казахский, русский, английский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приказа Министра образования и науки РК от 11.06.2010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Комплексное тестирование в Школах химико-биологического направления в 7 классе проводится по следующим пяти предметам: математика, биология, казахский, русский и английский языки, в 8-11 классах - по следующим пяти предметам: химия, биология, казахский, русский и английский языки.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Количество экзаменационных заданий по каждому предмету для 7 класса составляет - 60, для 8 класса - 15 (пятнадцать) вопросов. Правильный ответ выполненного задания оценивается одним баллом, за неправильный ответ - 0 баллов. Общее количество баллов для 7 класса составляет - 60, для 8 класса - 75.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приказом Министра образования и науки РК от 11.06.2010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выполнение заданий комплексного тестирования отводится 110 минут: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комплексном тестировании претенденту выдается книжка-вопросник и лист ответов; все необходимые вычисления претендент выполняет в книжке-вопроснике; правильные ответы заносятся в лист ответа;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считываются только с листа ответов, книжки-вопросники не рассматриваются;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претенденту выдается копия листа ответов для занесения своих ответов, который он может забрать с собой;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листа ответов является основанием для подачи апелляции;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через три часа после комплексного тестирования вывешиваются коды правильных ответов.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Второй этап конкурса проводится через два дня после проведения первого этапа.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первого этапа объявляются на следующий день со дня окончания комплексного тестирования в 10.00 часов на сайте Рабочего органа и вывешиваются в Школе, где проводилось тестирование.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Министра образования и науки РК от 11.06.2010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 второму этапу конкурса допускаются претенденты, набравшие 40 и более процентов правильных ответов от общего количества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втором этапе проводятся письменные экзамены по профильным предметам, соответствующим направлениям Школы: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второй этап конкурса - письменный экзамен проводится в здании Школы c 10.00 часов по установленному графику с указанием номера кабинета;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второго этапа объявляются в течение 3-х дней после проведения письменных экзаменов и вывешиваются на сайте Рабочего органа и в Школе, в котором проводился экзамен.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втором этапе в Школе с физико-математическим направлением проводится письменная работа для определения уровня готовности по двум предметам: физика и математика, состоящей из 5 заданий по каждому предмету трех уровней сложности (А, В, С),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А - 2 задания;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А - задания, рассчитанные на усвоение основных понятий, на простое отображение материала, на уровне узнаваемости и воспроизведения.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В - 1 задание;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В - задания, требующие размышления, охватывают малый материал, выявляют умения применять знания в стандартных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С - 2 задания;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С - задания, требующие творческого исполнения приобретенных знаний и позволяют выявить умения, применять знания в нестандартных ситуациях.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втором этапе в Школе с химико-биологическим направлением проводится письменная работа для определения уровня готовности по двум предметам: химия и биология, состоящей из 5 заданий по каждому предмету трех уровней сложности (А, В, С),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А - 2 задания;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А - задания, рассчитанные на усвоение основных понятий, на простое отображение материала, на уровне узнаваемости и воспроизведения.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В - 1 задание;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В - задания, требующие размышления, охватывают малый материал, выявляют умения применять знания в стандартных ситуациях.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С - 2 задания;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С - задания, требующие творческого исполнения приобретенных знаний и позволяют выявить умения, применять знания в нестандартных ситуациях.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Максимальное количество возможных баллов за выполнение заданий уровня А - оцениваются 5 баллами.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количество возможных баллов за выполнение заданий уровня В - оцениваются 6 баллами.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количество возможных баллов за выполнение заданий уровня C - оцениваются 7 баллами.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Время, отводимое на выполнение заданий второго этапа, - 90 минут на каждый предмет.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несогласия претендента с результатами комплексного тестирования и письменных экзаменов, он вправе обратиться в апелляционную комиссию следующего дня после объявления результатов каждого из этапов конкурсов.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целях обеспечения соблюдения единых требований и разрешения спорных вопросов при оценке заданий, защиты прав учащихся в период проведения конкурсного отбора решением Рабочего органа создается апелляционная комиссия из числа независимых преподавателей и утверждается ее состав. Количество членов апелляционной комиссии должно составлять нечетное число, но не менее пяти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Апелляционная комиссия заседает в течение одного рабочего дня с 9.00 до 18.00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Решение апелляционной комиссии принимается большинством голосов от общего числа членов комиссии. При равенстве голосов, голос председателя апелляционной комиссии является решающим. Заседания апелляционной комиссии оформляются протоколами, которые подписываются председателем и всеми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Заявление подается в произвольной форме на имя председателя апелляционной комиссии лично учащимся или одним из его родителей. Заявитель должен иметь при себе документы, удостоверяющие его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Апелляционная комиссия принимает и рассматривает заявления от учащихся и их родителей и вносит предложение в Рабочий орган о пересмотре результатов баллов, полученных после каждого из этапов и информирует об итогах апелляции в течение рабочего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Материалы претендентов, по итогам второго этапа конкурса, набравших более тридцати процентов от максимально возможного балла, направляются в Рабочий орган в течение пяти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Материалы претендентов, прошедших второй этап конкурса, вносятся Рабочим органом на рассмотрение Комиссии по присуждению Гранта в течение семи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Материалы каждого претендента должны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участие в конкурсе,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анкету, согласно приложению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о рождении ребенка или иного документа, удостоверяющего личность претендента;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табелей успеваемости за два предыдущих года обучения, заверенные печатью соответствующей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выписку из медицинской карты о состоянии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грамот, дипломов, сертификатов, заверенные печатью соответствующей организации образования, а также соответствующих документов, в случае их наличия.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сводную ведомость результатов комплексного тестирования, отражающую количество набранных баллов по каждому предмету первого этапа с приложением копий протоколов заседания апелляционной комиссии, в случае их наличия;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сводную ведомость результатов письменных экзаменов второго этапа с приложением копий протоколов заседания апелляционной комиссии, в случае их наличия.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Все прилагаемые документы, указанные в пункте 23, подшиваются в скоросшиватель. На обложке скоросшивателя необходимо указать: Ф.И.О., домашний адрес, телефон претендента, направление Школы, класс, язык обучения. </w:t>
      </w:r>
    </w:p>
    <w:bookmarkEnd w:id="2"/>
    <w:bookmarkStart w:name="z6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конкурса по присуждению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образовательного гранта Первого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"Өркен" для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одаренных детей в специализированных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 образования "Интеллектуальные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школы Первого Президента Республики Казахстан"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 Республиканскую комиссию по присуждению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образовательного гранта Первого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"Өркен"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 родителя (законного представителя)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Фамилия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Имя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Отчество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Адрес регистрации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Адрес фактического проживания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Телефон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Удостоверение личности _____ №______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Выдано _____________________________ </w:t>
      </w:r>
    </w:p>
    <w:bookmarkStart w:name="z6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допустить моего ребенка (сына, дочь)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рождения _________________, к конкурсу по присуждению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образовательного гранта Первого Президента Республики Казахстан "Өркен"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________ класс Школы с физико-математическим (химико-биологическим)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направлением с ____________ языком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                        "____"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                                          (дата) </w:t>
      </w:r>
    </w:p>
    <w:bookmarkStart w:name="z6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конкурса по присуждению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образовательного гранта Первого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"Өркен" для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одаренных детей в специализированных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 образования "Интеллектуальные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школы Первого Президента Республики Казахстан" </w:t>
      </w:r>
    </w:p>
    <w:bookmarkEnd w:id="5"/>
    <w:bookmarkStart w:name="z6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Форма анкеты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423"/>
        <w:gridCol w:w="1063"/>
        <w:gridCol w:w="8"/>
        <w:gridCol w:w="1613"/>
        <w:gridCol w:w="1653"/>
        <w:gridCol w:w="1273"/>
        <w:gridCol w:w="1"/>
        <w:gridCol w:w="36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Личный листок поступающего 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учащихся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7-11 (12) классов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обучения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И. О.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рождения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какой школы прибыл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Откуда прибыл 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проживания 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 семьи 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«Место прибытия» заполняется поступающими, проживающими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родственников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Данные о родителях и иных законных представителях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поступающего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работы, должность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Достижения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Интеллектуальные марафоны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Творческие конкурсы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Участие в олимпиадах (дата, занятое место)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Школьный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Участие в соревнованиях научных проектов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(дата, занятое место)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Школьный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Другие достижения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Дополнительные занятия (кружки, секция)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                     "____"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                                       (дата)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