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d5e2" w14:textId="51bd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ставок консульских сборов, взимаемых за совершение консульских действий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29 апреля 2009 года № 08-1-1-1/115. Зарегистрирован в Министерстве юстиции Республики Казахстан 21 мая 2009 года № 5680. Утратил силу приказом Государственного секретаря - Министра иностранных дел Республики Казахстан от 14 июля 2010 года № 08-1-1-1/249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Государственного секретаря - Министра иностранных дел РК от 14 июля 2010 года </w:t>
      </w:r>
      <w:r>
        <w:rPr>
          <w:rFonts w:ascii="Times New Roman"/>
          <w:b w:val="false"/>
          <w:i w:val="false"/>
          <w:color w:val="ff0000"/>
          <w:sz w:val="28"/>
        </w:rPr>
        <w:t>№ 08-1-1-1/249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552 Кодекса Республики Казахстан от 10 декабря 2008 года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ставок консульских сборов, взимаемых за совершение консульских действий, согласно приложениям 1-49.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14 декабря 2007 года № 08-1-1-1/428 "Об утверждении размеров ставок консульских сборов, взимаемых за совершение консульских действий" (зарегистрирован в Реестре государственной регистрации нормативных правовых актов за № 5067 от 26 декабря 2007 года, опубликован в "Бюллетене нормативных правовых актов центральных исполнительных и иных государственных органов Республики Казахстан" за февраль 2008 года, № 2, ст. 303);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исполняющего обязанности Министра иностранных дел Республики Казахстан от 23 июля 2008 года № 08-1-1-1/214 "О внесении дополнения и изменений в приказ Министра иностранных дел Республики Казахстан от 14 декабря 2007 года № 08-1-1-1/428 "Об утверждении размеров ставок консульских сборов, взимаемых за совершение консульских действий" (зарегистрирован в Реестре государственной регистрации нормативных правовых актов за № 5283 от 15 августа 2008 года, опубликован в "Бюллетене нормативных правовых актов центральных исполнительных и иных государственных органов Республики Казахстан" за сентябрь 2008 года № 9, ст. 329).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М. Тажин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Австрийской Республике и Республике Хорватия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совершение консульских действий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162"/>
        <w:gridCol w:w="2905"/>
      </w:tblGrid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  Республики Казахстан 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пребывания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апостилирования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каждый документ)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 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Азербайджанской Республике за совершение консульских действий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737"/>
        <w:gridCol w:w="3271"/>
      </w:tblGrid>
      <w:tr>
        <w:trPr>
          <w:trHeight w:val="4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4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двух лет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4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и других договоров, не подлежащих оценке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  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 Арабской Республике Египет и Сирийской Арабской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 совершение консульских действий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9877"/>
        <w:gridCol w:w="3219"/>
      </w:tblGrid>
      <w:tr>
        <w:trPr>
          <w:trHeight w:val="4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5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8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двух лет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(удочерения) и выдача соответствующих свидетельств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6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5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 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Республике Армения за совершение консульских действий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745"/>
        <w:gridCol w:w="3463"/>
      </w:tblGrid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виза или их продление сроком до трех месяцев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 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кроме завещания (в месяц)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 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  - Соединенные Штаты Америки.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Республике Беларусь за совершение консульских действий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9555"/>
        <w:gridCol w:w="3706"/>
      </w:tblGrid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каждый документ)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Венгерской Республике за совершение консульских действий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9604"/>
        <w:gridCol w:w="3697"/>
      </w:tblGrid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двух лет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5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Государстве Израиль за совершение консульских действий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9619"/>
        <w:gridCol w:w="3681"/>
      </w:tblGrid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9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при переводе на иностранные языки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Государстве Катар за совершение консульских действий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9604"/>
        <w:gridCol w:w="3676"/>
      </w:tblGrid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Иорданском Хашимитском Королевстве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консульских действий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540"/>
        <w:gridCol w:w="3747"/>
      </w:tblGrid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(из Республики Казахстан) или ее продление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сроком до трех месяцев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Постановка на консульский учет граждан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Казахстан, прибывающих за границу на постоянное жительство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 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 Исламской Республике Афганистан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консульских действий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9554"/>
        <w:gridCol w:w="3711"/>
      </w:tblGrid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долларов США 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долларов США 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Исламской Республике Иран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консульских действий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9854"/>
        <w:gridCol w:w="3447"/>
      </w:tblGrid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9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Исламской Республике Пакистан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консульских действий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9695"/>
        <w:gridCol w:w="3845"/>
      </w:tblGrid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визы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8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 Итальянской Республике за совершение консульских действий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9694"/>
        <w:gridCol w:w="3886"/>
      </w:tblGrid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брака, расторжении брака, о смерти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  имуществом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Республике Индия за совершение консульских действий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9716"/>
        <w:gridCol w:w="3824"/>
      </w:tblGrid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США - Соединенные Штаты Америки.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Канаде за совершение консульских действий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9667"/>
        <w:gridCol w:w="3509"/>
      </w:tblGrid>
      <w:tr>
        <w:trPr>
          <w:trHeight w:val="4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5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Королевстве Бельгия за совершение консульских действий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9874"/>
        <w:gridCol w:w="3508"/>
      </w:tblGrid>
      <w:tr>
        <w:trPr>
          <w:trHeight w:val="4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наследственных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Королевстве Испания за совершение консульских действий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9861"/>
        <w:gridCol w:w="3317"/>
      </w:tblGrid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долларов США </w:t>
            </w:r>
          </w:p>
        </w:tc>
      </w:tr>
      <w:tr>
        <w:trPr>
          <w:trHeight w:val="6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до двух лет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Китайской Народной Республике за совершение консульских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действий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9892"/>
        <w:gridCol w:w="3445"/>
      </w:tblGrid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Республике Корея за совершение консульских действий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946"/>
        <w:gridCol w:w="3450"/>
      </w:tblGrid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Кыргызской Республике за совершение консульских действий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941"/>
        <w:gridCol w:w="3199"/>
      </w:tblGrid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преступления к лишению свободы на срок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трех лет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денежных сумм для передачи по принадлежности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месяц)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 Королевстве Нидерландов за совершение консульских действий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0020"/>
        <w:gridCol w:w="3517"/>
      </w:tblGrid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Королевстве Саудовская Аравия за совершение консульских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действий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9993"/>
        <w:gridCol w:w="3188"/>
      </w:tblGrid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6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Литовской Республике и Республике Латвия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консульских действий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9974"/>
        <w:gridCol w:w="3404"/>
      </w:tblGrid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Малайзии за совершение консульских действий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015"/>
        <w:gridCol w:w="3403"/>
      </w:tblGrid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8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каждый документ)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предусмотренных 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или международными договорами, участницей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является Республика Казахстан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 Монголии за совершение консульских действий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0006"/>
        <w:gridCol w:w="3192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2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 Объединенных Арабских Эмиратах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консульских действий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006"/>
        <w:gridCol w:w="3172"/>
      </w:tblGrid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8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брака, расторжении брака, о смерти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1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кроме завещания (в месяц)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 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Республике Польша за совершение консульских действий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032"/>
        <w:gridCol w:w="3465"/>
      </w:tblGrid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перемены национальности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Российской Федерации за совершение консульских действий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0044"/>
        <w:gridCol w:w="3371"/>
      </w:tblGrid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 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Республике Сингапур за совершение консульских действий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0148"/>
        <w:gridCol w:w="3267"/>
      </w:tblGrid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Соединенном Королевстве Великобритании и Северной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Ирландии за совершение консульских действий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203"/>
        <w:gridCol w:w="3473"/>
      </w:tblGrid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4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выехавших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по частным делам, об оставлении на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жительство за границей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распоряжения имуществом, в том числе автомототранспортными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средствами, и право совершения кредитных операций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передоверия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по охране наследственного имущества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завещания (в месяц)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Соединенных Штатах Америки за совершение консульских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действий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0202"/>
        <w:gridCol w:w="2973"/>
      </w:tblGrid>
      <w:tr>
        <w:trPr>
          <w:trHeight w:val="4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месяцев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выехавших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по частным делам, об оставлении на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жительство за границей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распоряжения имуществом, в том числе автомототранспортными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средствами, и право совершения кредитных операций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передоверия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2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по охране наследственного имущества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завещания (в месяц)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3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Обозначение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Республике Таджикистан за совершение консульских действий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10208"/>
        <w:gridCol w:w="2948"/>
      </w:tblGrid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Казахстан) или ее продление сроком до трех месяцев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виза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их продление сроком до трех месяцев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9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выехавших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по частным делам, об оставлении на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жительство за границей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Казахстан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брака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распоряжения имуществом, в том числе автомототранспортными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средствами, и право совершения кредитных операций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передоверия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5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договоров, не подлежащих оценке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тов, а также выписок из документов (за каждую страницу)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по охране наследственного имущества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завещания (в месяц)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Турецкой Республике за совершение консульских действий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0043"/>
        <w:gridCol w:w="3105"/>
      </w:tblGrid>
      <w:tr>
        <w:trPr>
          <w:trHeight w:val="4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6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каждый документ)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6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и других ценностей (за исключением наследственных) в консульском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учреждении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денежных сумм для передачи по принадлежности (в месяц)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Туркменистане за совершение консульских действий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9292"/>
        <w:gridCol w:w="3780"/>
      </w:tblGrid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гражданина Республики Казахстан сведений о детях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(из Республики Казахстан) или ее продление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сроком до трех месяцев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выездная-въездная виза или их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выездная-въездная виза или их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гражданства о въезде в Республику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восстановлении в гражданстве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усыновления (удочерения) и выдача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преступления к лишению свободы на срок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трех лет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брак, а также регистрация перемены национальности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(за каждую страницу)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каких-либо изменений и дополнений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праве наследования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денежных сумм для передачи по принадлежности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месяц)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 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Республике Узбекистан за совершение консульских действий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9417"/>
        <w:gridCol w:w="3718"/>
      </w:tblGrid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 месяцев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15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усыновления (удочерения) и выдача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преступления к лишению свободы на срок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трех лет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апостилирования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7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(за каждую страницу)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праве наследования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денежных сумм для передачи по принадлежности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месяц)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Украине и Республике Молдова за совершение консульских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действий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9650"/>
        <w:gridCol w:w="3795"/>
      </w:tblGrid>
      <w:tr>
        <w:trPr>
          <w:trHeight w:val="49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5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37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Федеративной Республике Германия за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консульских действий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9646"/>
        <w:gridCol w:w="3510"/>
      </w:tblGrid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наследственных (в месяц)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во Французской Республике за совершение консульских действий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9681"/>
        <w:gridCol w:w="3473"/>
      </w:tblGrid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дипломатическое представительство или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о выдаче визы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9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прибывающих 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порядке безвестно отсутствующими,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недееспособными, либо с лицами, осужденными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 к лишению свободы на срок не менее трех лет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отчества, кроме случаев, связанных с вступлением в брак,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регистрация перемены национальности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находящегося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иных документов, а также выписок из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каждую страницу)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наследственных (в месяц)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Флагом Республики Казахстан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судна за границей, составление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деклараций и других документов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 Республики Казахстан, предусмотренных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или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договорами, участницей которых является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Чешской Республике за совершение консульских действий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9708"/>
        <w:gridCol w:w="3468"/>
      </w:tblGrid>
      <w:tr>
        <w:trPr>
          <w:trHeight w:val="4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4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 Швейцарской Конфедерации за совершение консульских действий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9729"/>
        <w:gridCol w:w="3447"/>
      </w:tblGrid>
      <w:tr>
        <w:trPr>
          <w:trHeight w:val="4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гражданского состояния за границей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 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Японии за совершение консульских действий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786"/>
        <w:gridCol w:w="3410"/>
      </w:tblGrid>
      <w:tr>
        <w:trPr>
          <w:trHeight w:val="4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менее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наследственных (в месяц)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Республике Болгария за совершение консульских действий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29"/>
        <w:gridCol w:w="3549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двукратная до 60 дней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въезде в Республику Казахстан на постоянное жительство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с лицами, осужденными за совершение преступления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лишению свободы на срок не менее трех лет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актов гражданского состояния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каждый документ)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денег 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договоров об отчуждении недвижимого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на территории Республики Казахстан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образовании, работе, записей актов гражданского состояния,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консульского должностного лица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каких-либо изменений и дополнений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наследственных (в месяц)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Великой Социалистической Народной Ливийской Арабской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Джамахирии за совершение консульских действий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68"/>
        <w:gridCol w:w="3590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актов гражданского состояния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44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Греческой Республике за совершение консульских действий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71"/>
        <w:gridCol w:w="3487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актов гражданского состояния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45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Королевстве Норвегия за совершение консульских действий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70"/>
        <w:gridCol w:w="3508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актов гражданского состояния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46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Королевстве Тайланд за совершение консульских действий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71"/>
        <w:gridCol w:w="3487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актов гражданского состояния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47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Ливанской Республике за совершение консульских действий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70"/>
        <w:gridCol w:w="3508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актов гражданского состояния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48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Румынии за совершение консульских действий 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69"/>
        <w:gridCol w:w="3569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актов гражданского состояния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 - Соединенные Штаты Америки. </w:t>
      </w:r>
    </w:p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49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08-1-1-1/115   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ставок консульских сборов, взимаемых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Республике Куба за совершение консульских действий 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9870"/>
        <w:gridCol w:w="3528"/>
      </w:tblGrid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консульских действий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долларах США)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Оформление паспорта гражданина Республики Казахстан 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паспорта гражданина Республики Казахстан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паспорта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Вписание (исключение) в паспорт (из паспорта)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сведений о детях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долларов США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Выдача виз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и печатание ноты в иностранное дипломатическое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или консульское учреждение о выдаче визы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виза на въезд (выезд) в Республику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Республики Казахстан) или ее продление сроком до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Трехкратная въездная-выездная виза или выездная-въездная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виза или их продление сроком до трех месяцев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Многократная виза или ее продление сроком: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одного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до двух лет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виза: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однократная до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двукратная до 60 дней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Транзитная виза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Выдача свидетельства на возвращение в Республику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возвращение в Республику Казахстан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Оформление ходатайств граждан Республики Казахстан по вопросам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границей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 граждан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выехавших за границу по частным делам, об оставлении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жительство за границей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Постановка на консульский учет граждан Республики Казахстан, прибывающих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на постоянное жительство и детей-граждан Республики Казахстан, 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 (удочерение) иностранцам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учет граждан Республики Казахстан, прибывающих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границу на постоянное жительство: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постановка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снятие с учета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иностранцев и лиц без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въезде в Республику Казахстан на постоянное жительство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Оформление документов по вопросам гражданства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выходе из гражданства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ходатайства о приеме в гражданство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восстановлении в гражданстве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актов гражданского состояния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брака и выдача свидетельства о браке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рождения, установления отцовства, 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(удочерения) и выдача соответствующих свидетельств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и выдача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расторжении брака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расторжения брака с лицами, признанными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установленном законодательными актами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безвестно отсутствующими, или недееспособными,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лицами, осужденными за совершение преступления к лишению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свободы на срок не менее трех лет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материалов о перемене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случаев, связанных с вступлением в брак,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перемены национальности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повторных свидетельств по архивным материалам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регистрации актов гражданского состояния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 в связи с изменением, дополнением,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исправлением и восстановлением записей о рождении,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брака, расторжении брака, о смерти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для предъявления в органы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состояния за границей с целью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брака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Истребование документов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Истребование документов (за каждый документ)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апостилирования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Легализация документов (за каждый документ)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препровождение документов для апостилирования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каждый документ)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Совершение нотариальных действий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распоряжения имуществом,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автомототранспортными средствами, и право 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кредитных операций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доверенностей на получение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разных лиц и учреждений по почтовым переводам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банков, на получение посылок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корреспонденции, на распоряжение вкладом,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доверенностей, выдаваемых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передоверия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раздела,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поручительства и других договоров, не подлежащих оценке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договоров, подлежащих оценке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120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договоров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автомототранспорта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прочих договоров,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об отчуждении недвижимого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Республики Казахстан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копий документов об образовании,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работе, записей актов гражданского состояния,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а также выписок из документов (за каждую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страницу)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подлинности подписей (за 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гражданам выписок или копий с хранящихся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загранучреждениях Республики Казахстан их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имущественным и финансовым вопросам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с одновременным нотариальным удостоверением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правильности (за каждую страницу):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с иностранных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при переводе на иностранные языки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правильности перевода, сделанного без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консульского должностного лица (за каждую страницу)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Переписка документов (за каждую страницу)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акта о назначении опекуна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отчета по управлению опекаемым имуществом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описи наследственного имущества,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охране наследственного имущества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имущества по представленной описи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просьбы заинтересованных лиц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60 долларов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Нотариальное удостоверение завещания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завещание по просьбе наследодателя каких-либо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и дополнений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консульским должностным лицом свидетельств о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наследования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Хранение завещания, пакета с документами (кроме завещания), денег,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ценностей (за исключением наследственных) в консульском учреждении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завещания в консульском учреждении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консульском учреждении пакета с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завещания (в месяц)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денег, ценных бумаг и других ценностей,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наследственных (в месяц)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Продажа товаров или иного имущества с публичного торга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или иного имущества с публичного торга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от вырученной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суммы, но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долларов США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Принятие в депозит на срок до шести месяцев имущества или денежных сумм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по принадлежности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депозит на срок до шести месяцев имущества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денежных сумм для передачи по принадлежности (в месяц)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от общей суммы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Направление документов дипломатической почтой в адрес юридических лиц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дипломатической почтой в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Выдача свидетельства на право плавания под Государственным Флагом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случае приобретения судна за границей, составление и удостоверение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и других 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международными договорами,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Республика Казахстан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на право плавания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Флагом Республики Казахстан в случае приобретения судна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границей, составление и удостоверение деклараций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в отношении судов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законодательством Республики Казахстан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договорами, 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долларов США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значение 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(справок), имеющих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  - Соединенные Штаты Америки.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