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25a0" w14:textId="b392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ведению бухгалтерского учета исламскими банками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апреля 2009 года № 33. Зарегистрировано в Министерстве юстиции Республики Казахстан 2 июня 2009 года № 5687. Утратило силу постановлением Правления Национального Банка Республики Казахстан от 27 марта 2017 года № 46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Правления Национального Банка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 п.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принятием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февраля 2009 года "О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финансирования", в целях совершенствования ведения бухгалтерского учета исламскими банками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Инструкцию по ведению бухгалтерского учета исламскими банками.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Председателя Национального Банка Республики Казахстан Галиеву Д.Т.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Марченко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2009 года № 33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ведению бухгалтерского учета исламскими банками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Инструкция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28 февраля 2007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учете и финансовой отчетности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международными стандартами финансовой отчетности,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 (зарегистрированным в Реестре государственной регистрации нормативных правовых актов под № 6793) и детализирует ведение бухгалтерского учета исламскими банками (далее – банк).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Правления Национального Банка РК от 17.07.2015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настоящей Инструкции используются понятия, предусмотренные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 июля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Правления Национального Банка РК от 17.07.2015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Допускается совершение дополнительных бухгалтерских записей, не противоречащих требованиям настоящей Инструкции, законодательству Республики Казахстан о бухгалтерском учете и финансовой отчетности и международным стандартам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Бухгалтерский учет операций по приему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депозитов физических и юридических лиц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 приеме банком инвестиционного депозита от физического или юридического лица по договору об инвестиционном депозите,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балансовых счетах: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2245   "Инвестиционные депозиты";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2) на внебалансовых счетах: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7861   "Поступление денег от клиента".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5. При использовании банком денег, принятых по договору об инвестиционном депозите, помимо бухгалтерских записей, предусмотренных настоящей Инструкцией, осуществляется бухгалтерская запись по дебету балансового счета 2245 "Инвестиционные депозиты" и кредиту балансовых счетов 1051 "Корреспондентский счет в Национальном Банке Республики Казахстан", 1052 "Корреспондентские счета в других банках".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1. Учет денег, принятых по договору об инвестиционном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депозите и размещенных в аффинированные драгоценные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6. При размещении денег, принятых по договору об инвестиционном депозите, в аффинированные драгоценные металлы,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7802   "Аффинированные драгоценные металлы"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7801   "Деньги".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7. При проведении переоценки по справедливой стоимости аффинированных драгоценных металлов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превышении справедливой стоимости аффинированных драгоценных металлов над их учетной стоимостью: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7802   "Аффинированные драгоценные металлы"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7868   "Нереализованные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превышении учетной стоимости аффинированных драгоценных металлов над их справедливой стоимостью: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7887   "Нереализованные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7802   "Аффинированные драгоценные металлы".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8. При начислении вознаграждения по металлическому счету в соответствии с договором металлического счета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7807 "Вознаграждение"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7862 "Доходы в виде вознаграждения".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9. При получении начисленного вознаграждения по металлическому счету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 7801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 7807 "Вознаграждение".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10. При продаже аффинированных драгоценных металлов, приобретенных за счет денег, полученных в качестве инвестиционного депозита,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стоимость продаваемых аффинированных драгоценных металлов: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 7801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 7802 "Аффинированные драгоценные металлы";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возникновении положительной разницы между ценой продажи аффинированных драгоценных металлов и их учетной стоимостью: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 7801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 7863 "Доходы от купли-продажи активов";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3) при возникновении отрицательной разницы между ценой продажи аффинированных драгоценных металлов и их учетной стоимостью: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 7883 "Расходы от купли-продажи активов"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 7802 "Аффинированные драгоценные металлы";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4) на сумму реализованных доходов от переоценки аффинированных драгоценных металлов по справедливой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7868   "Нереализованные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7866   "Реализованные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7887   "Нереализованные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5) на сумму реализованных расходов от переоценки аффинированных драгоценных металлов по справедливой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7868   "Нереализованные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7885   "Реализованные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7887   "Нереализованные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2. Учет денег, принятых по договору об инвестиционном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депозите и размещенных в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11. При размещении денег, принятых по договору об инвестиционном депозите, в исламские ценные бумаги, на стоимость приобретения с учетом затрат по сделке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7804   "Исламские ценные бумаги"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7801   "Деньги".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12. При осуществлении переоценки приобретенных исламских ценных бумаг по справедливой стоимости с периодичностью, установленной учетной политикой банка,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если справедливая стоимость исламских ценных бумаг выше их учетной стоимости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7804   "Исламские ценные бумаги"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7868   "Нереализованные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если учетная стоимость исламских ценных бумаг выше их справедливой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7887   "Нереализованные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7804   "Исламские ценные бумаги".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13. При начислении причитающегося дохода по исламским ценным бумагам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7807   "Вознаграждение"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7862   "Доходы в виде вознаграждения".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4. При получении начисленного дохода по исламским ценным бумагам,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7807   "Вознаграждение".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15. При продаже исламских ценных бумаг, приобретенных за счет денег, принятых по договору об инвестиционном депозите,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стоимость продаваемых исламских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7804   "Исламские ценные бумаги";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возникновении положительной разницы между ценой продажи долговых ценных бумаг и их учетной стоимостью: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7863   "Доходы от купли-продажи активов";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3) при возникновении отрицательной разницы между ценой продажи исламских ценных бумаг и их учетной стоимостью: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7883   "Расходы от купли-продажи активов"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7804   "Исламские ценные бумаги";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4) на сумму реализованных доходов от переоценки исламских ценных бумаг по справедливой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7868   "Нереализованные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7866   "Реализованные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7887   "Нереализованные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5) на сумму реализованных расходов от переоценки исламских ценных бумаг по справедливой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7868   "Нереализованные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7885   "Реализованные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7887   "Нереализованные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3. Учет денег, принятых по договору об инвестиционном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депозите и размещенных в операции по финансированию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торговой деятельности в качестве торгового посредника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 предоставлением коммерческого кредита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16. При приобретении товара на деньги, принятые по договору об инвестиционном депозите,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7808   "Запасы",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7809   "Здания, машины, оборудование,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другие средства"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7801   "Деньги".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17. При передаче товара клиенту по покупной стоимости и заключении с ним договора о коммерческом кредите,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7806   "Требования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7808   "Запасы",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7809   "Здания, машины, оборудование,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другие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7832   "Доходы будущих периодов" (на сумму наценки).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18. При получении платежей по договору о коммерческом кредите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7806   "Требования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19. При отнесении на доходы суммы наценки, числящейся на внебалансовом счете 7832,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7832   "Доходы будущих периодов"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7870   "Доходы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20. При осуществлении финансирования торговой деятельности в качестве торгового посредника с предоставлением коммерческого кредита, предметом которого является товар, подлежащий производству (изготовлению), за счет денег, принятых по договору об инвестиционном депозите,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7810   "Строящиеся (устанавливаемые) основные средства"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7801   "Деньги".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21. При завершении производства (изготовления) товара, на основании всех предоставленных отчетов производителем (изготовителем) товара,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7809   "Здания, машины, оборудование,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другие средства"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7810   "Строящиеся (устанавливаемые) основные средства".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22. При заключении договора купли-продажи товара и договора о коммерческом кредите с клиентом (покупателем товара),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7806   "Требования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7809   "Здания, машины, оборудование,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другие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7832   "Доходы будущих периодов" (на сумму наценки).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23. При получении платежей по договору о коммерческом кредите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7806   "Требования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24. При отнесении на доходы суммы наценки, числящейся на внебалансовом счете 7832,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7832   "Доходы будущих периодов"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7870   "Доходы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4. Учет денег, принятых по договору об инвестиционном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депозите и размещенных в операции по финансированию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производственной и торговой деятельности </w:t>
      </w:r>
      <w:r>
        <w:rPr>
          <w:rFonts w:ascii="Times New Roman"/>
          <w:b/>
          <w:i w:val="false"/>
          <w:color w:val="000000"/>
          <w:sz w:val="28"/>
        </w:rPr>
        <w:t xml:space="preserve">путем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уставных капиталах юридических лиц и/или на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партнерства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25. При осуществлении финансирования производственной и торговой деятельности путем участия в уставных капиталах юридических лиц и/или на условиях партнерства за счет денег, принятых по договору об инвестиционном депозите,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7805   "Акции (доли участия)"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7801   "Деньги".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26. При получении дохода (дивидендов) в течение срока договора о партнерстве либо договора простого товарищества с участием исламского банка,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7864   "Дивиденды".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27. При продаже доли участия в уставных капиталах юридических лиц и/или на условиях партнерства,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7883   "Расходы от купли-продажи активов"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7805   "Акции (доли участия)",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7863   "Доходы от купли-продажи активов".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5. Учет денег, принятых по договору об инвестиционном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депозите и размещенных в инвестиционную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на условиях лизинга (аренды)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28. При осуществлении инвестиционной деятельности на условиях лизинга (аренды) за счет денег, принятых по договору об инвестиционном депозите и приобретении имущества для последующей его сдачи в лизинг (аренду),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7809   "Здания, машины, оборудование,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другие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7808   "Запасы"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7801   "Деньги".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29. При передаче имущества в лизинг (аренду),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7811   "Основные средства, переданные в лизинг (аренду)"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7809   "Здания, машины, оборудование,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другие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7808   "Запасы".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30. При амортизации основных средств, приобретенных на деньги, принятые по договору об инвестиционном депозите, и предоставленных в аренду (операционная аренда),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7888   "Амортизационные отчисления по основным средствам"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7811   "Основные средства, переданные в лизинг (аренду)".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31. При начислении платежей по договору лизинга (аренды) имущества, приобретенного на деньги, принятые по договору об инвестиционном депозите, и предоставленных в лизинг (аренду),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по договорам операционной аренды: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7820   "Прочие требования"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7869   "Доходы в виде лизинговых (арендных) платежей";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по договорам финансовой аренды: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7811   "Основные средства, переданные в лизинг (аренду)"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7869   "Доходы в виде лизинговых (арендных) платежей".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32. При получении платежей по договору лизинга (аренды) имущества, приобретенного на деньги, принятые по договору об инвестиционном депозите, и предоставленных в лизинг (аренду),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по договорам операционной аренды: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7820   "Прочие требования";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по договорам финансовой аренды: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7811   "Основные средства, переданные в лизинг (аренду)".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33. При продаже имущества арендатору или другому лицу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7801   "Деньги",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7883   "Расходы от купли-продажи активов"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7808   "Запасы",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7809   "Здания, машины, оборудование,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другие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7863   "Доходы от купли-продажи активов".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6. Учет результатов использования денег, принятых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по договору об инвестиционном депозите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34. В случае изъятия клиентом части денег, принятых по договору об инвестиционном депозите,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балансовых счетах: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2245   "Инвестиционные депозиты"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на внебалансовых счетах: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7881   "Изъятие денег клиента"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7801   "Деньги",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7802   "Аффинированные драгоценные металлы",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7803   "Вклады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7804   "Исламские ценные бумаги",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7805   "Акции (доли участия)",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7806   "Требования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7807   "Вознаграждение",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7808   "Запасы",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7809   "Здания, машины, оборудование,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другие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7810   "Строящиеся (устанавливаемые) основные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7811   "Основные средства, переданные в лизинг (аренду)".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35. При определении результата использования денег, принятых по договору об инвестиционном депозите, с периодичностью, предусмотренной учетной политикой банка, или на конец отчетного периода,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сумму доходов, начисленных по операциям с деньгами клиентов, принятыми по договору об инвестиционном депозите: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7861   "Поступление денег от клиента",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7862   "Доходы в виде вознаграждения",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7863   "Доходы от купли-продажи активов",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7864   "Дивиденды",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7865   "Реализованные доходы по курсовой разнице",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7866   "Реализованные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7867   "Нереализованные доходы по курсовой разнице",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7868   "Нереализованные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7869   "Доходы в виде лизинговых (арендных) платежей",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7870   "Доходы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7871   "Прочие доходы"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7851   "Капитал";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на сумму расходов, начисленных по операциям с деньгами клиентов, принятыми по договору об инвестиционном депозите: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7851   "Капитал"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7881   "Изъятие денег клиента",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7882   "Расходы по выплате комиссионного вознаграждения",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7883   "Расходы от купли-продажи активов",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7884   "Реализованные расходы по курсовой разнице",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7885   "Реализованные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7886   "Нереализованные расходы по курсовой разнице",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7887   "Нереализованные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7888   "Амортизационные отчисления по основным средствам",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7889   "Убытки от обесценения активов",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7890   "Прочие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36. При поступлении доходов от использования денег, принятых по договору об инвестиционном депозите, в течение срока договора,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2794   "Доходы будущих периодов".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37. При выплате дохода клиенту и получении банком причитающегося ему вознаграждения по инвестиционному депозиту, в том числе в случае если договором предусмотрена выплата доходов до завершения срока договора,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2794   "Доходы будущих периодов"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(на сумму распределяемого результата)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2245   "Инвестиционные депозиты" (на сумму дохода клиента),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4618   "Доходы за услуги по операциям с инвестиционными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депозитами" (на сумму вознаграждения банка).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38. При уменьшении денег клиента на сумму понесенного убытка по результатам использования денег по договору об инвестиционном депозите,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в случае если ранее клиентом был получен доход: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2245   "Инвестиционные депозиты"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2794   "Доходы будущих периодов";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в случае если ранее клиенту не был выплачен доход от использования денег, бухгалтерские записи не осуществляются.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39. В случае, когда убытки, связанные с уменьшением стоимости активов, в которые были вложены деньги, принятые по договору об инвестиционном депозите, возникли по вине банка, осуществляется следующая бухгалтерская запись по возмещению убытков клиенту: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5921   "Прочие расходы от банковской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2245   "Инвестиционные депозиты".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40. При окончании срока действия договора об инвестиционном депозите и возврате денег клиенту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внебалансовых счетах: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доходов, начисленных по операциям с деньгами клиентов, принятыми по договору об инвестиционном депозите: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7861   "Поступление денег от клиента",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7862   "Доходы в виде вознаграждения",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7863   "Доходы от купли-продажи активов",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7864   "Дивиденды",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7865   "Реализованные доходы по курсовой разнице",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7866   "Реализованные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7867   "Нереализованные доходы по курсовой разнице",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7868   "Нереализованные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7869   "Доходы в виде лизинговых (арендных) платежей",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7870   "Доходы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7871   "Прочие доходы"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7851   "Капитал";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расходов, начисленных по операциям с деньгами клиентов, принятыми по договору об инвестиционном депозите: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7851   "Капитал"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7882   "Расходы по выплате комиссионного вознаграждения",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7883   "Расходы от купли-продажи активов",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7884   "Реализованные расходы по курсовой разнице",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7885   "Реализованные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7886   "Нереализованные расходы по курсовой разнице",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7887   "Нереализованные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7888   "Амортизационные отчисления по основным средствам",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7889   "Убытки от обесценения активов",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7890   "Прочие расходы";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остатков по счетам активов по договору об инвестиционном депозите: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7881   "Изъятие активов клиента"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7801   "Деньги",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7802   "Аффинированные драгоценные металлы",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7803   "Вклады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7804   "Исламские ценные бумаги",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7805   "Акции (доли участия)",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7806   "Требования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7807   "Вознаграждение",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7808   "Запасы",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7809   "Здания, машины, оборудование,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другие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7810   "Строящиеся (устанавливаемые) основные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7811   "Основные средства, переданные в лизинг (аренду)",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7820   "Прочие требования";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остатков по счетам обязательств клиента: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7831   "Счета к оплате",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7832   "Доходы будущих периодов",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7833   "Прочие обязательства"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7881   "Изъятие активов клиента";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остатка по счету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7851   "Капитал"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7881   "Изъятие активов клиента";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на балансовых счетах: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2245   "Инвестиционные депозиты"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Раздел 3. Бухгалтерский учет банковских заемных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41. При выдаче банковского займа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1301   "Займы овердрафт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других банков",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1302   "Краткосрочные займы, предоставленные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1303   "Займы овернайт, предоставленные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1304   "Долгосрочные займы, предоставленные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1321   "Займы овердрафт,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1322   "Краткосрочные займы,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1323   "Долгосрочные займы,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1411   "Краткосрочные займы, предоставленные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1417   "Долгосрочные займы, предоставленные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1429   "Прочие займы, предоставленные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5921   "Прочие расходы от банковской деятельности" (на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разницы, связанной с первоначальным признанием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2209   "Карт-счета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2221   "Карт-счета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1312   "Дисконт по займам,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1330   "Дисконт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1434   "Дисконт по займам, предоставленным клиентам" (на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разницы, связанной с первоначальным признанием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справедливой стоимости).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Договоры банковского займа отражаются на внебалансовом счете 7339 "Разные ценности и документы" по условной стоимости 1 (один) тенге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7339   "Разные ценности и документы".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42. На основании договора залога, на сумму стоимости имущества, принятого в обеспечение банковского займа (как в тенге, так и в иностранной валюте),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7250   "Имущество, принятое в обеспечение (залог)".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43. Если в качестве обеспечения обязательств заемщика принимается гарантия, на сумму принятой гарантии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6075   "Возможные требования по принятым гарантиям"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6575   "Возможное уменьшение требований по принятым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гарантиям".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44. При принятии денег в качестве обеспечения обязательств по банковскому займу,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2205   "Вклады до востребования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2206   "Краткосрочные вклады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2207   "Долгосрочные вклады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2208   "Условные вклады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2209   "Карт-счета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2211   "Вклады до востребования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2215   "Краткосрочные вклады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2217   "Долгосрочные вклады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2219   "Условные вклады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2221   "Карт-счета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2222   "Вклады дочерних организаций специального назначения"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2213   "Вклад,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2223   "Вклад,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2240   "Счет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(заклад, задаток) обязательств клиентов".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45. При амортизации скидки (дисконта), возникшей при первоначальном признании займа по справедливой стоимости, с периодичностью, установленной учетной политикой банка,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амортизации дисконта по банковским займам в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1312   "Дисконт по займам,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1330   "Дисконт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1434   "Дисконт по займам,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4312   "Доходы по амортизации дисконта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4330   "Доходы по амортизации дисконта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4434    Доходы по амортизации дисконта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амортизации дисконта по банковским займам в иностранной валюте: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1312   "Дисконт по займам,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1330   "Дисконт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1434   "Дисконт по займам,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2858   "Длинная валютная позиция по иностранной валюте",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1859   "Контрстоимость иностранной валюты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(длинной валютной позиции)"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4312   "Доходы по амортизации дисконта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4330   "Доходы по амортизации дисконта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4434   "Доходы по амортизации дисконта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46. При переоценке предоставленных банковских займов, классифицированных при первоначальном признании по категории предназначенных для торговли, с периодичностью, установленной учетной политикой банка,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превышении справедливой стоимости банковского займа над его учетной стоимостью, на сумму разницы: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1310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1324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1430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4310   "Доходы в виде положительной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4324   "Доходы в виде положительной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4430   "Доходы в виде положительной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клиентам";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превышении учетной стоимости банковского займа над его справедливой стоимостью, на сумму разницы: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5057   "Расходы в виде отрицательной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5067   "Расходы в виде отрицательной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5232   "Расходы в виде отрицательной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1311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1325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1431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клиентам";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3) на сумму числящейся положительной/отрицательной корректировки справедливой стоимости банковского займа: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1311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1325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1431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1310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1324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1430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клиентам";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4) при превышении справедливой стоимости банковского займа в иностранной валюте над его учетной стоимостью, на сумму разницы: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1310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1324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1430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2858   "Длинная валютная позиция по иностранной валюте",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в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1859   "Контрстоимость иностранной валюты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(длинной валютной позиции)"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4310   "Доходы в виде положительной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4324   "Доходы в виде положительной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4430   "Доходы в виде положительной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клиентам";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5) при превышении учетной стоимости банковского займа в иностранной валюте над его справедливой стоимостью, на сумму разницы: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1858   "Короткая валютная позиция по иностранной валюте"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1311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1325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1431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в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5057   "Расходы в виде отрицательной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5067   "Расходы в виде отрицательной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5232   "Расходы в виде отрицательной корректировки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займа, предоставленного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2859   "Контрстоимость иностранной валюты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(короткой валютной позиции)";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6) на сумму числящейся положительной/отрицательной корректировки справедливой стоимости банковского займа: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1311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1325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1431   "Счет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1310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1324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1430   "Счет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предоставленного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47. При погашении основного долга по банковскому займу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1301   "Займы овердрафт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других банков",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1302   "Краткосрочные займы, предоставленные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1303   "Займы овернайт, предоставленные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1304   "Долгосрочные займы, предоставленные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1321   "Займы овердрафт,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1322   "Краткосрочные займы,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1323   "Долгосрочные займы,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1411   "Краткосрочные займы, предоставленные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1417   "Долгосрочные займы, предоставленные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1429   "Прочие займы, предоставленные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48. При полном погашении банковского займа, списании документов (договора банковского займа, договора гарантии, договора об обеспечении исполнения обязательств, а также правоустанавливающих документов на предмет залога, технической документации к нему и других документов, подлежащих обязательному возврату заемщику) и стоимости принятого залога, суммы принятой гарантии, денег, являющихся обеспечением по банковскому займу,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списании стоимости предмета залога: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7250   "Имущество, принятое в обеспечение (залог)";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списании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7339   "Разные ценности и документы";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3) при списании суммы принятой гарантии: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6575   "Возможное уменьшение требований по принятым гарантиям"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6075   "Возможные требования по принятым гарантиям";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4) при списании денег, являющихся обеспечением по банковскому займу: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2213   "Вклад,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2223   "Вклад,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2240   "Счет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(заклад, задаток) обязательств клиентов"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2205   "Вклады до востребования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2206   "Краткосрочные вклады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2207   "Долгосрочные вклады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2208   "Условные вклады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2209   "Карт-счета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2211   "Вклады до востребования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2215   "Краткосрочные вклады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2217   "Долгосрочные вклады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2219   "Условные вклады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2221   "Карт-счета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2222   "Вклады дочерних организаций специального назначения".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49. Если при наступлении срока заемщик не погасил основной долг по банковскому займу, сумма непогашенного основного долга относится на счета просроченных активов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1306   "Просроченная задолженность других банков по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1327   "Просроченная задолженность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организациям,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1424   "Просроченная задолженность клиентов по займам"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1301   "Займы овердрафт по корреспондентским счетам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банков",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1302   "Краткосрочные займы, предоставленные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1303   "Займы овернайт, предоставленные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1304   "Долгосрочные займы, предоставленные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1321   "Займы овердрафт,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1322   "Краткосрочные займы,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1323   "Долгосрочные займы,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1411   "Краткосрочные займы, предоставленные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1417   "Долгосрочные займы, предоставленные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1429   "Прочие займы, предоставленные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50. В случае если договором банковского займа предусмотрено начисление неустойки (штрафа, пени), на сумму неустойки (штрафа, пени)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1879   "Начисленная неустойка (штраф, пеня)"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2871   "Счет благотворительных выплат".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51. При получении суммы неустойки (штрафа, пени) по банковскому займу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1879   "Начисленная неустойка (штраф, пеня)";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при перечислении сумм полученной неустойки (штрафа, пени) в пользу благотворительной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2871   "Счет благотворительных выплат"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2203   "Текущие счета юридических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52. При оплате просроченного основного долга по банковскому займу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2209   "Карт-счета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2221   "Карт-счета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1306   "Просроченная задолженность других банков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1327   "Просроченная задолженность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организациям,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1424   "Просроченная задолженность клиентов по займам".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53. При создании резервов (провизий) на покрытие убытков от обесценения банковских займов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5452   "Ассигнования на резервы (провизии)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финансовому лизингу,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5455   "Ассигнования на резервы (провизии)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финансовому лизингу, предоставленным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5466   "Ассигнования на резервы (провизии)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финансовому лизингу,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1319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54. При погашении или улучшении кредитного качества банковского займа уменьшаются ранее сформированные резервы (провизии)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4952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4955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4956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55. В случае принятия банком решения о списании с баланса неоплаченного просроченного банковского займа в порядке и сроки, установленные внутренними документами банка,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основную сумму банковского займа в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1306   "Просроченная задолженность других банков по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1327   "Просроченная задолженность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организациям,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1328   "Просроченная задолженность по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предоставленному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1424   "Просроченная задолженность клиентов по займам";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на основную сумму банковского займа в иностранной валюте: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2858   "Длинная валютная позиция по иностранной валюте"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1306   "Просроченная задолженность других банков по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1327   "Просроченная задолженность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организациям,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1328   "Просроченная задолженность по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предоставленному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1424   "Просроченная задолженность клиентов по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на сумму контрстоимости в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1859   "Контрстоимость иностранной валюты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(длинной валютной позиции)";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недоамортизированного дисконта, связанного с первоначальным признанием займа по справедливой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1312   "Дисконт по займам,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1330   "Дисконт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1434   "Дисконт по займам,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4312   "Доходы по амортизации дисконта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4330   "Доходы по амортизации дисконта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4434   "Доходы по амортизации дисконта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7130   "Долги, списанные в убыток".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56. При погашении заемщиком задолженности по банковскому займу, списанной с баланса,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по займу в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2209   "Карт-счета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2221   "Карт-счета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4952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4955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4956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при наличии сумм, числящихся на внебалансовом учете: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7130   "Долги, списанные в убыток";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по займу в иностранной валюте: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2209   "Карт-счета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2221   "Карт-счета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2858   "Длинная валютная позиция по иностранной валюте",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на сумму контрстоимости в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1859   "Контрстоимость иностранной валюты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(длинной валютной позиции)"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4952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4955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4956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при наличии сумм, числящихся на внебалансовом учете,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7130   "Долги, списанные в убыток".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Раздел 4. Бухгалтерский учет операций по финансированию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торговой деятельности в качестве торгового посредника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 предоставлением коммерческого кредита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7. Учет операций по договору о коммерческом кредите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банком и клиентом, предметом которого является готовый товар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57. При получении банком от клиента денег в качестве подтверждения серьезного намерения клиента приобрести товар,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2799   "Прочие предоплаты".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58. При приобретении банком товара, на сумму фактической стоимости с учетом затрат, непосредственно связанных с его приобретением,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1602   "Прочие товарно-материальные запасы"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59. При передаче товара клиенту и заключении с ним договора о коммерческом кредите,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1426   "Требования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1602   "Запасы",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2794   "Доходы будущих периодов" (на сумму наценки),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сумма, ранее оплаченная в качестве подтверждения серьезного намерения клиента приобрести актив, переносится в счет оплаты актива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2799   "Прочие предоплаты"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1426   "Требования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60. Договор о коммерческом кредите отражается на внебалансовом счете 7339 "Разные ценности и документы" по условной стоимости 1 (один) тенге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7339   "Разные ценности и документы".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61. При получении платежей по договору о коммерческом кредите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1426   "Требования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62. При отнесении на доходы суммы наценки, числящейся на балансовом счете 2794,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2794   "Доходы будущих периодов"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4426   "Доходы, связанные с получением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операциям финансирования торговой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63. Если при наступлении срока заемщик не погасил основной долг по коммерческому кредиту, сумма непогашенного основного долга относится на счета просроченных активов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1427   "Просроченная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1426   "Требования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64. В случае если договором о коммерческом кредите предусмотрено начисление неустойки (штрафа, пени), на сумму неустойки (штрафа, пени)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1879   "Начисленная неустойка (штраф, пеня)"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2871   "Счет благотворительных выплат".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65. При оплате клиентом неустойки (штрафа, пени) по договору о коммерческом кредите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1879   "Начисленная неустойка (штраф, пеня)";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при перечислении сумм полученной неустойки (штрафа, пени) в пользу благотворительной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2871   "Счет благотворительных выплат"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2203   "Текущие счета юридических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66. При оплате просроченного основного долга по договору о коммерческом кредите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1427   "Просроченная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67. При создании резервов (провизий) на покрытие убытков от обесценения требований по договору о коммерческом кредите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5455   "Ассигнования на резервы (провизии)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финансовому лизингу,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68. При погашении или улучшении кредитного качества требований по договору о коммерческом кредите уменьшаются ранее сформированные резервы (провизии)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4955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69. В случае принятия решения банком о списании с баланса неоплаченных просроченных требований по договору о коммерческом кредите,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1427   "Просроченная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7130   "Долги, списанные в убыток".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70. При погашении заемщиком задолженности по договору о коммерческом кредите, списанной с баланса,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2209   "Карт-счета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2221   "Карт-счета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4955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при наличии сумм, числящихся на внебалансовом учете: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7130   "Долги, списанные в убыток".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8. Учет операций между банком и клиентом по купле-продаже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товара, подлежащего изготовлению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§ 1. Учет операций между банком и производителем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      (изготовителем)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71. В случае если производитель (изготовитель) товара требует немедленную частичную предоплату или полную предварительную оплату приобретаемого товара (коммерческий кредит в виде аванса) под условием поставки товара в срок, определяемый соглашением сторон (отсрочка поставки), банк осуществляет следующие бухгалтерские записи на сумму предоплаты: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1799   "Прочие предоплаты"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72. Договор о коммерческом кредите отражается на внебалансовом счете 7339 "Разные ценности и документы" по условной стоимости 1 (один) тенге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7339   "Разные ценности и документы".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73. В случае если договором о коммерческом кредите предусмотрено начисление неустойки (штрафа, пени) за задержку сроков, определенных соглашением сторон, на сумму неустойки (штрафа, пени)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1879   "Начисленная неустойка (штраф, пеня)"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2871   "Счет благотворительных выплат".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74. По мере предоставления производителем (изготовителем) товара отчета о выполненных работах и оплате за производство (изготовление) товара,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1651   "Строящиеся (устанавливаемые) основные средства"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1799   "Прочие предоплаты".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75. При оплате неустойки (штрафа, пени) по договору на производство (изготовление) товара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1879   "Начисленная неустойка (штраф, пеня)";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при перечислении сумм полученной неустойки (штрафа, пени) в пользу благотворительной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2871   "Счет благотворительных выплат"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2203   "Текущие счета юридических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76. При завершении производства (изготовления) товара, и на основании всех предоставленных отчетов производителем (изготовителем) товара, банк производит окончательный расчет, осуществляя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1651   "Строящиеся (устанавливаемые) основные средства"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1799   "Прочие предоплаты",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1610   "Долгосрочные активы, предназначенные для продажи"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1651   "Строящиеся (устанавливаемые) основные средства".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§ 2. Учет операций между банком и клиентом (покупателем товара)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77. В случае если условием договора купли-продажи банком с клиентом (покупателем товара) предусмотрено немедленная частичная или полная предварительная оплата товара под условием поставки товара в срок, определенный соглашением сторон (отсрочка поставки), осуществляется следующая бухгалтерская запись на сумму полученных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2799   "Прочие предоплаты".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78. При заключении договора купли-продажи товара и договора о коммерческом кредите с клиентом (покупателем товара),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1426   "Требования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1610   "Долгосрочные активы, предназначенные для продажи"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2794   "Доходы будущих периодов" (на сумму наценки),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сумма, ранее оплаченная в качестве подтверждения серьезного намерения клиента приобрести актив, переносится в счет оплаты актива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2799   "Прочие предоплаты"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1426   "Требования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79. При получении платежей по договору о коммерческом кредите,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1426   "Требования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торговой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80. При отнесении на доходы суммы наценки, числящейся на балансовом счете 2794,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2794   "Доходы будущих периодов"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4426   "Доходы, связанные с получением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операциям финансирования торговой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81. В последующем, при переносе суммы непогашенного основного долга на счета просроченных активов, начислении и получении неустойки (штрафа, пени), оплате клиентом просроченного основного долга, создании и аннулировании резервов (провизий) на покрытие убытков от обесценения требований по договору о коммерческом кредите, списании с баланса неоплаченных просроченных требований, погашении заемщиком списанной с баланса задолженности по договору о коммерческом кредите, осуществляются бухгалтерские записи, предусмотренные пунктами 63-70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Раздел 5. Бухгалтерский учет финансирования производственной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торговой деятельности путем участия в уставных капиталах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юридических лиц и/или на условиях партнерства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82. При финансировании производственной и торговой деятельности путем участия в уставных капиталах юридических лиц и/или на условиях партнерства (далее – совместная деятельность)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финансировании деньгами: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1473   "Инвестиции исламского банка в производственную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торговую деятельность"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финансировании путем вложения основных средств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1473   "Инвестиции исламского банка в производственную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торговую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1692   "Начисленная амортизация по зданиям и сооружениям",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1693   "Начисленная амортизация по компьютерному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оборудованию",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1694   "Начисленная амортизация по прочим основным средствам",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1698   "Начисленная амортизация по транспортным средствам"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1652   "Земля, здания и сооружения",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1653   "Компьютерное оборудование",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1654   "Прочие основные средства",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1658   "Транспортные средства".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83. При участии клиента в совместной деятельности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перечислении денег клиента: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2245   "Инвестиционные депозиты"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финансировании проекта путем предоставления активов, за исключением денег, банк оценивает данный актив и, основываясь на оценке, рассматривает долю участия клиента в совместной деятельности. При этом, бухгалтерские записи не осуществляются.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84. В случае если клиент решает продать свою долю в проекте,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передаче доли банку: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1473   "Инвестиции исламского банка в производственную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торговую деятельность"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передаче доли другому лицу: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85. При получении дохода в течение срока договора о партнерстве либо договора простого товарищества с участием исламского банка,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2794   "Доходы будущих периодов".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86. При распределении дохода/убытка по договору о партнерстве либо договору простого товарищества с участием исламского банка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сумму дохода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2794   "Доходы будущих периодов"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4880   "Доходы исламского банка от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производственной и торговой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на сумму дохода участника-клиента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2794   "Доходы будущих периодов"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3) на сумму расходов/убытка от финансирования, понесенного банком: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5921   "Прочие расходы от банковской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1473   "Инвестиции исламского банка в производственную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торговую деятельность".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87. В случае если клиент выкупает долю банка в совместной деятельности,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5856   "Расходы от реализации прочих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1473   "Инвестиции исламского банка в производственную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торговую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4856   "Доходы от реализации прочих инвестиций".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Раздел 6. Бухгалтерский учет инвестиционной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на условиях лизинга (аренды)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9. Учет операционной аренды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88. При заключении договора аренды и получении денег в качестве обеспечения обязательств по оплате арендных платежей,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2240   "Счет хранения денег, принятых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обеспечения (заклад, задаток) обязательств клиентов".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Договоры аренды отражаются на внебалансовом счете 7339 "Разные ценности и документы" по условной стоимости 1 (один) тенге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7339   "Разные ценности и документы".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89. При приобретении банком имущества в целях дальнейшего его представления в аренду,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получении 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1656   "Основные средства, предназначенные для сдачи в аренду"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2856   "Кредиторы по капитальным вложениям";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оплате за полученное имущество: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2856   "Кредиторы по капитальным вложениям"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90. При оплате расходов по приобретенному имуществу, связанных с его эксплуатацией (налог на имущество, страхование, ремонт и техническое обслуживание),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1860   "Прочие дебиторы по банковской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91. При получении от клиента-арендатора компенсации ранее оплаченных расходов по имуществу, предоставленному в аренду,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1860   "Прочие дебиторы по банковской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92. При отнесении на расходы ранее оплаченных расходов по имуществу, предоставленному в аренду, не возмещенных клиентом-арендатором согласно условиям заключенного договора аренды имущества,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5744   "Расходы на ремонт",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5752   "Расходы по страхованию",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5765   "Налог на имущество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5921   "Прочие расходы от банковской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1860   "Прочие дебиторы по банковской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93. При начислении амортизации по имуществу, переданному клиенту-арендатору по договору аренды имущества в соответствии с периодичностью, установленной учетной политикой банка,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5785   "Амортизационные отчисления по основным средствам,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предназначенным для сдачи в аренду"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1696   "Начисленная амортизация по основным средствам,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предназначенным для сдачи в аренду".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94. При предварительной оплате клиентом-арендатором арендных платежей,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2790   "Предоплата вознаграждения и расходов".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95. При начислении доходов, связанных с получением арендных платежей, в сроки, предусмотренные договором аренды имущества, на сумму основного обязательства, включающую в себя затраты, связанные с имуществом, в случае если договором аренды имущества предназначено включение данных доходов в ежемесячные арендные платежи,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1771   "Начисленные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 на условиях аренды",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2790   "Предоплата вознаграждения и доходов"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4477   "Доходы исламского банка, связанные с получением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вознаграждения по инвестиционной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на условиях аренды",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1860   "Прочие дебиторы по банковской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96. При получении арендных платежей в сроки, предусмотренные договором аренды имущества,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1771   "Начисленные доходы исламского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инвестиционной деятельности на условиях аренды".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97. В случае задержки клиентом-арендатором оплаты арендных платежей, сумма непогашенного платежа относится на счета просроченной задолженности следующей бухгалтерской записью: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1772   "Просроченная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 на условиях аренды"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1771   "Начисленные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 на условиях аренды".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98. В случае если договором аренды имущества предусмотрено начисление неустойки (штрафа, пени), на сумму неустойки (штрафа, пени)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1879   "Начисленная неустойка (штраф, пеня)"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2860   "Прочие кредиторы по банковской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99. При оплате неустойки (штрафа, пени) по аренде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1879   "Начисленная неустойка (штраф, пеня)";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при перечислении сумм полученной неустойки (штрафа, пени) в пользу благотворительной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2871   "Счет благотворительных выплат"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2203   "Текущие счета юридических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100. При оплате клиентом просроченного основного долга по договору аренды имущества, в том числе за счет ранее полученного обеспечения обязательств клиента-арендатора по оплате арендных платежей,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2240   "Счет хранения денег, принятых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обеспечения (заклад, задаток) обязательств клиентов"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1772   "Просроченная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 на условиях аренды".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101. При создании резервов (провизий) в случае обесценения требований банка по договору аренды имущества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5453   "Ассигнования на резервы (провизии)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1877   "Резервы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102. При возобновлении оплаты арендных платежей или улучшении кредитного качества требований банка по договору аренды имущества уменьшаются ранее сформированные резервы (провизии)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1877   "Резервы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4953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дебиторской задолженности, связанной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 банковской деятельностью".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103. В случае принятия решения банком о списании с баланса недополученных арендных платежей,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1877   "Резервы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1772   "Просроченная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деятельности на условиях аренды".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104. При передаче клиенту права собственности на арендованное имущество согласно условиям отдельного соглашения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по передаче имущества в качестве подарка: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5853   "Расходы от безвозмездной передачи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нематериальных активов"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1656   "Основные средства, предназначенные для сдачи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 аренду";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по продаже 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5856   "Расходы от реализации прочих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1656   "Основные средства, предназначенные для сдачи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 аренду",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4852   "Доходы от реализации основных средств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активов".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Глава 10. Учет финансовой аренды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105. При заключении договора лизинга и получении денег в качестве обеспечения обязательств по оплате лизинговых платежей,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2240   "Счет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(заклад, задаток) обязательств клиентов".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Договор лизинга отражается на внебалансовом счете 7339 "Разные ценности и документы" по условной стоимости 1 (один) тенге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7339   "Разные ценности и документы".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106. При приобретении банком имущества в целях дальнейшего его представления в лизинг,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получении 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1656   "Основные средства, предназначенные для сдачи в аренду"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2856   "Кредиторы по капитальным вложениям";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при оплате за полученное имущество: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2856   "Кредиторы по капитальным вложениям"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107. При передаче имущества лизингополучателю согласно условиям договора лизинга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1656   "Основные средства, предназначенные для сдачи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 аренду".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108. При оплате расходов по приобретенному имуществу, связанных с его эксплуатацией (налог на имущество, страхование, ремонт и техническое обслуживание),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1860   "Прочие дебиторы по банковской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109. При получении от клиента-лизингополучателя компенсации ранее оплаченных расходов по имуществу, предоставленному в лизинг,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1860   "Прочие дебиторы по банковской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110. При отнесении на расходы ранее оплаченных расходов по имуществу, предоставленному в лизинг, не возмещенных клиентом-лизингополучателем согласно условиям заключенного договора лизинга,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5744   "Расходы на ремонт",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5752   "Расходы по страхованию",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5765   "Налог на имущество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5921   "Прочие расходы от банковской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1860   "Прочие дебиторы по банковской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111. При предварительной оплате клиентом-лизингополучателем лизинговых платежей,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2790   "Предоплата вознаграждения и расходов".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112. При начислении доходов, связанных с получением лизинговых платежей в сроки, предусмотренные договором лизинга имущества, на сумму основного обязательства, включающую в себя затраты, связанные с имуществом, в случае, если договором лизинга имущества предназначено включение данных доходов в ежемесячные арендные платежи,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2790   "Предоплата вознаграждения и доходов"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1860   "Прочие дебиторы по банковской деятельности",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4305   "Доходы, связанные с получением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финансовому лизингу, предоставленному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4326   "Доходы, связанные с получением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финансовому лизингу, предоставленному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4420    Доходы, связанные с получением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финансовому лизингу, предоставленному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113. При получении лизинговых платежей в сроки, предусмотренные договором лизинга имущества,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114. В случае задержки клиентом-лизингополучателем оплаты лизинговых платежей, сумма непогашенного платежа относится на счета просроченной задолженности следующей бухгалтерской записью: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1309   "Просроченная задолженность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финансовому лизингу",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1328   "Просроченная задолженность по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предоставленному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1421   "Просроченная задолженность клиентов по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лизингу"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115. В случае если договором лизинга имущества предусмотрено начисление неустойки (штрафа, пени), на сумму неустойки (штрафа, пени)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1879   "Начисленная неустойка (штраф, пеня)"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2860   "Прочие кредиторы по банковской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116. При оплате неустойки (штрафа, пени) по лизингу (аренде)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1879   "Начисленная неустойка (штраф, пеня)";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при перечислении сумм полученной неустойки (штрафа, пени) в пользу благотворительной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2871   "Счет благотворительных выплат"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2203    Текущие счета юридических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117. При оплате клиентом просроченной задолженности по договору лизинга имущества, в том числе за счет ранее полученного обеспечения  обязательств клиента-арендатора по оплате арендных платежей,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2240   "Счет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(заклад, задаток) обязательств клиентов"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1309   "Просроченная задолженность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по финансовому лизингу",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1328   "Просроченная задолженность по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предоставленному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1421   "Просроченная задолженность клиентов по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лизингу".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118. При создании резервов (провизий) в случае обесценения требований банка по договору лизинга имущества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5452   "Ассигнования на резервы (провизии)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финансовому лизингу,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5455   "Ассигнования на резервы (провизии)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финансовому лизингу, предоставленным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5466   "Ассигнования на резервы (провизии)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финансовому лизингу,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осуществляющим отдельные виды банковских операций"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1319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119. При возобновлении оплаты лизинговых платежей или улучшении кредитного качества требований банка по договору лизинга имущества уменьшаются ранее сформированные резервы (провизии)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4952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4955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4956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120. В случае принятия решения банком о списании с баланса недополученных лизинговых платежей,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1319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1329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1428   "Резервы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предоставленным клиентам"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1309   "Просроченная задолженность других банков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финансовому лизингу",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1328   "Просроченная задолженность по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предоставленному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1421   "Просроченная задолженность клиентов по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лизингу".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121. При передаче клиенту права собственности на арендованное имущество согласно условиям отдельного соглашения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по передаче имущества в качестве подарка: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5853   "Расходы от безвозмездной передачи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и нематериальных активов"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1656   "Основные средства, предназначенные для сдачи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 аренду";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по продаже 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5856   "Расходы от реализации прочих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1656   "Основные средства, предназначенные для сдачи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 аренду",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4852   "Доходы от реализации основных средств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активов".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Раздел 7. Бухгалтерский учет операций, в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исламский банк выступает </w:t>
      </w:r>
      <w:r>
        <w:rPr>
          <w:rFonts w:ascii="Times New Roman"/>
          <w:b/>
          <w:i w:val="false"/>
          <w:color w:val="000000"/>
          <w:sz w:val="28"/>
        </w:rPr>
        <w:t>оригинатором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122. Бухгалтерский учет активов, переданных исламской специальной финансовой компании (далее – ИСФК), осуществляется исламским банком в соответствии с требованиями МСФО 39 "Финансовые инструменты: признание и оценка" в отношении прекращения признания финансового актива на балансе.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123. При передаче банком активов ИСФК, предусматривающей передачу всех рисков, выгод и контроля, связанных с переданными активами,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сумму фактически полученных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 (счет ИСФК)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1656   "Основные средства, предназначенные для сдачи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 аренду",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1473   "Инвестиции в совместную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на балансовую стоимость списываемого с баланса актива: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7320   "Секьюритизируемые активы".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124. В случае если банк является агентом по получению платежей по переданным активам, списанным с баланса банка, и их передаче ИСФК или доверительным управляющим акциями (долями участия), принадлежащими ИСФК,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при заключении соответствующего соглашения на сумму переданного актива: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7535   "Ипотечные займы, права требования по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приняты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на сумму начисленного вознаграждения по переданному активу,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7331   "Начисленное вознаграждение по агентским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7542   "Начисленное вознаграждение по ипотечным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права требования по которым приняты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доверительное управление".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125. При перечислении ИСФК платежей, поступивших по договору лизинга (аренды) имущества, или дохода по инвестиционному проекту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сумму платежей (дохода):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2209   "Карт-счета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2221   "Карт-счета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 (счет ИСФК),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одновременно, на сумму погашения: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7320   "Секьюритизируемые активы".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в случае если погашаемый актив обслуживался банком на основе агентского соглашения или соглашения о доверительном управлении: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основного долга: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7535   "Ипотечные займы, права требования по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приняты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погашаемого вознаграждения: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7331   "Начисленное вознаграждение по агентским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7542   "Начисленное вознаграждение по ипотечным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права требования по которым приняты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доверительное управление".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126. При обратном выкупе у ИСФК переданных активов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сумму выкупа: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1473   "Инвестиции в совместную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1602   "Прочие товарно-материальные запасы",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1656   "Основные средства, предназначенные для сдачи в аренду"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 (счет ИСФК),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7320   "Секьюритизируемые активы".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в случае если обратно выкупленный актив обслуживался банком на основе агентского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основного долга: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7535   "Ипотечные займы, права требования по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приняты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начисленного вознаграждения: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7331   "Начисленное вознаграждение по агентским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7542   "Начисленное вознаграждение по ипотечным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права требования по которым приняты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доверительное управление".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127. При передаче банком активов ИСФК, предусматривающей сохранение рисков, связанных с переданными активами,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в случае необходимости продолжения признания переданного актива в финансовой отчетности банка на сумму фактически полученных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 (счет ИСФК)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2880   "Обязательства по секьюритизируемым активам",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1880   "Секьюритизируемые активы"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1473   "Инвестиции в совместную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1602   "Прочие товарно-материальные запасы",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1656   "Основные средства, предназначенные для сдачи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в аренду".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128. В случае если банк является агентом по получению платежей по переданным активам, не списанным с финансовой отчетности банка, и их передаче ИСФК или доверительным управляющим акциями (долями участия), принадлежащими ИСФК, а также при заключении соответствующего соглашения,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общую сумму переданного актива: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7535   "Ипотечные займы, права требования по которым приняты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на сумму начисленного вознаграждения по переданному активу: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7331   "Начисленное вознаграждение по агентским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7542   "Начисленное вознаграждение по ипотечным займам, права требования по которым приняты в доверительное управление".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129. При перечислении ИСФК платежей, поступивших по договору лизинга (аренды) имущества, или дохода по инвестиционному проекту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сумму платежей (дохода):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2204   "Текущие 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2209   "Карт-счета физических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2221   "Карт-счета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 (счет ИСФК),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2880   "Обязательства по секьюритизируемым активам"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1880   "Секьюритизируемые активы";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в случае если погашаемый актив обслуживался банком на основе агентского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погашаемого основного долга: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7535   "Ипотечные займы, права требования по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приняты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погашаемого вознаграждения: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7331   "Начисленное вознаграждение по агентским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7542   "Начисленное вознаграждение по ипотечным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права требования по которым приняты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в доверительное управление".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130. В случае просрочки клиентами платежей, по договорам, переданным ИСФК, но не списанных с баланса банка,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1) на сумму создаваемых резервов (провизий) на покрытие убытков: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5453   "Ассигнования на резервы (провизии)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1877   "Резервы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2) на сумму, оплачиваемую ИСФК: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2880   "Обязательства по секьюритизируемым активам"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 (счет ИСФК),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на сумму погашаемого основного долга: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7535   "Ипотечные займы, права требования по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приняты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погашаемого вознаграждения: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Расход   7331   "Начисленное вознаграждение по агентским займам",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7542   "Начисленное вознаграждение по ипотечным займам, права требования по которым приняты в доверительное управление".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3) на сумму секьюритизируемых активов, списываемых за счет созданных резервов (провизий):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1877   "Резервы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1880   "Секьюритизируемые активы",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7130   "Долги, списанные в убыток".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131. При обратном выкупе у ИСФК переданных активов осуществляются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на сумму выкупа: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2880   "Обязательства по секьюритизируемым активам"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1305   "Финансовый лизинг другим банкам",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1326   "Финансовый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отдельные виды банковских операций",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1420   "Финансовый лизинг клиентам",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1473   "Инвестиции в совместную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1602   "Прочие товарно-материальные запасы",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1656   "Основные средства, предназначенные для сдачи в аренду"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1880   "Секьюритизируемые активы".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Раздел 8. Бухгалтерский учет комиссионного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за оказание агентской деятельности при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банковских операций исламским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132. При начислении комиссионного вознаграждения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1812   "Начисленные комиссионные доходы за агентские услуги"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4602  "Комиссионные доходы за агентские услуги".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133. При получении комиссионного вознаграждения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2203   "Текущие счета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1812   "Начисленные комиссионные доходы за агентские услуги".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134. В случае, если клиент задерживает оплату комиссионного вознаграждения, сумма непогашенного платежа относится на счета просроченных активов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1832   "Просроченные комиссионные доходы за агентские услуги"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1812   "Начисленные комиссионные доходы за агентские услуги".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135. В случае если договором на осуществление агентской деятельности предусмотрено начисление неустойки (штрафа, пени), на сумму неустойки (штрафа, пени)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1879   "Начисленная неустойка (штраф, пеня)"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2871   "Счет благотворительных выплат".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136. При оплате клиентом неустойки (штрафа, пени)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1879   "Начисленная неустойка (штраф, пеня)";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при перечислении сумм полученной неустойки (штрафа, пени) в пользу благотворительной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2871   "Счет благотворительных выплат"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2203   "Текущие счета юридических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137. При оплате клиентом просроченного комиссионного вознаграждения,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1001   "Наличность в кассе",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1051   "Корреспондентский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1052   "Корреспондентские счета в других банках"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1832   "Просроченные комиссионные доходы за агентские услуги".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138. При создании резервов (провизий) в случае неуплаты комиссионного вознаграждения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5453   "Ассигнования на резервы (провизии)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1877   "Резервы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139. При получении от клиента комиссионного вознаграждения, уменьшаются ранее сформированные резервы (провизии) и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1877   "Резервы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4953   "Доходы от восстановления резервов (провизий),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созданных по дебиторской задолженности, связанной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с банковской деятельностью".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140. В случае принятия решения о списании с баланса неполученного комиссионного вознаграждения осуществляется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Дт   1877   "Резервы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задолженности, связанной с банковской деятельностью"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Кт   1832   "Просроченные комиссионные доходы за агентские услуги",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и, одновременно: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Приход   7130   "Долги, списанные в убыток".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