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9d7b" w14:textId="2219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образования и науки Республики Казахстан от 5 марта 2008 года № 109 "Об утверждении нормативных правовых актов по организации и проведению государственной аттестации организаций образования и аккредитации"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мая 2009 года № 211. Зарегистрирован в Министерстве юстиции Республики Казахстан 8 июня 2009 года № 5692. Утратил силу приказом Министра образования и науки Республики Казахстан от 4 июля 2013 года №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04.07.2013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образования и науки Республики Казахстан от 5 марта 2008 года № 109 «Об утверждении нормативных правовых актов по организации и проведению государственной аттестации организаций образования и аккредитации» (зарегистрированный в Реестре государственной регистрации нормативных правовых актов № 5172, опубликованный в «Юридической газете» от 2008 года 31 октября № 166 (1392)),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организации и проведению государственной аттестации организаций образования,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«5. Организации образования, в которых количество обучающихся, не прошедших промежуточный государственный контроль, превышает предельное количество, установленное уполномоченным органом в области образования, подлежат в течение следующего календарного года внеочередной государственной аттестации, при этом организации образования, реализующие образовательные программы высшего образования - по специальностям, по которым не был преодолен установленный пороговый уровень.»;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слова «аттестации» дополнить словами «на календарный год»;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35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«оценка знаний и умений, не менее 70 % обучающихся» заменить словами «оценки знаний и умений обучающихся, при участии не менее 95 % от списочного состава контингента, определяемого в соответствии с пунктом 24 настоящей Инструкции, не менее 70 % обучающихся»;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38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слова «нарушений» дополнить словами «в течение шести месяцев».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контролю в сфере образования и науки Министерства образования и науки Республики Казахстан (Калабаев Н.Б.)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направить настоящий приказ на государственную регистрацию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официальное опубликование настоящего приказа после его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образования и науки Шамшидинову К.Н.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                                    Ж. Туймебаев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