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d2af" w14:textId="856d2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Правления Национального Банка Республики Казахстан от 5 февраля 2007 года № 11 "О перечне, сроках и порядке представления финансовой отчетности, а также сроках публикации финансовой отчетности банками второго уровня и акционерным обществом "Банк Развития Казахстана"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апреля 2009 года № 36. Зарегистрировано в Министерстве юстиции Республики Казахстан 9 июня 2009 года № 5696. Утратило силу постановлением Правления Национального Банка Республики Казахстан от 25 февраля 2011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Утратило силу постановлением Правления Национального Банка РК от 25.02.2011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принятием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февраля 2009 года "О внесении изменений и дополнений в некоторые законодательные акты Республики Казахстан по вопросам организации и деятельности исламских банков и организации исламского финансирования", в целях совершенствования финансовой отчетности исламских банков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Национального Банка Республики Казахстан от 5 февраля 2007 года № 11 "О перечне, сроках и порядке представления финансовой отчетности, а также сроках публикации финансовой отчетности банками второго уровня и акционерным обществом "Банк Развития Казахстана" (зарегистрированное в Реестре государственной регистрации нормативных правовых актов под № 4553); с дополнениями и изменениями,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Национального Банка Республики Казахстан от 20 июля 2007 года № 82 "О внесении дополнений и изменений в постановление Правления Национального Банка Республики Казахстан от 5 февраля 2007 года № 11 "О перечне, сроках и порядке представления финансовой отчетности, а также сроках публикации финансовой отчетности банками второго уровня", (зарегистрированным в Реестре государственной регистрации нормативных правовых актов под № 4907) внести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3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"Финансовая отчетность исламского банка дополнительно включает в себя отчет об изменениях в инвестиционных депозитах, составляемый в соответствии с приложением 1 к настоящему постановлению.";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после слова "приложению" дополнить цифрой "2";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 следующего содержания: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февраля 2007 года № 11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об изменениях в инвестиционных депозитах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(полное наименование исламского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за период, окончившийся на "___" ____________ 20__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 (в тысячах казахстанских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0"/>
        <w:gridCol w:w="895"/>
        <w:gridCol w:w="1166"/>
        <w:gridCol w:w="1234"/>
        <w:gridCol w:w="1121"/>
        <w:gridCol w:w="1143"/>
        <w:gridCol w:w="1098"/>
        <w:gridCol w:w="1053"/>
        <w:gridCol w:w="1302"/>
        <w:gridCol w:w="805"/>
        <w:gridCol w:w="1123"/>
      </w:tblGrid>
      <w:tr>
        <w:trPr>
          <w:trHeight w:val="1440" w:hRule="atLeast"/>
        </w:trPr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недви-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жимость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Портфель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</w:tr>
      <w:tr>
        <w:trPr>
          <w:trHeight w:val="30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</w:p>
        </w:tc>
      </w:tr>
      <w:tr>
        <w:trPr>
          <w:trHeight w:val="1275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депозитов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депозитов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 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(убы-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ток),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банка)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Первый руководитель    ____________    дата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бухгалтер      ____________    дата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Исполнитель            ____________    дата    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               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для печати";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приложения после слова "Приложение" дополнить цифрой "2".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                        Г. Марченко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финансового рынка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Председатель Бахмутова Е.Л.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 12 мая 2009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