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a7c69" w14:textId="23a7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19 декабря 2007 года № 638 "Об утверждении Типовых правил приема на обучение в организации образования, реализующие профессиональные учебные программы высшего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5 июня 2009 года № 271. Зарегистрирован в Министерстве юстиции Республики Казахстан 22 июня 2009 года № 5707. Утратил силу приказом Министра образования и науки Республики Казахстан от 21 мая 2012 года № 230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21.05.2012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11)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образования и науки Республики Казахстан от 19 декабря 2007 года № 638 "Об утверждении Типовых правил приема на обучение в организации образования, реализующие профессиональные учебные программы высшего образования" (зарегистрированный в Реестре государственной регистрации нормативных правовых актов за № 5115, опубликованный в "Юридической газете" от 22 февраля 2008 года, № 28), в который внесены изменения и дополнения приказами Министра образования и науки Республики Казахстан от 18 апреля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213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приказ Министра образования и науки Республики Казахстан от 19 декабря 2007 года № 638 "Об утверждении Типовых правил приема на обучение в организации образования, реализующие профессиональные учебные программы высшего образования" (зарегистрированный в Реестре государственной регистрации нормативных правовых актов за № 5197, опубликованный в "Юридической газете" от 16 мая 2008 года № 73) и от 18 июня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359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приказ Министра образования и науки Республики Казахстан от 19 декабря 2007 года № 638 "Об утверждении Типовых правил приема на обучение в организации образования, реализующие профессиональные учебные программы высшего образования" (зарегистрированный в Реестре государственной регистрации нормативных правовых актов за № 5241, опубликованный в "Юридической газете" от 4 июля 2008 года, № 101)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Типовых 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приема на обучение в организации образования, реализующие профессиональные учебные программы высшего образования, утвержденных вышеуказанным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3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"государственных стандартов образования и тестирования Министерства образования и науки Республики Казахстан (далее – НЦГСОТ)" заменить словами "тестирования Министерства образования и науки Республики Казахстан (далее – НЦТ)";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8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"Прием иностранных граждан на обучение на иностранном языке на платной основе осуществляется по результатам комплексного тестирования, проводимого высшими учебными заведениями на языке обучения.";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главу </w:t>
      </w:r>
      <w:r>
        <w:rPr>
          <w:rFonts w:ascii="Times New Roman"/>
          <w:b w:val="false"/>
          <w:i w:val="false"/>
          <w:color w:val="000000"/>
          <w:sz w:val="28"/>
        </w:rPr>
        <w:t xml:space="preserve">"3. Порядок присуждения образовательных грантов"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Типовым правилам приема на обучение в организации образования, реализующие профессиональные учебные программы высшего образования: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3 слова "Костанайский юридический институт" заменить словом "Академия";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8 слова "иностранных языков"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9 слова "Петропавловское высшее военное училище внутренних войск" заменить словами "Военный институт Внутренних войск";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10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11 после слова "университет" дополнить словом "обороны".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(Омирбаев С.М.)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порядке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официальное опубликование настоящего приказа после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Шамшидинову К.Н.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Ж. Туймебаев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 Ж. Доскалиев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