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6140" w14:textId="9ef6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29 ноября 2007 года № 587 "Об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июня 2009 года № 278. Зарегистрирован в Министерстве юстиции Республики Казахстан 7 июля 2009 года № 5716. Утратил силу приказом Министра образования и науки Республики Казахстан от 15 января 2013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15.01.2013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29 ноября 2007 года № 587 "Об утверждении Типовых правил на обучение в организациях образования, реализующих профессиональные учебные программы технического и профессионального образования" (зарегистрированный в Реестре государственной регистрации нормативных правовых актов за № 5030, опубликованный в Собрании актов центральных исполнительных и иных центральных государственных органов Республики Казахстан от 27 марта 2008 года № 1, в "Юридической газете" от 25 апреля 2008 года, № 62 (1462), с изменениями и дополнениями, внесенным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21 мая 2008 года № 289 "О внесении изменений и дополнений в приказ Министра образования и науки Республики Казахстан от 29 ноября 2007 года № 587 "Об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образования", зарегистрированным в Реестре государственной регистрации нормативных правовых актов № 5225, опубликованным в "Юридической газете" от 1 августа 2008 года № 116 (1516)),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Типовых 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приема на обучение в организациях образования, реализующих профессиональные учебные программы технического и профессионального образования,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седьмом и восьмом: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", набравшие"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"из трех предметов" слова "высшей технической школы" заменить словами "для поступления в высшие технические школы";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"40" заменить цифрой "35";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18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"государственному" дополнить словам "образовательному";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приложения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(Борибеков К.К.) представить настоящий приказ в установленном порядке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Ф. Куанганова.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от 08 июня 2009 года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приема на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организациях образования,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профессиональные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 технического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профессионального образования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Перечень специальностей,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которым осуществляется подготовка специалистов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профессиональным учебным программам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профессионального образования, определяющих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социально-экономическое развитие аула (села)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10437"/>
      </w:tblGrid>
      <w:tr>
        <w:trPr>
          <w:trHeight w:val="285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воспитательной работы (по уровням)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(по отраслям)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 и черчение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0109000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жизнедеятельности и валеология </w:t>
            </w:r>
          </w:p>
        </w:tc>
      </w:tr>
      <w:tr>
        <w:trPr>
          <w:trHeight w:val="135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ортопедическая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Акушерское дело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Библиотечное дело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(по профилю)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Социально-культурная деятельность и народное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художественное творчество (по профилю)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Декоративно-прикладное искусство и народные промыслы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профилю)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работа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 телекоммуникационного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бытовой техники (по отраслям)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Электрооборудование электростанций, подстанций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сетей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 (по отраслям)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Электроэнергетика (по отраслям)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Теплоэнергетические, теплофикационные котельные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тепловых электрических станций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Теплотехническое оборудование 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подъемно-транспортных,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строительных, дорожных машин 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Грузоподъемные машины и транспортеры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машин и оборудования промышленности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Электромеханическое оборудование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предприятий питания торговли, и мясной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Холодильно-компрессорные машины и установки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технологических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обработки волокнистых материалов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прядильного и чесального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Ткацкое производство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нетканых текстильных материалов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Обувное производство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производств меховых и овчинно-шубных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трикотажных, текстильных, галантерейных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организаций легкой промышленности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Элеваторное, мукомольное, крупяное и комбикормовое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табака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пищевых продуктов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Хлебопекарное, макаронное и кондитерское производство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Сахарное производство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производство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молочной продукции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 и мясных продуктов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организация производства продукции предприятий питания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и связь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линейных сооружений электросвязи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проводного вещания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изделий и конструкций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Мебельное производство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Лифтовое хозяйство и эскалаторы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отходов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техники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Растениеводство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Охотоведение и звероводство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Пчеловодство и шелководство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хозяйство, садово-парковое и ландшафтное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и природоохранная деятельность (по видам)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Механизация сельского хозяйства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1514000 </w:t>
            </w:r>
          </w:p>
        </w:tc>
        <w:tc>
          <w:tcPr>
            <w:tcW w:w="10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и рациональное 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(по отраслям) 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от 08 июня 2009 года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приема на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организациях образования,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профессиональные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 технического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профессионального образования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Перечень общеобразовательных предметов по профилю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специальностей технического и профессионального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реализующих образовательные учебные программы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и профессионального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5893"/>
        <w:gridCol w:w="2573"/>
        <w:gridCol w:w="2573"/>
      </w:tblGrid>
      <w:tr>
        <w:trPr>
          <w:trHeight w:val="30" w:hRule="atLeast"/>
        </w:trPr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5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профильного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(основное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общее)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 – Образование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010200 0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воспитательной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(по уровням)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010300 0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черчение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1-творческий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жизнедеятельности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валеология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Лаборант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0200000 – Право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020100 0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Правоведение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история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Патентоведение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 
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и эпидемиология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030400 0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диагностика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ортопедическая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оптика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Акушерское 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– Искусство и культура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Библиотечное 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обучения)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Социально-культурная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и народное художествен-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творчество 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Теория музыки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Хореографическое искусство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Актерское искусство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Цирковое искусство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10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Театрально-декоративное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Живопись, скульптура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графика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Декоративно-прикладное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народные промыслы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Ювелирное дело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050100 0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работа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050200 0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бытовой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чистка и крашение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Парикмахерское 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декоративная косметика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гостиничных хозяйств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Обувное 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Делопроизводство и архивове-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(по отраслям и областям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дело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Маркетинг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(по отраслям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областям применения)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 (по отраслям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областям применения)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стандартизация и сертификация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метрология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сертификация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 применения)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0700000 - Геология, горнодобывающая промышленность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добыча полезных ископаемых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Геологическая съемка, поиск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разведка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полезных ископаемых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техника разведки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Гидрогеология и инженерная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Геофизические методы поиска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разведки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полезных ископаемых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Подземная разработка 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 полезных ископаемых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Открытая разработка месторож-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полезных ископаемых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горного электромеха-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нического оборудования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Обогащение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ископаемых (углеобогащение)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Обогащение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ископаемых (рудообогащение)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Дробильно-размольные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сортировки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обогащения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Маркшейдерское дело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и картография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Нефтегазовое и химическое производство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нефтяных и газовых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и технология буровых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Сооружение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газонефтепроводов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газонефтехранилищ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компрессорных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подземных трубопроводов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трубопроводов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и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газа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Испытание скважин на нефть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оборудования нефтяных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газовых промыслов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оборудования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нефтеперерабатывающей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химической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нефтяных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газовых 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газонефтяных и 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химических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шин и процесс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вулканизации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43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полимерного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оборудований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вяжущих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сыпучих материалов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производство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Коксохимическое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нефти и газа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изотопов и вакуумная техника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и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установок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7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стекловолокон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стеклоизделий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фарфоровых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фаянсовых изделий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Керамическое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Отделочное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кожи и меха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Электрооборудование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станций, подстанций и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электротехнических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железных дорог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установок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 транспорта)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Теплоэнергетические, теплофи-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кационные котельные установки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электрических станций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Теплотехническое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системы теплоснабжения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воды, топлива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станциях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Ядерные реакторы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энергетические установки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электромеханическое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и электроме-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Электротехнология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1000000 - Металлургия и машиностроение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доменной печи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черных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цветных металлов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Литейное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Внепечная обработка стали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Металлообработка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огнеупоров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Композиционные и порошковые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покрытия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Прокатное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Трубное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агрегатные станки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Гибкие автоматические линии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Механообработка,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измерительные приборы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 в машиностроении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машиностроения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в машиностроении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испытание автомобиля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летательных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авиационных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Судостроение и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судовых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механизмов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Электрорадиомонтаж морской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электротранспорта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подъемно-транспортных,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строительных, дорожных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 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обслуживание подвиж-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состава железных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металлообработка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Грузоподъемные машины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транспортеры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Кузнечно-прессовое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и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металлургии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Геологоразведочное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техники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торговли, и мясной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Холодильно-компрессорные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установки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Монтаж,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Военное управление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Производство, монтаж, эксплуатация и ремонт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(по отраслям)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Эксплуатация транспорта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автомобильного транспорта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управление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транспорте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управление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железнодорожном транспорте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эксплуатация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волокнистых материалов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прядильного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чесального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Ткацкое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нетканых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материалов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моделирование одежды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Обувное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меховых и овчинно-шубных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трикотажных,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текстильных, галантерейных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легкой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Элеваторное, мукомольное,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крупяное и комбикормовое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табака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Хлебопекарное, макаронное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кондитерское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консервов и пище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пива,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безалкогольных и спиртных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молочной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 и мясных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питания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Кабельное производство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Приборостроение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1300000 - Связь, телекоммуникации и информационные технологии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Электронная техника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приборы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устройства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управление движением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железнодорожном транспорте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областям применения)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и связь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линейных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электросвязи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проводного вещания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автоматизиро-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систем связи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Оптическое и электронное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радиоэлект-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 транспорта)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оперативной 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железнодорожного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сооружений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дорожно-строительных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устройств,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и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Очистные сооружения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газоснабжения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локальных и сетевых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путей сообщения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железных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путь и путевое хозяйство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и аэродромов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Мосты и транспортные тоннели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 конструкций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железобетонных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металлических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Мебельное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Лифтовое хозяйство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эскалаторы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отходов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 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Растениеводство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Охотоведение и звероводство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Пчеловодство и шелководство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садовопарковое и ландшафтное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и природоохранная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(по видам)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Механизация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Зоотехния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и рациональное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(по отраслям)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1515000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Гидрология и метеорология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Пожарная безопасность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1517000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в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(по профилю)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от 08 июня 2009 года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правилам приема на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организациях образования,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реализующих профессиональные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учебные программы технического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профессионального образования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Перечень специальностей искусства и культуры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9531"/>
      </w:tblGrid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специальности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(по профилю)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Социально-культурная деятельность и народное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художественное творчество (по профилю)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эстрады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Теория музыки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Хореографическое искусство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Актерское искусство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0410000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Цирковое искусство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Театрально-декоративное искусство (по профилю)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Живопись, скульптура и графика (по видам)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0413000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Декоративно-прикладное искусство и 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промыслы (по профилю)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0414000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(по отраслям)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0415000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Ювелирное дело (по отраслям)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0416000 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