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8129" w14:textId="03c8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 Республики Казахстан от 10 ноября 2005 года № 344-І "Об утверждении Перечня грузов, подлежащих сопровождению военизированной охраной при перевозке железнодорожным транспортом"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7 июля 2009 года № 309. Зарегистрирован в Министерстве юстиции Республики Казахстан 16 июля 2009 года № 5721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9)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статьи 14 Закона Республики Казахстан "О железнодорожном транспорте"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транспорта и коммуникаций Республики Казахстан от 10 ноября 2005 года № 344-I "Об утверждении Перечня грузов, подлежащих сопровождению военизированной охраной при перевозке железнодорожным транспортом" (зарегистрированный в Реестре государственной регистрации нормативных правовых актов за № 3931, опубликованный в газете "Юридическая газета" от 22 декабря 2005 года № 239 (973)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Перечень грузов, подлежащих сопровождению военизированной охраной при перевозке железнодорожным транспортом, утвержденный указанным приказом, изложить в новой редакции согласно приложению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Юридическому департаменту Министерства транспорта и коммуникаций Республики Казахстан (Казбеков Б.Е.) обеспечить в установленном законодательством порядке представление настоящего приказа для государственной регистрации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Контроль за исполнением настоящего приказа возложить на вице-министра транспорта и коммуникаций Республики Казахстан Бектурова А.Г.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Настоящий приказ вводится в действие по истечении десяти календарных дней после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А. Кусаинов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приказу Министра транспорта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июля 2009 года № 309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Министра транспорта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10 ноября 2005 года № 344-I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Перечень грузов, подлежащих сопровождению военизированной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80"/>
          <w:sz w:val="28"/>
        </w:rPr>
        <w:t xml:space="preserve">охраной при перевозке железнодорожным транспортом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6752"/>
        <w:gridCol w:w="2566"/>
        <w:gridCol w:w="3107"/>
      </w:tblGrid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груза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груза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ГНГ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и пищевые субпродукты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02010000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02100000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молочная; яйца птиц;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 натуральный; продукты пищевые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животного происхождения, в другом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месте не поименованные или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включенные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Овощи и некоторые съедобные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корнеплоды и клубнеплоды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07010000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07140000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Фрукты и орехи съедобные;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кожура и корки цитрусовых или дынь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08010000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08140000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Кофе, чай, мате или парагвайский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чай и пряности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09010000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09100000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 и меслин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Рожь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Ячмень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Овес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Кукуруза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мукомольно-крупяной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промышленности; солод; крахмал;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инулин; клейковина пшеничная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11010000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11090000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Бобы соевые, дробленные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недробленные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и плоды масличные, семена,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и зерно прочие,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лекарственные растения и растения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технических целей;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солома и фураж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12010000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12140000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Линт хлопковый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14042000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Жиры и масла животного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растительного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продукты их расщепления; жиры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пищевые готовые; воски животного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растительного происхождения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15010000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15210000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пищевые готовые из мяса,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рыбы или ракообразных, моллюсков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прочих водных беспозвоночных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16020000,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16030000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 и изделия кондитерские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сахара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17010000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17040000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Какао и продукты из него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18010000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18060000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готовые из зерна злаков,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муки, крахмала или молока; мучные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кондитерские изделия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19010000,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19020000,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19040000,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19050000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овощей,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фруктов, орехов или прочих частей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растений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20010000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20090000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пищевые разные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21010000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21060000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Напитки алкогольные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безалкогольные и уксус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22010000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22090000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и отходы пищевой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промышленности; готовые корма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животных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23010000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23090000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Табак и промышленные заменители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табака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24010000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24030000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Сера всех видов, кроме серы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сублимированной, осажденной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коллоидной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25030000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Мрамор, травертин или известковый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туф, экаусин и другие известняки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памятников или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удельным весом 2.5 или более,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алебастр, грубо раздробленные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раздробленные, распиленные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распиленные, либо разделенные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другим способом на блоки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плиты прямоугольной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(включая квадратную) формы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25150000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Известь негашеная, гашеная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гидравлическая, кроме оксида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гидроксида кальция, указанных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позиции 2825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25220000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Портландцемент, цемент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глиноземистый, цемент шлаковый,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цемент суперсульфатный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аналогичные гидравлические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цементы, неокрашенные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окрашенные, готовые или в фоpме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клинкеров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25230000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Асбест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25240000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Руды и концентраты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26010000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26170000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 минеральное, нефть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продукты их перегонки;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битуминозные вещества;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воски минеральные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27010000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27090000,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27110000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27490000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28011000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Водород, газы инертные и 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неметаллы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28040000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Хлороформ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29031300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Спирты ациклические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галогенированные, сульфированные,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нитрованные или нитрозированные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29050000,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29060000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Фармацевтическая продукция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30010000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30060000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Удобрения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31020000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31050000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Масла эфирные и резиноиды;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парфюмерные, косметические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туалетные средства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33010000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33070000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Мыло; поверхностно-активные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органические вещества и средства,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применяемые в качестве мыла,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форме брусков, кусков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виде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формованных изделий,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содержащие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не содержащие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мыло;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поверхностно-активные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вещества и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мытья кожи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виде жидкости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крема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расфасованные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продажи, содержащие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содержащие мыло; бумага,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войлок,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вата или фетр и нетканые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материалы, пропитанные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покрытые мылом или моющим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средством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34010000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Вещества поверхностно-активные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органические (кроме мыла);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поверхностно-активные средства,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моющие средства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вспомогательные моющие средства)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средства чистящие, содержащие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не содержащие мыло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(кроме средств позиции 3401)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34020000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Спички, кроме пиротехнических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изделий позиции 3604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36050000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Пластмассы и изделия из них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39010000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39260000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Каучук, резина и изделия из них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40010000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40170000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Шкуры необработанные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(кроме натурального меха)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кожа выделанная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41010000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41150000,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43020000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 натуральный и искусственный;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из него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43010000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43040000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из кожи; шорно-седельные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и упряжь; дорожные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принадлежности, дамские сумки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аналогичные им товары; изделия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кишок животных (кроме волокна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фибриона шелкопряда)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42010000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42050000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Древесина и изделия из нее;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древесный уголь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44010000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44210000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Бумага и картон; изделия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бумажной массы, бумаги или картона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48010000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48230000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Шелк; шерсть, тонкий и грубый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волос животных; пряжа и ткань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конского волоса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50070000,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51060000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51130000,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52050000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52080000,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52120000,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53060000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53110000,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54070000,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54080000,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55090000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55160000,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58010000,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58020000,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58030000,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58060000,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58090000,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59010000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59110000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Хлопок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52010000,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52020000,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52030000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Ковры и прочие текстильные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напольные покрытия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57010000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57050000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Трикотажные изделия машинного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ручного вязания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60010000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60060000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Предметы одежды и принадлежности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одежде трикотажные машинного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ручного вязания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61010000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61170000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Предметы одежды и принадлежности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одежде, кроме трикотажных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машинного или ручного вязания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62010000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62170000,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63020000,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65010000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65050000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готовые текстильные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изделия; наборы; одежда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текстильные изделия, бывшие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употреблении; тряпье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63010000,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63050000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63070000,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94040000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Обувь, гетры и аналогичные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изделия; их части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64010000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64060000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из камня, гипса, цемента,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асбеста, слюды или аналогичных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68010000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68159990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керамические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69010000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69140000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 и изделия из него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70010000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70200000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Жемчуг природный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культивированный, драгоценные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полудрагоценные камни, драгоценные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металлы, металлы, плакированные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драгоценными металлами, и изделия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них; бижутерия; монеты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71010000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71180000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и лом черных металлов;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слитки черных металлов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переплавки (шихтовые слитки)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72040000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Черные металлы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72010000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72290000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из черных металлов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73010000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73260000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 и изделия из нее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74010000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74190000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Никель и изделия из него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75010000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75080000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и изделия из него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76010000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76160000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 и изделия из него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78010000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78060000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 и изделия из него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79010000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79070000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Олово и изделия из него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80010000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80070000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недрагоценные металлы;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металлокерамика; изделия из них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81000000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81120000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Реакторы ядерные, котлы,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и механические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устройства; их части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84010000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84850000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Электрические машины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оборудование, их части;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звукозаписывающая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звуковоспроизводящая аппаратура,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для записи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воспроизведения телевизионного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изображения и звука, их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принадлежности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85010000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85480000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наземного транспорта,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железнодорожного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трамвайного подвижного состава,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части и принадлежности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87010000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87019090,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87020000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87090000,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8711000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87160000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Летательные аппараты, космические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аппараты, и их части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88010000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88030000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Суда, лодки и плавучие конструкции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89000000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89080000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 и аппараты оптические,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фотографические, кинематографичес-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кие, измерительные, контрольные,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прецизионные, медицинские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хирургические; часы всех видов;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музыкальные инструменты; их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принадлежности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90010000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91140000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 музыкальные;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части и принадлежности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92010000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92090000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Оружие, боеприпасы;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части и принадлежности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93010000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93070000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Мебель, постельные принадлежности,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матрацы, основы матрацные,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диванные подушки и аналогичные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набивные принадлежности мебели;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лампы и осветительные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оборудование, в другом месте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поименованные или не включенные;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световые вывески, световые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таблички с именем или названием,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адресом и аналогичные изделия;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сборные строительные конструкции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94010000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94060000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Игрушки, игры и спортивный инвен-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тарь; их части и принадлежности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95010000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95080000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Вещи домашние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99010000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Грузы гуманитарной помощи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грузов, указан-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в настоящем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Перечне </w:t>
            </w:r>
          </w:p>
        </w:tc>
      </w:tr>
      <w:tr>
        <w:trPr>
          <w:trHeight w:val="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Грузы, следующие в адреса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посольств и постоянных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государств, и отправленные ими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грузов, указан-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в настоящем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Перечне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