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58522" w14:textId="6b585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Правления Агентства Республики Казахстан по регулированию и надзору финансового рынка и финансовых организаций от 2 октября 2008 года № 141 "Об утверждении Правил о методике расчета ставки обязательных, дополнительных взносов и условных обязательств, порядке и сроках уплаты обязательных, дополнительных и чрезвычайных взносов, формирования и учета условных обязательств страховыми организациями - участниками Фонда гарантирования страховых выплат"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7 июля 2009 года № 141. Зарегистрировано в Министерстве юстиции Республики Казахстан 4 августа 2009 года № 5737. Утратило силу постановлением Правления Национального Банка Республики Казахстан от 24 декабря 2012 года № 387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Правления Национального Банка РК от 24.12.2012 </w:t>
      </w:r>
      <w:r>
        <w:rPr>
          <w:rFonts w:ascii="Times New Roman"/>
          <w:b w:val="false"/>
          <w:i w:val="false"/>
          <w:color w:val="ff0000"/>
          <w:sz w:val="28"/>
        </w:rPr>
        <w:t>№ 387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нормативных правовых актов, регулирующих вопросы гарантирования страховых выплат,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Агентства от 2 октября 2008 года № 141 "Об утверждении Правил о методике расчета ставки обязательных, дополнительных взносов и условных обязательств, дополнительных и чрезвычайных взносов, формирования и учета условных обязательств страховыми организациями - участниками Фонда гарантирования страховых выплат" (зарегистрированное в Реестре государственной регистрации нормативных правовых актов под № 5362) следующие изменения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о методике расчета ставки обязательных, дополнительных взносов и условных обязательств, порядке и сроках уплаты обязательных, дополнительных и чрезвычайных взносов, формирования и учета условных обязательств страховыми организациями - участниками Фонда гарантирования страховых выплат,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2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"2. Ставка обязательного взноса на текущий финансовый год определяется по каждому виду обязательного страхования, по которому законодательными актами Республики Казахстан предусмотрено обязательное участие в Фонде (далее - обязательные виды страхования), по следующей формуле: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Ставка (в процентах) = ((MPCB*N*KPCPCB)*KHHMП-PГ)/(MPCП*N*KPCPCП))* 100,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МРСВ - максимальный среди всех страховых организаций - участников совокупный размер страховых выплат, начисленный одной страховой организацией - участником за истекший финансовый год по каждому виду обязательного страхования;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- количество страховых организаций - участников;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КРСРСВ - средний коэффициент роста совокупного размера страховых выплат по каждому виду обязательного страхования за последние пять лет, который рассчитывается по следующей формуле: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КРСРСВ = (сумма (СВ за период n/СВ за период n-1))/5,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 - совокупный размер страховых выплат по каждому виду обязательного страхования;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- период времени от двух до пяти;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КННМП - средний коэффициент нарушения норматива достаточности маржи платежеспособности за последние пять лет, который рассчитывается по следующей формуле: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КННМП = (сумма (количество нарушений норматива достаточности маржи платежеспособности за период m/количество страховых организаций за период m))/60,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m - период времени от одного до шестидесяти;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РГ - резерв гарантирования страховых выплат на конец истекшего финансового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МРСП - максимальный среди всех страховых организаций - участников совокупный размер страховых премий, начисленный одной страховой организацией - участником за истекший финансовый год по каждому виду обязательного страхования;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КРСРСП - средний коэффициент роста совокупного размера страховых премий по каждому виду обязательного страхования за последние пять лет, который рассчитывается по следующей формуле: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КРСРСП = (сумма (СП за период n/СП за период n-1))/5,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 - совокупный размер страховых премий по каждому виду обязательного страхования;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- период времени от двух до пяти.";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6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слова "и страховых премий, начисленных по договорам перестрахования страховым (перестраховочным) организациям - резидентам Республики Казахстан"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9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аббревиатуру "ОРНСП" заменить формулой "(MPCП*N*KPCPCП)";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восьмой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"МРСП - максимальный среди всех страховых организаций - участников совокупный размер страховых премий, начисленный одной страховой организацией - участником за истекший финансовый год по обязательному страхованию гражданско-правовой ответственности владельцев транспортных средств;";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"N - количество страховых организаций - участников;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КРСРСП - средний коэффициент роста совокупного размера страховых премий по обязательному страхованию гражданско-правовой ответственности владельцев транспортных средств за последние пять лет, который рассчитывается по следующей формуле: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КРСРСП = (сумма (СП за период n/СП за период n-1))/5,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 - совокупный размер страховых премий по обязательному страхованию гражданско-правовой ответственности владельцев транспортных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- период времени от двух до пяти.";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16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слово "премий" заменить словом "выплат";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17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"17. Ставка условных обязательств на текущий финансовый год определяется по каждому виду обязательного страхования по следующей формуле: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Ставка (в процентах) = ((MPCB*N*KPCPCB*KHHMП-РГ)/(МРСП*N*КРСРСП))* 100,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МРСВ - максимальный среди всех страховых организаций - участников совокупный размер страховых выплат, начисленный одной страховой организацией - участником за истекший финансовый год по каждому виду обязательного страхования;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- количество страховых организаций - участников;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КРСРСВ - средний коэффициент роста совокупного размера страховых выплат по каждому виду обязательного страхования за последние пять лет, который рассчитывается по следующей формуле: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КРСРСВ = (сумма (СВ за период n/СВ за период n-1))/5,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 - совокупный размер страховых выплат по каждому виду обязательного страхования;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- период времени от двух до пяти;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КННМП - средний коэффициент нарушения норматива достаточности маржи платежеспособности за последние пять лет, который рассчитывается по следующей формуле: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КННМП = (сумма (количество нарушений норматива достаточности маржи платежеспособности за период m/количество страховых организаций за период m))/60,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m - период времени от одного до шестидесяти;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РГ - резерв гарантирования страховых выплат на конец истекшего финансового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МРСП - максимальный среди всех страховых организаций - участников совокупный размер страховых премий, начисленный одной страховой организацией - участником за истекший финансовый год по каждому виду обязательного страхования;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КРСРСП - средний коэффициент роста совокупного размера страховых премий по каждому виду обязательного страхования за последние пять лет, который рассчитывается по следующей формуле: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КРСРСП = (сумма (СП за период n/СП за период n-1))/5,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 - совокупный размер страховых премий по каждому виду обязательного страхования;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- период времени от двух до пяти.";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20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слова "и страховых премий, начисленных по договорам перестрахования страховым (перестраховочным) организациям - резидентам Республики Казахстан"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четырнадцати календарных дней со дня его государственной регистрации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надзора за субъектами страхового рынка и другими финансовыми организациями (Каракулова Д.Ш.):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(Сарсенова Н.В.)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Национального Банка Республики Казахстан, АО "Фонд гарантирования страховых выплат", страховых (перестраховочных) организаций и Объединения юридических лиц "Ассоциация финансистов Казахстана".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Службе Председателя Агентства (Кенже А.А.) принять меры по опубликованию настоящего постановления в средствах массовой информации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Председателя Агентства Алдамберген А.У.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Председателя                               К. Кожахметов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