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731d6" w14:textId="da731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некоторые нормативные правовые акты Агентства Республики Казахстан по регулированию и надзору финансового рынка и финансовых организаций по вопросам рынка ценных бумаг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7 июля 2009 года № 142. Зарегистрировано в Министерстве юстиции Республики Казахстан 4 августа 2009 года № 5738. Утратило силу постановлением Правления Национального Банка Республики Казахстан от 29 апреля 2016 года № 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29.04.2016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порядок государственной регистрации выпуска негосударственных облигаций и рассмотрения отчетов об итогах размещения и погашения облигаций,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30 июля 2005 года № 269 "Об утверждении Правил государственной регистрации выпуска негосударственных облигаций и рассмотрения отчетов об итогах размещения и погашения облигаций, аннулирования выпуска облигаций" (зарегистрированное в Реестре государственной регистрации нормативных правовых актов под № 3822), с изменениями и дополнениями,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15 апреля 2006 года № 99 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30 июля 2005 года № 269 "Об утверждении Правил государственной регистрации выпуска негосударственных облигаций и рассмотрения отчетов об итогах размещения и погашения облигаций" (зарегистрированным в Реестре государственной регистрации нормативных правовых актов под № 4238),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30 апреля 2007 года № 110 "О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30 июля 2005 года № 269 "Об утверждении Правил государственной регистрации выпуска негосударственных облигаций и рассмотрения отчетов об итогах размещения и погашения облигаций" (зарегистрированным в Реестре государственной регистрации нормативных правовых актов под № 4723),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28 мая 2007 года № 155 "О внесении изменений и дополнений в некоторые нормативные правовые акты Республики Казахстан по вопросам идентификационных номеров" (зарегистрированным в Реестре государственной регистрации нормативных правовых актов под № 4803, опубликованным в мае - июле 2007 года в Собрании актов центральных исполнительных и иных центральных государственных органов Республики Казахстан),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22 августа 2008 года № 125 "О внесении дополнения и изменений в постановление Правления Агентства Республики Казахстан по регулированию и надзору финансового рынка и финансовых организаций от 30 июля 2005 года № 269 "Об утверждении Правил государственной регистрации выпуска негосударственных облигаций, аннулирования выпуска облигаций и рассмотрения отчетов об итогах размещения и погашения облигаций" (зарегистрированным в Реестре государственной регистрации нормативных правовых актов под № 5304, опубликованным 15 октября 2008 года в Собрании актов центральных исполнительных и иных центральных государственных органов Республики Казахстан № 10),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28 ноября 2008 года № 181 "О внесении изменений и дополнений в некоторые нормативные правовые акты по вопросам рынка ценных бумаг" (зарегистрированным в Реестре государственной регистрации нормативных правовых актов под № 5462),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29 апреля 2009 года № 89 "О внесении дополнений и изменений в некоторые нормативные правовые акты Республики Казахстан по вопросам рынка ценных бумаг" (зарегистрированным в Реестре государственной регистрации нормативных правовых актов под № 5701)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регистрации выпуска негосударственных облигаций и рассмотрения отчетов об итогах размещения и погашения облигаций, аннулирования выпуска облигаций,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2-3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"2-3. Для целей настоящих Правил: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 реструктуризацией обязательств понимается комплекс административных, юридических, финансовых, организационно-технических и других мероприятий и процедур, реализуемых эмитентом (в том числе банком) на добровольной основе либо в рамках меры раннего реагирования, применяемой уполномоченным органом к банку, на основании плана реструктуризации для оздоровления финансового положения и улучшения качества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 реструктуризацией банка понимается реструктуризация, проводимая банком в соответствии с главой 6-1 Закона Республики Казахстан от 31 августа 1995 года "О банках и банковской деятельности в Республике Казахстан (далее - Закон о банках).";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5-1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"5-1. В целях внесения изменений и дополнений в проспект выпуска облигаций (облигационной программы) в уполномоченный орган эмитентом представляются: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заявление, составленное в произвольной форме;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изменения и дополнения в проспект выпуска облигаций (облигационной программы) в двух экземплярах на государственном и русском языках на бумажном носителе, подписанные первым руководителем, главным бухгалтером, и заверенные оттиском печати эмитента. При этом каждый из двух экземпляров содержит изменения и дополнения в проспект выпуска облигаций (облигационной программы) на государственном и русском языках;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проспект выпуска облигаций (облигационной программы), содержащий вносимые в него изменения и дополнения (на государственном и русском языках) на электронном носителе в формате Аcrobat Reader без финансовой отчетности;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копия решения органа эмитента, на основании которого внесены изменения и дополнения в проспект выпуска облигаций (облигационной программы);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оригинал свидетельства о государственной регистрации выпуска облигаций (облигационной программы) в случае изменения наименования эмитента, его места нахождения, уменьшения количества облигаций и (или) срока их обращения;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письменное обязательство эмитента о том, что в результате внесения изменений и дополнений в проспект выпуска облигаций (облигационной программы) не нарушаются права собственников облигаций;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случае изменения места нахождения - копию свидетельства о государственной регистрации юридического лица и копию устава.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В случае проведения эмитентом реструктуризации обязательств на добровольной основе либо в рамках меры раннего реагирования, применяемой уполномоченным органом к банку, помимо документов, указанных в подпунктах 1)-7) части первой настоящего пункта, дополнительно представляются: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копия плана реструктуризации, утвержденного органом эмитента, и содержащего: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срок проведения реструктуризации обязательств эмитента;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мероприятия, проводимые в рамках реструктуризации обязательств, в том числе содержащие изменение условий выпуска облигаций;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предполагаемые финансовые результаты от реструктуризации обязательств эмитента;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принимаемые ограничения в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реестра держателей облигаций, выданного регистратором на дату, предшествующую дате представления документов для регистрации изменений и дополнений в проспект выпуска облигаций (облигационной программы);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нотариально засвидетельствованное согласие каждого держателя облигаций либо его представителя, действующего на основании выданной доверенности, на изменение условий выпуска облигаций, а также принятие обязательства не отчуждать (не обременять) облигации, обязательства по которым предполагается реструктурировать, до момента регистрации уполномоченным органом изменений и дополнений в проспект выпуска облигаций (облигационной программы).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проведения банком реструктуризации в соответствии с решением суда о проведении реструктуризации, помимо документов, указанных в подпунктах 1)-7) части первой настоящего пункта, дополнительно представляются: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копия решения суда о проведении реструктуризации банка с приложением копии плана реструктуризации, утвержденного судом и содержащего в том числе изменение условий выпуска облигаций;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реестра держателей облигаций, выданного регистратором на дату проведения собрания кредиторов банка, обязательства перед которыми предполагается реструктурировать;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страницы периодического печатного издания, подтверждающей выполнение требования, указанного в пункте 6 статьи 59-3 Закона о банках.";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14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частью третьей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"Требования настоящего пункта не распространяются на случаи проведения банком реструктуризации обязательств по ранее выпущенным облигациям, проводимой в соответствии с решением суда о проведении реструктуризации банка либо в рамках меры раннего реагирования, применяемой уполномоченным органом к банку.";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14-2, 14-3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"14-2. В случае проведения банком реструктуризации обязательств в рамках меры раннего реагирования, применяемой уполномоченным органом к банку, для государственной регистрации последующего выпуска облигаций, облигационной программы представляются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заявление, составленное в произвольной форме;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устава;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свидетельства о государственной регистрации (перерегистрации)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копия статистической карточки;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случае выпуска облигаций, обеспеченных гарантией банка, документы, подтверждающие обеспечение исполнения обязательств банка, и копия договора с представителем держателей облигаций;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копия решения органа банка о проведении реструктуризации обязательств банка;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копия плана реструктуризации, утвержденного органом банка и содержащего: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сроки проведения реструктуризации обязательств;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мероприятия, проводимые в рамках реструктуризации обязательств, в том числе содержащие условия выпуска облигаций (облигационной программы);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предполагаемые финансовые результаты от реструктуризации обязательств;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принимаемые ограничения в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проспект выпуска облигаций (облигационной программы) в двух экземплярах на бумажном носителе (на государственном и русском языках), составленный по форме, согласно приложению 1 или приложению 3 к настоящим Правилам, и в одном экземпляре на государственном и русском языках на электронном носителе (без финансовой отчетности общества) в формате Acrobat Reader. При этом каждый из двух экземпляров содержит проспект выпуска облигаций (облигационной программы) на государственном и русском языках;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копия реестра держателей облигаций, выданного регистратором на дату, предшествующую дате представления документов для государственной регистрации последующего выпуска облигаций, облигационной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нотариально засвидетельствованное согласие каждого держателя облигаций либо его представителя, действующего на основании выданной доверенности, на реструктуризацию обязательств перед держателями облигаций, а также принятие обязательства не отчуждать (не обременять) облигации, обязательства по которым предполагается реструктурировать, до момента регистрации сделки по обмену предполагаемых к выпуску новых облигаций на ранее выпущенные облигации в системе реестра держателей облигаций.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государственной регистрации последующего выпуска облигаций в пределах облигационной программы банком представляются документы, предусмотренные подпунктами 1), 5), 6), 7), 8), 9), 10) настоящего пункта.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14-3. В случаях проведения банком реструктуризации в соответствии с решением суда о проведении реструктуризации для государственной регистрации последующего выпуска облигаций, облигационной программы банком предоставляются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заявление, составленное в произвольной форме;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устава;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свидетельства о государственной регистрации (перерегистрации)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копия статистической карточки;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случае выпуска облигаций, обеспеченных гарантией банка, документы, подтверждающие обеспечение исполнения обязательств эмитента, и копию договора с представителем держателей облигаций;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копия решения суда о проведении реструктуризации банка с приложением копии плана реструктуризации, утвержденного судом и содержащего в том числе условия выпуска облигаций;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проспект выпуска облигаций (облигационной программы) в двух экземплярах на бумажном носителе (на государственном и русском языках), составленный по форме, согласно приложению 1 или приложению 3 к настоящим Правилам, и в одном экземпляре на государственном и русском языках на электронном носителе (без финансовой отчетности общества) в формате Acrobat Reader. При этом каждый из двух экземпляров содержит проспект выпуска облигаций (облигационной программы) на государственном и русском языках;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копия страницы периодического печатного издания, подтверждающей выполнение требования, указанного в пункте 6 статьи 59-3 Закона о банках.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государственной регистрации последующего выпуска облигаций в пределах облигационной программы банком представляются документы, предусмотренные подпунктами 1), 5), 6), 7), 8) настоящего пункта.";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38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5-1)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"5-1) условия и порядок оплаты облигаций: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указываются условия, порядок оплаты облигаций, способы расчетов, в том числе с учетом особенностей, предусмотренных планом реструктуризации;";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6-1) слова "финансового состояния" заменить словами "финансовом состоянии";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12-1) пункта 3 слова "финансового состояния" заменить словами "финансовом состоянии";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пункта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условия и порядок оплаты облигаций: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указываются условия, порядок оплаты облигаций, способы расчетов, в том числе с учетом особенностей, предусмотренных планом реструктуризации.";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5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пункта 5 слово "акций" заменит словом "облигаций";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7-3 после слов "размещения облигаций" дополнить словами "(размер левереджа не указывается финансовыми организациями)".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rPr>
          <w:rFonts w:ascii="Times New Roman"/>
          <w:b w:val="false"/>
          <w:i w:val="false"/>
          <w:color w:val="ff0000"/>
          <w:sz w:val="28"/>
        </w:rPr>
        <w:t xml:space="preserve"> Утратил силу постановлением Правления Национального Банка РК от 24.02.2012 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опубликования, за исключением абзацев с двадцать четвертого по пятьдесят шестой пункта 1, пункта 2 настоящего постановления, которые вводятся в действие со дня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14 июля 2009 года "О внесении изменений и дополнений в некоторые законодательные акты Республики Казахстан по вопросам совершенствования законодательства Республики Казахстан о платежах и переводах денег, бухгалтерском учете и финансовой отчетности финансовых организаций, банковской деятельности и деятельности Национального Банка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лицензирования (Каскаманова Н.К.):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настоящего постановления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Объединения юридических лиц "Ассоциация финансистов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заместителя Председателя Агентства Алдамберген А.У.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Председателя                               К. Кожахметов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