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860b" w14:textId="3828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Правления Национального Банка Республики Казахстан от 15 декабря 2004 года № 174 "О порядке, формах и сроках представления годовой финансовой отчетности накопительными пенсионными фондами" и от 15 декабря 2004 года № 175 "Об утверждении Инструкции о перечне, формах и сроках представления ежемесячной финансовой отчетности накопительными пенсионными фондами"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9 июля 2009 года № 61. Зарегистрировано в Министерстве юстиции Республики Казахстан 11 августа 2009 года № 5745. Утратило силу постановлением Правления Национального Банка Республики Казахстан от 25 февраля 2011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Утратило силу постановлением Правления Национального Банка РК от 25.02.2011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В целях совершенствования форм финансовой отчетности накопительных пенсионных фондов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15 декабря 2004 года № 174 "О порядке, формах и сроках представления годовой финансовой отчетности накопительными пенсионными фондами" (зарегистрированное в Реестре государственной регистрации нормативных правовых актов под № 3387; с дополнениями и изменениями, внесенными постановлениями Правления Национального Банка Республики Казахстан от 18 февраля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9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и изменений в постановления Правления Национального Банка Республики Казахстан от 15 декабря 2004 года № 174 "О порядке, формах и сроках представления годовой финансовой отчетности накопительными пенсионными фондами" и от 15 декабря 2004 года № 175 " Об утверждении Инструкции о перечне, формах и сроках представления ежемесячной финансовой отчетности накопительными пенсионными фондами", зарегистрированным в Реестре государственной регистрации нормативных правовых актов под № 4128, от 30 апреля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постановления Правления Национального Банка Республики Казахстан по формам финансовой отчетности", зарегистрированным в Реестре государственной регистрации нормативных правовых актов под № 4702)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2004 года № 174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Бухгалтерский баланс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(полное наименование накопительного пенсионного фонда)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состоянию на "___" ____________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(в тысячах казахстанских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6"/>
        <w:gridCol w:w="2622"/>
        <w:gridCol w:w="2374"/>
        <w:gridCol w:w="3638"/>
      </w:tblGrid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статьи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предыдущего года 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средства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эквиваленты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драгоценные металлы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размещенные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резервов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обесценение)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учтенные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убыток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инструменты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имеющиеся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наличии для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вычетом резервов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обесценение)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 "обратное РЕПО"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резервов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обесценение)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(за 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на обесценение)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Инвестиционное имущество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капитал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юридических лиц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(выбывающие группы),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вычетом амортизации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убытков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обесценения)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амортизации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убытков от обесценения)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Отложенное налоговое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бюджету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налогам и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 платежам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активы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инструменты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 «РЕПО»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Полученные займы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Оценочные обязательства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возмещению разницы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показателем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номинальной доходности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минимальным значением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доходности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расчетам с акционерами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акциям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расчетам с персоналом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Отложенное налоговое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обязательство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бюджетом по налогам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обязательным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 в бюджет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вознаграждению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обязательства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обязательства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Собственный капитал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Уставный капитал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акции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привилегированные акции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Премии (дополнительный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оплаченный капитал)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Изъятый капитал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Резервный капитал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резервы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Нераспределенная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(непокрытый убыток)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предыдущих лет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отчетного периода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меньшинства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капитал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капитал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   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         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       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"Доходы (убытки) от купли-продажи ценных бумаг (нетто)" слово "(убытки)" заменить словом "(расходы)";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"Доходы (убытки) от изменения стоимости торговых ценных бумаг (нетто)"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"Доходы (расходы) от изменения стоимости ценных бумаг, учтенных по справедливой стоимости через прибыль и убыток";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"Доходы по операциям "обратное РЕПО"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"Доходы (расходы) от операций с аффинированными драгоценными металлами";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"Доходы (убытки) от переоценки иностранной валюты (нетто)" слово "(убытки)" заменить словом "(расходы)";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"вознаграждения банкам-кастодианам"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"Возмещение отрицательного комиссионного вознаграждения";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"Резервы (восстановление резервов) на возможные потери по операциям"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том числе, на возмещение разницы между показателем номинальной доходности и минимальным значением доходности";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"Прибыль (убыток) от прекращенной деятельности"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"Чистая прибыль (убыток) после налогообложения"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"Прибыль (убыток) от прекращенной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"Деньги на счетах в банках"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"Деньги на счетах в банках и организациях, осуществляющих отдельные виды банковских 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"Ценные бумаги, предназначенные для торговли"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"Ценные бумаги, учтенные по справедливой стоимости через прибыль и убыток";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"Производные финансовые инструменты" слово "финансовые"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"Дебиторская задолженность"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"Требования по отрицательному комиссионному вознаграждению";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"от инвестиционного дохода" после слова "дохода" дополнить словом "/убытка";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"Доход (убыток) от купли-продажи ценных бумаг (нетто)" слово "(убыток)" заменить словом "(расход)";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"Доходы (убытки) от переоценки (нетто) в том числе:" слово "(убытки)" заменить словом "(расходы)";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"от изменения справедливой стоимости ценных бумаг, предназначенных для торговли"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 изменения справедливой стоимости ценных бумаг, учтенных по справедливой стоимости через прибыль и убыток";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"за ненадлежащее управление пенсионными активами"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"Возмещение отрицательного комиссионного вознаграждения";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"Прочие доходы от инвестиционной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"Прочие доходы (поступления)"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"Прочие поступления";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"от инвестиционного дохода по размещенным пенсионным активам" после слова "дохода" дополнить словом "/убытка";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"Переводы пенсионных накоплений в другие пенсионные фонды"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"Прочие расходы от инвестиционной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"Операционный доход (убыток) до изменения в операционных активах и обязательствах" слово "(убыток)" заменить словом "(расход)";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"(увеличение) уменьшение торговых ценных бумаг"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"(увеличение) уменьшение ценных бумаг, учтенных по справедливой стоимости через прибыль и убыток";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"(увеличение) уменьшение вкладов размещенных"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"(увеличение) уменьшение аффинированных драгоценных металлов".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01.11.2010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Галиеву Д.Т.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                        Г. Марченко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Бахмутова Е.Л.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22 июля 2009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