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020f" w14:textId="0370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31.03.2022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квалификационные характеристики должностей педагогов.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приказы Министра образования и науки Республики Казахстан: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Г. Абдыкаликова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августа 2009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2009 года № 338</w:t>
            </w:r>
          </w:p>
        </w:tc>
      </w:tr>
    </w:tbl>
    <w:bookmarkStart w:name="z10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педагогов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характеристики - в редакции приказа Министра образования и науки РК от 31.03.2022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0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педагогов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квалификационные характеристики должностей педагогов (далее - Характеристики) организаций образования служат основой при:</w:t>
      </w:r>
    </w:p>
    <w:bookmarkEnd w:id="12"/>
    <w:bookmarkStart w:name="z10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организациях образования;</w:t>
      </w:r>
    </w:p>
    <w:bookmarkEnd w:id="13"/>
    <w:bookmarkStart w:name="z10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педагогов, закрепляющих их обязанности, права и ответственность; </w:t>
      </w:r>
    </w:p>
    <w:bookmarkEnd w:id="14"/>
    <w:bookmarkStart w:name="z10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подборе и расстановке кадров, при осуществлении контроля за правильностью их использования; </w:t>
      </w:r>
    </w:p>
    <w:bookmarkEnd w:id="15"/>
    <w:bookmarkStart w:name="z10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 процедуры присвоения (подтверждения) квалификационной категории, аттестации педагогов организаций образования. </w:t>
      </w:r>
    </w:p>
    <w:bookmarkEnd w:id="16"/>
    <w:bookmarkStart w:name="z10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bookmarkEnd w:id="17"/>
    <w:bookmarkStart w:name="z10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должностям специалистов (главного бухгалтера, главного инженера, бухгалтера, инженера, экономиста и иные)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bookmarkEnd w:id="18"/>
    <w:bookmarkStart w:name="z10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Квалификационные категории руководителей, педагогов организаций образования, методистов организаций образования и методических центров (кабинетов) устанавливаются управлениями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№ 13317).</w:t>
      </w:r>
    </w:p>
    <w:bookmarkEnd w:id="19"/>
    <w:bookmarkStart w:name="z10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Характеристики разработаны уполномоченным органом в области образования.</w:t>
      </w:r>
    </w:p>
    <w:bookmarkEnd w:id="20"/>
    <w:bookmarkStart w:name="z10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Типовые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bookmarkEnd w:id="21"/>
    <w:bookmarkStart w:name="z10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Дошкольное воспитание и обучение</w:t>
      </w:r>
    </w:p>
    <w:bookmarkEnd w:id="22"/>
    <w:bookmarkStart w:name="z10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организации дошкольного воспитания и обучения</w:t>
      </w:r>
    </w:p>
    <w:bookmarkEnd w:id="23"/>
    <w:bookmarkStart w:name="z10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24"/>
    <w:bookmarkStart w:name="z10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организации дошкольного воспитания и обучения (далее – ДО) в соответствии с нормативными правовыми актами;</w:t>
      </w:r>
    </w:p>
    <w:bookmarkEnd w:id="25"/>
    <w:bookmarkStart w:name="z10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совета;</w:t>
      </w:r>
    </w:p>
    <w:bookmarkEnd w:id="26"/>
    <w:bookmarkStart w:name="z10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bookmarkEnd w:id="27"/>
    <w:bookmarkStart w:name="z10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обучения), в соответствии с государственным общеобязательным стандартом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№ 29031) (далее – государственный общеобязательный стандарт образования);</w:t>
      </w:r>
    </w:p>
    <w:bookmarkEnd w:id="28"/>
    <w:bookmarkStart w:name="z10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безопасности жизни и здоровья воспитанников и работников организации во время воспитательно-образовательного процесса;</w:t>
      </w:r>
    </w:p>
    <w:bookmarkEnd w:id="29"/>
    <w:bookmarkStart w:name="z10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 </w:t>
      </w:r>
    </w:p>
    <w:bookmarkEnd w:id="30"/>
    <w:bookmarkStart w:name="z10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организации воспитания и обучения детей с особыми образовательными потребностями;</w:t>
      </w:r>
    </w:p>
    <w:bookmarkEnd w:id="31"/>
    <w:bookmarkStart w:name="z10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структуру управления организацией, решает финансовые, хозяйственные, научные, методические и иные вопросы;</w:t>
      </w:r>
    </w:p>
    <w:bookmarkEnd w:id="32"/>
    <w:bookmarkStart w:name="z10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воспитанников, обеспечивает их социальную защиту;</w:t>
      </w:r>
    </w:p>
    <w:bookmarkEnd w:id="33"/>
    <w:bookmarkStart w:name="z10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методических объединений;</w:t>
      </w:r>
    </w:p>
    <w:bookmarkEnd w:id="34"/>
    <w:bookmarkStart w:name="z10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организации питания и медицинского обслуживания детей, укрепления и охраны здоровья воспитанников;</w:t>
      </w:r>
    </w:p>
    <w:bookmarkEnd w:id="35"/>
    <w:bookmarkStart w:name="z10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36"/>
    <w:bookmarkStart w:name="z10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bookmarkEnd w:id="37"/>
    <w:bookmarkStart w:name="z10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организациями, взаимодействие с родителями (лицами, их заменяющими);</w:t>
      </w:r>
    </w:p>
    <w:bookmarkEnd w:id="38"/>
    <w:bookmarkStart w:name="z10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bookmarkEnd w:id="39"/>
    <w:bookmarkStart w:name="z10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педагогов и других работников;</w:t>
      </w:r>
    </w:p>
    <w:bookmarkEnd w:id="40"/>
    <w:bookmarkStart w:name="z10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 о деятельности организации;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10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43"/>
    <w:bookmarkStart w:name="z10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44"/>
    <w:bookmarkStart w:name="z10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bookmarkEnd w:id="45"/>
    <w:bookmarkStart w:name="z10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и нормы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bookmarkEnd w:id="46"/>
    <w:bookmarkStart w:name="z10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компьютерная грамотность, информационно-коммуникационная технология;</w:t>
      </w:r>
    </w:p>
    <w:bookmarkEnd w:id="47"/>
    <w:bookmarkStart w:name="z10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48"/>
    <w:bookmarkStart w:name="z10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49"/>
    <w:bookmarkStart w:name="z10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безопасности и охраны труда, противопожарной защиты.</w:t>
      </w:r>
    </w:p>
    <w:bookmarkEnd w:id="50"/>
    <w:bookmarkStart w:name="z10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</w:t>
      </w:r>
    </w:p>
    <w:bookmarkEnd w:id="51"/>
    <w:bookmarkStart w:name="z10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bookmarkEnd w:id="52"/>
    <w:bookmarkStart w:name="z10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 </w:t>
      </w:r>
    </w:p>
    <w:bookmarkEnd w:id="53"/>
    <w:bookmarkStart w:name="z10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bookmarkEnd w:id="54"/>
    <w:bookmarkStart w:name="z10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руководителя (заведующей) специальной дошкольной организации требование к квалификации: </w:t>
      </w:r>
    </w:p>
    <w:bookmarkEnd w:id="55"/>
    <w:bookmarkStart w:name="z10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образование", или иное профессиональное образование по соответствующему профилю, или документ, подтверждающий педагогическую переподготовку, или сертификат о прохождении курсов повышения квалификации; педагогический стаж работы 3 года, из них один год стажа в дошкольной организации;</w:t>
      </w:r>
    </w:p>
    <w:bookmarkEnd w:id="56"/>
    <w:bookmarkStart w:name="z10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педагога – эксперта или педагога - исследователя, или педагога – мастера.</w:t>
      </w:r>
    </w:p>
    <w:bookmarkEnd w:id="57"/>
    <w:bookmarkStart w:name="z109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Методист организации дошкольного воспитания и обучения</w:t>
      </w:r>
    </w:p>
    <w:bookmarkEnd w:id="58"/>
    <w:bookmarkStart w:name="z10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</w:t>
      </w:r>
    </w:p>
    <w:bookmarkEnd w:id="59"/>
    <w:bookmarkStart w:name="z1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методическое обеспечение деятельности организации образования;</w:t>
      </w:r>
    </w:p>
    <w:bookmarkEnd w:id="60"/>
    <w:bookmarkStart w:name="z1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учебные, учебно-тематические планы и программы;</w:t>
      </w:r>
    </w:p>
    <w:bookmarkEnd w:id="61"/>
    <w:bookmarkStart w:name="z1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(разработке) образовательных программ для детей;</w:t>
      </w:r>
    </w:p>
    <w:bookmarkEnd w:id="62"/>
    <w:bookmarkStart w:name="z1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сетку занятий по возрастным группам; </w:t>
      </w:r>
    </w:p>
    <w:bookmarkEnd w:id="63"/>
    <w:bookmarkStart w:name="z1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в определении содержания, форм, методов и средств обучения и воспитания; </w:t>
      </w:r>
    </w:p>
    <w:bookmarkEnd w:id="64"/>
    <w:bookmarkStart w:name="z1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документации, пособий; </w:t>
      </w:r>
    </w:p>
    <w:bookmarkEnd w:id="65"/>
    <w:bookmarkStart w:name="z1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выявление, изучение, распространение и внедрение инновационного педагогического опыта;</w:t>
      </w:r>
    </w:p>
    <w:bookmarkEnd w:id="66"/>
    <w:bookmarkStart w:name="z1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комплектование групп учебными пособиями, играми, игрушками;</w:t>
      </w:r>
    </w:p>
    <w:bookmarkEnd w:id="67"/>
    <w:bookmarkStart w:name="z1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работы; </w:t>
      </w:r>
    </w:p>
    <w:bookmarkEnd w:id="68"/>
    <w:bookmarkStart w:name="z1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bookmarkEnd w:id="69"/>
    <w:bookmarkStart w:name="z1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данных учебно-педагогической и методической литературы, своевременно оформляет учетную и отчетную документацию; </w:t>
      </w:r>
    </w:p>
    <w:bookmarkEnd w:id="70"/>
    <w:bookmarkStart w:name="z1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воспитателей, психолога, логопеда, музыкального руководителя, других специалистов организации;</w:t>
      </w:r>
    </w:p>
    <w:bookmarkEnd w:id="71"/>
    <w:bookmarkStart w:name="z1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детей с особыми образовательными потребностями;</w:t>
      </w:r>
    </w:p>
    <w:bookmarkEnd w:id="72"/>
    <w:bookmarkStart w:name="z1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подбору кадров на должности воспитателей, их помощников и их поощрении;</w:t>
      </w:r>
    </w:p>
    <w:bookmarkEnd w:id="73"/>
    <w:bookmarkStart w:name="z1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повышению квалификации и по присвоению (подтверждению) квалификационных категорий, аттестации педагогов.</w:t>
      </w:r>
    </w:p>
    <w:bookmarkEnd w:id="74"/>
    <w:bookmarkStart w:name="z1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1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76"/>
    <w:bookmarkStart w:name="z111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основы педагогики, психологии, общие и частные методики воспитания и обучения;</w:t>
      </w:r>
    </w:p>
    <w:bookmarkEnd w:id="77"/>
    <w:bookmarkStart w:name="z1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8"/>
    <w:bookmarkStart w:name="z1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нормы;</w:t>
      </w:r>
    </w:p>
    <w:bookmarkEnd w:id="79"/>
    <w:bookmarkStart w:name="z1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материалов.</w:t>
      </w:r>
    </w:p>
    <w:bookmarkEnd w:id="80"/>
    <w:bookmarkStart w:name="z1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</w:p>
    <w:bookmarkEnd w:id="81"/>
    <w:bookmarkStart w:name="z1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bookmarkEnd w:id="82"/>
    <w:bookmarkStart w:name="z1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bookmarkEnd w:id="83"/>
    <w:bookmarkStart w:name="z1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bookmarkEnd w:id="84"/>
    <w:bookmarkStart w:name="z1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к квалификации с определением профессиональных компетенций:</w:t>
      </w:r>
    </w:p>
    <w:bookmarkEnd w:id="85"/>
    <w:bookmarkStart w:name="z1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86"/>
    <w:bookmarkStart w:name="z1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методисту ДО: знать содержание и структуру Типового учебного плана, Типовой учебной программы, методику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bookmarkEnd w:id="87"/>
    <w:bookmarkStart w:name="z1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организовывать методическую работу в ДО; </w:t>
      </w:r>
    </w:p>
    <w:bookmarkEnd w:id="88"/>
    <w:bookmarkStart w:name="z1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качества развития умений и навыков детей;</w:t>
      </w:r>
    </w:p>
    <w:bookmarkEnd w:id="89"/>
    <w:bookmarkStart w:name="z1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 пользоваться информационно-коммуникационными технологиями;</w:t>
      </w:r>
    </w:p>
    <w:bookmarkEnd w:id="90"/>
    <w:bookmarkStart w:name="z1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91"/>
    <w:bookmarkStart w:name="z1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92"/>
    <w:bookmarkStart w:name="z1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обучения; </w:t>
      </w:r>
    </w:p>
    <w:bookmarkEnd w:id="93"/>
    <w:bookmarkStart w:name="z1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циклограмму; </w:t>
      </w:r>
    </w:p>
    <w:bookmarkEnd w:id="94"/>
    <w:bookmarkStart w:name="z1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95"/>
    <w:bookmarkStart w:name="z113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подготовку и проведение семинаров, конференций;</w:t>
      </w:r>
    </w:p>
    <w:bookmarkEnd w:id="96"/>
    <w:bookmarkStart w:name="z1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педагогам по применению инновационных технологий в практике; </w:t>
      </w:r>
    </w:p>
    <w:bookmarkEnd w:id="97"/>
    <w:bookmarkStart w:name="z1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98"/>
    <w:bookmarkStart w:name="z1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информационно-коммуникационными технологиями;</w:t>
      </w:r>
    </w:p>
    <w:bookmarkEnd w:id="99"/>
    <w:bookmarkStart w:name="z1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100"/>
    <w:bookmarkStart w:name="z1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квалификации "педагог-модератор", а также: </w:t>
      </w:r>
    </w:p>
    <w:bookmarkEnd w:id="101"/>
    <w:bookmarkStart w:name="z1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годовой план и циклограммы; </w:t>
      </w:r>
    </w:p>
    <w:bookmarkEnd w:id="102"/>
    <w:bookmarkStart w:name="z1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организацию образовательного процесса;</w:t>
      </w:r>
    </w:p>
    <w:bookmarkEnd w:id="103"/>
    <w:bookmarkStart w:name="z11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воспитателей в районных, городских профессиональных конкурсах;</w:t>
      </w:r>
    </w:p>
    <w:bookmarkEnd w:id="104"/>
    <w:bookmarkStart w:name="z1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педагогических советов, семинаров, конференции;</w:t>
      </w:r>
    </w:p>
    <w:bookmarkEnd w:id="105"/>
    <w:bookmarkStart w:name="z1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повышение квалификации педагогов;</w:t>
      </w:r>
    </w:p>
    <w:bookmarkEnd w:id="106"/>
    <w:bookmarkStart w:name="z1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собственный и опыт педагогов организации на уровне района/города, пользоваться информационно-коммуникационными технологиями;</w:t>
      </w:r>
    </w:p>
    <w:bookmarkEnd w:id="107"/>
    <w:bookmarkStart w:name="z1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08"/>
    <w:bookmarkStart w:name="z1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"педагог-эксперт", а также: </w:t>
      </w:r>
    </w:p>
    <w:bookmarkEnd w:id="109"/>
    <w:bookmarkStart w:name="z1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110"/>
    <w:bookmarkStart w:name="z1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исследовательскую компетентность педагогов; </w:t>
      </w:r>
    </w:p>
    <w:bookmarkEnd w:id="111"/>
    <w:bookmarkStart w:name="z1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педагогов в городских, областных конкурсах;</w:t>
      </w:r>
    </w:p>
    <w:bookmarkEnd w:id="112"/>
    <w:bookmarkStart w:name="z1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опыт методической работы на районном, городском и областном уровнях;</w:t>
      </w:r>
    </w:p>
    <w:bookmarkEnd w:id="113"/>
    <w:bookmarkStart w:name="z1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114"/>
    <w:bookmarkStart w:name="z1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навыки публичных выступлений и взаимодействия с аудиторией; </w:t>
      </w:r>
    </w:p>
    <w:bookmarkEnd w:id="115"/>
    <w:bookmarkStart w:name="z11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творческий поиск применения современных методик воспитания и обучения детей дошкольного возраста; </w:t>
      </w:r>
    </w:p>
    <w:bookmarkEnd w:id="116"/>
    <w:bookmarkStart w:name="z1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bookmarkEnd w:id="117"/>
    <w:bookmarkStart w:name="z1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18"/>
    <w:bookmarkStart w:name="z1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"педагог-исследователь", а также: </w:t>
      </w:r>
    </w:p>
    <w:bookmarkEnd w:id="119"/>
    <w:bookmarkStart w:name="z1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семинаров и конференций республиканского и международного уровней;</w:t>
      </w:r>
    </w:p>
    <w:bookmarkEnd w:id="120"/>
    <w:bookmarkStart w:name="z1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учебные программы, методики обучения, воспитания; </w:t>
      </w:r>
    </w:p>
    <w:bookmarkEnd w:id="121"/>
    <w:bookmarkStart w:name="z1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участие воспитателей в областных, республиканских конкурсах; </w:t>
      </w:r>
    </w:p>
    <w:bookmarkEnd w:id="122"/>
    <w:bookmarkStart w:name="z1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практиковать наставничество и определять стратегию развития в педагогическом сообществе;</w:t>
      </w:r>
    </w:p>
    <w:bookmarkEnd w:id="123"/>
    <w:bookmarkStart w:name="z116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Республиканским учебно-методическим советом (далее – РУМС);</w:t>
      </w:r>
    </w:p>
    <w:bookmarkEnd w:id="124"/>
    <w:bookmarkStart w:name="z1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125"/>
    <w:bookmarkStart w:name="z1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конкурсов.</w:t>
      </w:r>
    </w:p>
    <w:bookmarkEnd w:id="126"/>
    <w:bookmarkStart w:name="z116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Музыкальный руководитель организации дошкольного воспитания и обучения</w:t>
      </w:r>
    </w:p>
    <w:bookmarkEnd w:id="127"/>
    <w:bookmarkStart w:name="z1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обязанности: </w:t>
      </w:r>
    </w:p>
    <w:bookmarkEnd w:id="128"/>
    <w:bookmarkStart w:name="z1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bookmarkEnd w:id="129"/>
    <w:bookmarkStart w:name="z1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bookmarkEnd w:id="130"/>
    <w:bookmarkStart w:name="z1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детей, проводит различные музыкально-дидактические игры; </w:t>
      </w:r>
    </w:p>
    <w:bookmarkEnd w:id="131"/>
    <w:bookmarkStart w:name="z1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педагогических советов, работе методических объединений;</w:t>
      </w:r>
    </w:p>
    <w:bookmarkEnd w:id="132"/>
    <w:bookmarkStart w:name="z1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инновационный педагогический опыт в практику работы с детьми; </w:t>
      </w:r>
    </w:p>
    <w:bookmarkEnd w:id="133"/>
    <w:bookmarkStart w:name="z1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 и воспитателей по вопросам музыкального воспитания детей.</w:t>
      </w:r>
    </w:p>
    <w:bookmarkEnd w:id="134"/>
    <w:bookmarkStart w:name="z1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определяющие направления и перспективы развития образования; </w:t>
      </w:r>
    </w:p>
    <w:bookmarkStart w:name="z1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36"/>
    <w:bookmarkStart w:name="z11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37"/>
    <w:bookmarkStart w:name="z11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детского репертуара, методику музыкального воспитания;</w:t>
      </w:r>
    </w:p>
    <w:bookmarkEnd w:id="138"/>
    <w:bookmarkStart w:name="z11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 </w:t>
      </w:r>
    </w:p>
    <w:bookmarkEnd w:id="139"/>
    <w:bookmarkStart w:name="z118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квалификации: </w:t>
      </w:r>
    </w:p>
    <w:bookmarkEnd w:id="140"/>
    <w:bookmarkStart w:name="z11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bookmarkEnd w:id="141"/>
    <w:bookmarkStart w:name="z118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</w:r>
    </w:p>
    <w:bookmarkEnd w:id="142"/>
    <w:bookmarkStart w:name="z118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квалификации с определением профессиональных компетенций:</w:t>
      </w:r>
    </w:p>
    <w:bookmarkEnd w:id="143"/>
    <w:bookmarkStart w:name="z118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44"/>
    <w:bookmarkStart w:name="z11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bookmarkEnd w:id="145"/>
    <w:bookmarkStart w:name="z11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146"/>
    <w:bookmarkStart w:name="z118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47"/>
    <w:bookmarkStart w:name="z11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устойчивые положительные результаты; </w:t>
      </w:r>
    </w:p>
    <w:bookmarkEnd w:id="148"/>
    <w:bookmarkStart w:name="z119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 использовать различные виды музыкальных занятий;</w:t>
      </w:r>
    </w:p>
    <w:bookmarkEnd w:id="149"/>
    <w:bookmarkStart w:name="z11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150"/>
    <w:bookmarkStart w:name="z11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педагогических советах;</w:t>
      </w:r>
    </w:p>
    <w:bookmarkEnd w:id="151"/>
    <w:bookmarkStart w:name="z119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открытые занятия, участвует в мероприятиях внутри организации образования;</w:t>
      </w:r>
    </w:p>
    <w:bookmarkEnd w:id="152"/>
    <w:bookmarkStart w:name="z119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153"/>
    <w:bookmarkStart w:name="z11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54"/>
    <w:bookmarkStart w:name="z11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bookmarkEnd w:id="155"/>
    <w:bookmarkStart w:name="z11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ребенка;</w:t>
      </w:r>
    </w:p>
    <w:bookmarkEnd w:id="156"/>
    <w:bookmarkStart w:name="z119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57"/>
    <w:bookmarkStart w:name="z12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58"/>
    <w:bookmarkStart w:name="z12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bookmarkEnd w:id="159"/>
    <w:bookmarkStart w:name="z120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конкурсов;</w:t>
      </w:r>
    </w:p>
    <w:bookmarkEnd w:id="160"/>
    <w:bookmarkStart w:name="z12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61"/>
    <w:bookmarkStart w:name="z1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62"/>
    <w:bookmarkStart w:name="z1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63"/>
    <w:bookmarkStart w:name="z1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конкурсов;</w:t>
      </w:r>
    </w:p>
    <w:bookmarkEnd w:id="164"/>
    <w:bookmarkStart w:name="z1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65"/>
    <w:bookmarkStart w:name="z12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Воспитатель организации дошкольного воспитания и обучения</w:t>
      </w:r>
    </w:p>
    <w:bookmarkEnd w:id="166"/>
    <w:bookmarkStart w:name="z1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обязанности: </w:t>
      </w:r>
    </w:p>
    <w:bookmarkEnd w:id="167"/>
    <w:bookmarkStart w:name="z1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детей, применяет здоровьесберегающие технологии в их воспитании и обучении;</w:t>
      </w:r>
    </w:p>
    <w:bookmarkEnd w:id="168"/>
    <w:bookmarkStart w:name="z1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bookmarkEnd w:id="169"/>
    <w:bookmarkStart w:name="z1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bookmarkEnd w:id="170"/>
    <w:bookmarkStart w:name="z1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личностно-ориентированный подход в работе с детьми; </w:t>
      </w:r>
    </w:p>
    <w:bookmarkEnd w:id="171"/>
    <w:bookmarkStart w:name="z1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bookmarkEnd w:id="172"/>
    <w:bookmarkStart w:name="z1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проектирует воспитательно-образовательную деятельность на основе анализа достигнутых результатов;</w:t>
      </w:r>
    </w:p>
    <w:bookmarkEnd w:id="173"/>
    <w:bookmarkStart w:name="z1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bookmarkEnd w:id="174"/>
    <w:bookmarkStart w:name="z1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bookmarkEnd w:id="175"/>
    <w:bookmarkStart w:name="z1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bookmarkEnd w:id="176"/>
    <w:bookmarkStart w:name="z1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bookmarkEnd w:id="177"/>
    <w:bookmarkStart w:name="z1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по вопросам воспитания и обучения детей дошкольного возраста.</w:t>
      </w:r>
    </w:p>
    <w:bookmarkEnd w:id="178"/>
    <w:bookmarkStart w:name="z1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Республики Казахстан, определяющие направления и перспективы развития образования; </w:t>
      </w:r>
    </w:p>
    <w:bookmarkStart w:name="z122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80"/>
    <w:bookmarkStart w:name="z1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структуру типовой программы дошкольного воспитания и обучения;</w:t>
      </w:r>
    </w:p>
    <w:bookmarkEnd w:id="181"/>
    <w:bookmarkStart w:name="z12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82"/>
    <w:bookmarkStart w:name="z122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bookmarkEnd w:id="183"/>
    <w:bookmarkStart w:name="z122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обучения;</w:t>
      </w:r>
    </w:p>
    <w:bookmarkEnd w:id="184"/>
    <w:bookmarkStart w:name="z12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bookmarkEnd w:id="185"/>
    <w:bookmarkStart w:name="z1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квалификации:</w:t>
      </w:r>
    </w:p>
    <w:bookmarkEnd w:id="186"/>
    <w:bookmarkStart w:name="z1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</w:t>
      </w:r>
    </w:p>
    <w:bookmarkEnd w:id="187"/>
    <w:bookmarkStart w:name="z1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bookmarkEnd w:id="188"/>
    <w:bookmarkStart w:name="z12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bookmarkEnd w:id="189"/>
    <w:bookmarkStart w:name="z1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квалификации с определением профессиональных компетенций:</w:t>
      </w:r>
    </w:p>
    <w:bookmarkEnd w:id="190"/>
    <w:bookmarkStart w:name="z12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91"/>
    <w:bookmarkStart w:name="z12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обучения; </w:t>
      </w:r>
    </w:p>
    <w:bookmarkEnd w:id="192"/>
    <w:bookmarkStart w:name="z1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193"/>
    <w:bookmarkStart w:name="z12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94"/>
    <w:bookmarkStart w:name="z1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bookmarkEnd w:id="195"/>
    <w:bookmarkStart w:name="z1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196"/>
    <w:bookmarkStart w:name="z1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197"/>
    <w:bookmarkStart w:name="z1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198"/>
    <w:bookmarkStart w:name="z1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199"/>
    <w:bookmarkStart w:name="z1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профессионально-педагогического диалога, применять цифровые образовательные ресурсы;</w:t>
      </w:r>
    </w:p>
    <w:bookmarkEnd w:id="200"/>
    <w:bookmarkStart w:name="z1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01"/>
    <w:bookmarkStart w:name="z12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202"/>
    <w:bookmarkStart w:name="z1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в государственном общеобязательном стандарте образования; </w:t>
      </w:r>
    </w:p>
    <w:bookmarkEnd w:id="203"/>
    <w:bookmarkStart w:name="z1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bookmarkEnd w:id="204"/>
    <w:bookmarkStart w:name="z1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205"/>
    <w:bookmarkStart w:name="z12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06"/>
    <w:bookmarkStart w:name="z12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207"/>
    <w:bookmarkStart w:name="z12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208"/>
    <w:bookmarkStart w:name="z125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209"/>
    <w:bookmarkStart w:name="z125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10"/>
    <w:bookmarkStart w:name="z125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педагогу-модератору, а также:</w:t>
      </w:r>
    </w:p>
    <w:bookmarkEnd w:id="211"/>
    <w:bookmarkStart w:name="z12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воспитанниками знаний, умений и навыков, предусмотренных государственным общеобязательным стандартом образования; </w:t>
      </w:r>
    </w:p>
    <w:bookmarkEnd w:id="212"/>
    <w:bookmarkStart w:name="z125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213"/>
    <w:bookmarkStart w:name="z125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механизм диагностики детей, в том числе с особыми образовательными потребностями;</w:t>
      </w:r>
    </w:p>
    <w:bookmarkEnd w:id="214"/>
    <w:bookmarkStart w:name="z12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15"/>
    <w:bookmarkStart w:name="z1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216"/>
    <w:bookmarkStart w:name="z1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17"/>
    <w:bookmarkStart w:name="z1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18"/>
    <w:bookmarkStart w:name="z1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219"/>
    <w:bookmarkStart w:name="z1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20"/>
    <w:bookmarkStart w:name="z1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21"/>
    <w:bookmarkStart w:name="z1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222"/>
    <w:bookmarkStart w:name="z1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23"/>
    <w:bookmarkStart w:name="z1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24"/>
    <w:bookmarkStart w:name="z1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25"/>
    <w:bookmarkStart w:name="z1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26"/>
    <w:bookmarkStart w:name="z1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публичных выступлений и взаимодействия с аудиторией; </w:t>
      </w:r>
    </w:p>
    <w:bookmarkEnd w:id="227"/>
    <w:bookmarkStart w:name="z1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228"/>
    <w:bookmarkStart w:name="z1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229"/>
    <w:bookmarkStart w:name="z1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230"/>
    <w:bookmarkStart w:name="z1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231"/>
    <w:bookmarkStart w:name="z1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32"/>
    <w:bookmarkStart w:name="z1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233"/>
    <w:bookmarkStart w:name="z1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234"/>
    <w:bookmarkStart w:name="z1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умениями и навыками разработки учебных программ, методик воспитания и обучения; </w:t>
      </w:r>
    </w:p>
    <w:bookmarkEnd w:id="235"/>
    <w:bookmarkStart w:name="z1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236"/>
    <w:bookmarkStart w:name="z12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bookmarkEnd w:id="237"/>
    <w:bookmarkStart w:name="z1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238"/>
    <w:bookmarkStart w:name="z1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bookmarkEnd w:id="239"/>
    <w:bookmarkStart w:name="z128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 группы/класса предшкольной подготовки</w:t>
      </w:r>
    </w:p>
    <w:bookmarkEnd w:id="240"/>
    <w:bookmarkStart w:name="z12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Должностные обязанности: </w:t>
      </w:r>
    </w:p>
    <w:bookmarkEnd w:id="241"/>
    <w:bookmarkStart w:name="z12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образовательного процесса;</w:t>
      </w:r>
    </w:p>
    <w:bookmarkEnd w:id="242"/>
    <w:bookmarkStart w:name="z12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общеобязательного стандарта образования, расписанием занятий согласно типовому учебному плану дошкольного воспитания и обучения;</w:t>
      </w:r>
    </w:p>
    <w:bookmarkEnd w:id="243"/>
    <w:bookmarkStart w:name="z12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</w:p>
    <w:bookmarkEnd w:id="244"/>
    <w:bookmarkStart w:name="z12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предметно-развивающую среду;</w:t>
      </w:r>
    </w:p>
    <w:bookmarkEnd w:id="245"/>
    <w:bookmarkStart w:name="z1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отслеживает за развитием умений и навыков у детей;</w:t>
      </w:r>
    </w:p>
    <w:bookmarkEnd w:id="246"/>
    <w:bookmarkStart w:name="z12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досуг, спортивные мероприятия и иное;</w:t>
      </w:r>
    </w:p>
    <w:bookmarkEnd w:id="247"/>
    <w:bookmarkStart w:name="z12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личностно-ориентированный подход в работе с детьми;</w:t>
      </w:r>
    </w:p>
    <w:bookmarkEnd w:id="248"/>
    <w:bookmarkStart w:name="z12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специалистам в области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</w:p>
    <w:bookmarkEnd w:id="249"/>
    <w:bookmarkStart w:name="z12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bookmarkEnd w:id="250"/>
    <w:bookmarkStart w:name="z12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новые подходы, эффективные формы, методы и средства обучения с учетом индивидуальных потребностей детей; </w:t>
      </w:r>
    </w:p>
    <w:bookmarkEnd w:id="251"/>
    <w:bookmarkStart w:name="z12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мероприятиях, проводимых в организациях образования (совещания, педагогические советы, конкурсы и иное);</w:t>
      </w:r>
    </w:p>
    <w:bookmarkEnd w:id="252"/>
    <w:bookmarkStart w:name="z12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компетентность; </w:t>
      </w:r>
    </w:p>
    <w:bookmarkEnd w:id="253"/>
    <w:bookmarkStart w:name="z12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bookmarkEnd w:id="254"/>
    <w:bookmarkStart w:name="z12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по вопросам обучения детей дошкольного возраста.</w:t>
      </w:r>
    </w:p>
    <w:bookmarkEnd w:id="255"/>
    <w:bookmarkStart w:name="z1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Республики Казахстан, определяющие направления и перспективы развития образования; </w:t>
      </w:r>
    </w:p>
    <w:bookmarkStart w:name="z1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57"/>
    <w:bookmarkStart w:name="z130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содержание и структуру типовой программы дошкольного воспитания и обучения;</w:t>
      </w:r>
    </w:p>
    <w:bookmarkEnd w:id="258"/>
    <w:bookmarkStart w:name="z130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охраны труда, санитарные правила;</w:t>
      </w:r>
    </w:p>
    <w:bookmarkEnd w:id="259"/>
    <w:bookmarkStart w:name="z130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обучения.</w:t>
      </w:r>
    </w:p>
    <w:bookmarkEnd w:id="260"/>
    <w:bookmarkStart w:name="z13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квалификации:</w:t>
      </w:r>
    </w:p>
    <w:bookmarkEnd w:id="261"/>
    <w:bookmarkStart w:name="z130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 </w:t>
      </w:r>
    </w:p>
    <w:bookmarkEnd w:id="262"/>
    <w:bookmarkStart w:name="z13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</w:t>
      </w:r>
    </w:p>
    <w:bookmarkEnd w:id="263"/>
    <w:bookmarkStart w:name="z13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bookmarkEnd w:id="264"/>
    <w:bookmarkStart w:name="z130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 к квалификации с определением профессиональных компетенций:</w:t>
      </w:r>
    </w:p>
    <w:bookmarkEnd w:id="265"/>
    <w:bookmarkStart w:name="z13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266"/>
    <w:bookmarkStart w:name="z13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обучения; </w:t>
      </w:r>
    </w:p>
    <w:bookmarkEnd w:id="267"/>
    <w:bookmarkStart w:name="z13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268"/>
    <w:bookmarkStart w:name="z13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269"/>
    <w:bookmarkStart w:name="z13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детьми, знаний, умений и навыков не ниже уровня, предусмотренного государственного общеобязательного стандарта образования;</w:t>
      </w:r>
    </w:p>
    <w:bookmarkEnd w:id="270"/>
    <w:bookmarkStart w:name="z13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271"/>
    <w:bookmarkStart w:name="z13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272"/>
    <w:bookmarkStart w:name="z131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273"/>
    <w:bookmarkStart w:name="z131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74"/>
    <w:bookmarkStart w:name="z13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профессионально-педагогического диалога, применять цифровые образовательные ресурсы;</w:t>
      </w:r>
    </w:p>
    <w:bookmarkEnd w:id="275"/>
    <w:bookmarkStart w:name="z132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76"/>
    <w:bookmarkStart w:name="z132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77"/>
    <w:bookmarkStart w:name="z132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государственным общеобязательным стандартом образования; </w:t>
      </w:r>
    </w:p>
    <w:bookmarkEnd w:id="278"/>
    <w:bookmarkStart w:name="z132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 и осуществлять индивидуальный подход в обучении с учетом возрастных особенностей; </w:t>
      </w:r>
    </w:p>
    <w:bookmarkEnd w:id="279"/>
    <w:bookmarkStart w:name="z132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280"/>
    <w:bookmarkStart w:name="z132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81"/>
    <w:bookmarkStart w:name="z132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282"/>
    <w:bookmarkStart w:name="z132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283"/>
    <w:bookmarkStart w:name="z132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284"/>
    <w:bookmarkStart w:name="z132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85"/>
    <w:bookmarkStart w:name="z13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педагогу-модератору, а также:</w:t>
      </w:r>
    </w:p>
    <w:bookmarkEnd w:id="286"/>
    <w:bookmarkStart w:name="z133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 знаний, умений и навыков, предусмотренных государственным общеобязательным стандартом образования; </w:t>
      </w:r>
    </w:p>
    <w:bookmarkEnd w:id="287"/>
    <w:bookmarkStart w:name="z133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288"/>
    <w:bookmarkStart w:name="z133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механизмом диагностики детей, в том числе с особыми образовательными потребностями;</w:t>
      </w:r>
    </w:p>
    <w:bookmarkEnd w:id="289"/>
    <w:bookmarkStart w:name="z133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90"/>
    <w:bookmarkStart w:name="z133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291"/>
    <w:bookmarkStart w:name="z133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92"/>
    <w:bookmarkStart w:name="z133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93"/>
    <w:bookmarkStart w:name="z133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организованной учебной деятельности;</w:t>
      </w:r>
    </w:p>
    <w:bookmarkEnd w:id="294"/>
    <w:bookmarkStart w:name="z133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95"/>
    <w:bookmarkStart w:name="z134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96"/>
    <w:bookmarkStart w:name="z134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297"/>
    <w:bookmarkStart w:name="z13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98"/>
    <w:bookmarkStart w:name="z13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99"/>
    <w:bookmarkStart w:name="z134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300"/>
    <w:bookmarkStart w:name="z13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301"/>
    <w:bookmarkStart w:name="z134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публичных выступлений и взаимодействия с аудиторией; </w:t>
      </w:r>
    </w:p>
    <w:bookmarkEnd w:id="302"/>
    <w:bookmarkStart w:name="z134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303"/>
    <w:bookmarkStart w:name="z134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304"/>
    <w:bookmarkStart w:name="z13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организованной учебной деятельности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305"/>
    <w:bookmarkStart w:name="z1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306"/>
    <w:bookmarkStart w:name="z1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07"/>
    <w:bookmarkStart w:name="z1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08"/>
    <w:bookmarkStart w:name="z1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309"/>
    <w:bookmarkStart w:name="z1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умениями и навыками разработки учебных программ, методик воспитания и обучения; </w:t>
      </w:r>
    </w:p>
    <w:bookmarkEnd w:id="310"/>
    <w:bookmarkStart w:name="z1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311"/>
    <w:bookmarkStart w:name="z1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bookmarkEnd w:id="312"/>
    <w:bookmarkStart w:name="z1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313"/>
    <w:bookmarkStart w:name="z1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314"/>
    <w:bookmarkStart w:name="z135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Педагог казахского, русского языка организации дошкольного воспитания и обучения</w:t>
      </w:r>
    </w:p>
    <w:bookmarkEnd w:id="315"/>
    <w:bookmarkStart w:name="z13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Должностные обязанности: </w:t>
      </w:r>
    </w:p>
    <w:bookmarkEnd w:id="316"/>
    <w:bookmarkStart w:name="z13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организует обучение детей с учетом специфики изучаемого языка;</w:t>
      </w:r>
    </w:p>
    <w:bookmarkEnd w:id="317"/>
    <w:bookmarkStart w:name="z1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 детьми организованную учебную деятельность, обеспечивающую создание условий для овладения казахским, русским языком;</w:t>
      </w:r>
    </w:p>
    <w:bookmarkEnd w:id="318"/>
    <w:bookmarkStart w:name="z1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bookmarkEnd w:id="319"/>
    <w:bookmarkStart w:name="z13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 использует разнообразные формы, методы, приемы и средства обучения, владеет инновационными технологиями;</w:t>
      </w:r>
    </w:p>
    <w:bookmarkEnd w:id="320"/>
    <w:bookmarkStart w:name="z13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</w:r>
    </w:p>
    <w:bookmarkEnd w:id="321"/>
    <w:bookmarkStart w:name="z13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программы, учебно-методические комплексы;</w:t>
      </w:r>
    </w:p>
    <w:bookmarkEnd w:id="322"/>
    <w:bookmarkStart w:name="z136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bookmarkEnd w:id="323"/>
    <w:bookmarkStart w:name="z136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родителями воспитанников;</w:t>
      </w:r>
    </w:p>
    <w:bookmarkEnd w:id="324"/>
    <w:bookmarkStart w:name="z136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охрану жизни и здоровья детей во время организованной учебной деятельности.</w:t>
      </w:r>
    </w:p>
    <w:bookmarkEnd w:id="325"/>
    <w:bookmarkStart w:name="z13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Start w:name="z137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7"/>
    <w:bookmarkStart w:name="z137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328"/>
    <w:bookmarkStart w:name="z137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достижения педагогической науки и практики;</w:t>
      </w:r>
    </w:p>
    <w:bookmarkEnd w:id="329"/>
    <w:bookmarkStart w:name="z137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требования по охране жизни и здоровья детей;</w:t>
      </w:r>
    </w:p>
    <w:bookmarkEnd w:id="330"/>
    <w:bookmarkStart w:name="z137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правила;</w:t>
      </w:r>
    </w:p>
    <w:bookmarkEnd w:id="331"/>
    <w:bookmarkStart w:name="z137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помощи.</w:t>
      </w:r>
    </w:p>
    <w:bookmarkEnd w:id="332"/>
    <w:bookmarkStart w:name="z137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квалификации: </w:t>
      </w:r>
    </w:p>
    <w:bookmarkEnd w:id="333"/>
    <w:bookmarkStart w:name="z137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 </w:t>
      </w:r>
    </w:p>
    <w:bookmarkEnd w:id="334"/>
    <w:bookmarkStart w:name="z138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335"/>
    <w:bookmarkStart w:name="z138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336"/>
    <w:bookmarkStart w:name="z138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Требования к квалификации с определением профессиональных компетенций:</w:t>
      </w:r>
    </w:p>
    <w:bookmarkEnd w:id="337"/>
    <w:bookmarkStart w:name="z138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38"/>
    <w:bookmarkStart w:name="z138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учителям казахского, русского языка без категории, а также:</w:t>
      </w:r>
    </w:p>
    <w:bookmarkEnd w:id="339"/>
    <w:bookmarkStart w:name="z138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программного материала;</w:t>
      </w:r>
    </w:p>
    <w:bookmarkEnd w:id="340"/>
    <w:bookmarkStart w:name="z138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дошкольного воспитания;</w:t>
      </w:r>
    </w:p>
    <w:bookmarkEnd w:id="341"/>
    <w:bookmarkStart w:name="z138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воспитание и обучение детей с учетом возрастных особенностей;</w:t>
      </w:r>
    </w:p>
    <w:bookmarkEnd w:id="342"/>
    <w:bookmarkStart w:name="z138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навыков;</w:t>
      </w:r>
    </w:p>
    <w:bookmarkEnd w:id="343"/>
    <w:bookmarkStart w:name="z138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344"/>
    <w:bookmarkStart w:name="z139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инновационный опыт;</w:t>
      </w:r>
    </w:p>
    <w:bookmarkEnd w:id="345"/>
    <w:bookmarkStart w:name="z139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оформлении предметно-пространственной развивающей среды развития ребенка;</w:t>
      </w:r>
    </w:p>
    <w:bookmarkEnd w:id="346"/>
    <w:bookmarkStart w:name="z139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 – коммуникативной технологией;</w:t>
      </w:r>
    </w:p>
    <w:bookmarkEnd w:id="347"/>
    <w:bookmarkStart w:name="z139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bookmarkEnd w:id="348"/>
    <w:bookmarkStart w:name="z139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49"/>
    <w:bookmarkStart w:name="z139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"педагог":</w:t>
      </w:r>
    </w:p>
    <w:bookmarkEnd w:id="350"/>
    <w:bookmarkStart w:name="z139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351"/>
    <w:bookmarkStart w:name="z139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352"/>
    <w:bookmarkStart w:name="z139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группах;</w:t>
      </w:r>
    </w:p>
    <w:bookmarkEnd w:id="353"/>
    <w:bookmarkStart w:name="z139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bookmarkEnd w:id="354"/>
    <w:bookmarkStart w:name="z140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профессиональную квалификацию;</w:t>
      </w:r>
    </w:p>
    <w:bookmarkEnd w:id="355"/>
    <w:bookmarkStart w:name="z140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56"/>
    <w:bookmarkStart w:name="z140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организации образования;</w:t>
      </w:r>
    </w:p>
    <w:bookmarkEnd w:id="357"/>
    <w:bookmarkStart w:name="z14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 – эксперт": </w:t>
      </w:r>
    </w:p>
    <w:bookmarkEnd w:id="358"/>
    <w:bookmarkStart w:name="z14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59"/>
    <w:bookmarkStart w:name="z14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</w:t>
      </w:r>
    </w:p>
    <w:bookmarkEnd w:id="360"/>
    <w:bookmarkStart w:name="z140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педагогических советах, повышать свою профессиональную квалификацию; </w:t>
      </w:r>
    </w:p>
    <w:bookmarkEnd w:id="361"/>
    <w:bookmarkStart w:name="z1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bookmarkEnd w:id="362"/>
    <w:bookmarkStart w:name="z1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63"/>
    <w:bookmarkStart w:name="z1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соответствует общим требованиям к квалификации "педагог-эксперт", а также: </w:t>
      </w:r>
    </w:p>
    <w:bookmarkEnd w:id="364"/>
    <w:bookmarkStart w:name="z1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умениями и навыками разработки учебных программ, методик обучения; </w:t>
      </w:r>
    </w:p>
    <w:bookmarkEnd w:id="365"/>
    <w:bookmarkStart w:name="z1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366"/>
    <w:bookmarkStart w:name="z1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367"/>
    <w:bookmarkStart w:name="z1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368"/>
    <w:bookmarkStart w:name="z1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369"/>
    <w:bookmarkStart w:name="z1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публичных выступлений и взаимодействия с аудиторией; </w:t>
      </w:r>
    </w:p>
    <w:bookmarkEnd w:id="370"/>
    <w:bookmarkStart w:name="z1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воспитания и обучения детей дошкольного возраста;</w:t>
      </w:r>
    </w:p>
    <w:bookmarkEnd w:id="371"/>
    <w:bookmarkStart w:name="z1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организации дошкольного воспитания и обучения на уровне района, города;</w:t>
      </w:r>
    </w:p>
    <w:bookmarkEnd w:id="372"/>
    <w:bookmarkStart w:name="z1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bookmarkEnd w:id="373"/>
    <w:bookmarkStart w:name="z1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74"/>
    <w:bookmarkStart w:name="z1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 – исследователь", а также: </w:t>
      </w:r>
    </w:p>
    <w:bookmarkEnd w:id="375"/>
    <w:bookmarkStart w:name="z1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экспериментальной работе по освоению новых программ и педагогических технологий; </w:t>
      </w:r>
    </w:p>
    <w:bookmarkEnd w:id="376"/>
    <w:bookmarkStart w:name="z1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достижения детей по итогам участия в творческих конкурсах республиканского уровня;</w:t>
      </w:r>
    </w:p>
    <w:bookmarkEnd w:id="377"/>
    <w:bookmarkStart w:name="z1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методической работе республиканского уровня, в трансляции и внедрении опыта в республике;</w:t>
      </w:r>
    </w:p>
    <w:bookmarkEnd w:id="378"/>
    <w:bookmarkStart w:name="z1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bookmarkEnd w:id="379"/>
    <w:bookmarkStart w:name="z14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bookmarkEnd w:id="380"/>
    <w:bookmarkStart w:name="z14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bookmarkEnd w:id="381"/>
    <w:bookmarkStart w:name="z142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Специальный педагог (учитель-дефектолог, дефектолог, учитель-логопед, логопед, олигофренопедагог, сурдопедагог, тифлопедагог) организации дошкольного воспитания и обучения</w:t>
      </w:r>
    </w:p>
    <w:bookmarkEnd w:id="382"/>
    <w:bookmarkStart w:name="z142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Должностные обязанности:</w:t>
      </w:r>
    </w:p>
    <w:bookmarkEnd w:id="383"/>
    <w:bookmarkStart w:name="z142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bookmarkEnd w:id="384"/>
    <w:bookmarkStart w:name="z143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bookmarkEnd w:id="385"/>
    <w:bookmarkStart w:name="z143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386"/>
    <w:bookmarkStart w:name="z143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оказывает специальную психолого-педагогическую поддержку детям с ограниченными возможностями;</w:t>
      </w:r>
    </w:p>
    <w:bookmarkEnd w:id="387"/>
    <w:bookmarkStart w:name="z143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bookmarkEnd w:id="388"/>
    <w:bookmarkStart w:name="z143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bookmarkEnd w:id="389"/>
    <w:bookmarkStart w:name="z143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bookmarkEnd w:id="390"/>
    <w:bookmarkStart w:name="z143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bookmarkEnd w:id="391"/>
    <w:bookmarkStart w:name="z143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bookmarkEnd w:id="392"/>
    <w:bookmarkStart w:name="z143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bookmarkEnd w:id="393"/>
    <w:bookmarkStart w:name="z143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командной оценки особых образовательных потребностей;</w:t>
      </w:r>
    </w:p>
    <w:bookmarkEnd w:id="394"/>
    <w:bookmarkStart w:name="z14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bookmarkEnd w:id="395"/>
    <w:bookmarkStart w:name="z14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396"/>
    <w:bookmarkStart w:name="z144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свою профессиональную компетентность;</w:t>
      </w:r>
    </w:p>
    <w:bookmarkEnd w:id="397"/>
    <w:bookmarkStart w:name="z14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советов, методических объединений, сетевых сообществ;</w:t>
      </w:r>
    </w:p>
    <w:bookmarkEnd w:id="398"/>
    <w:bookmarkStart w:name="z14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потребностями;</w:t>
      </w:r>
    </w:p>
    <w:bookmarkEnd w:id="399"/>
    <w:bookmarkStart w:name="z14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400"/>
    <w:bookmarkStart w:name="z14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воспитательного процесса.</w:t>
      </w:r>
    </w:p>
    <w:bookmarkEnd w:id="401"/>
    <w:bookmarkStart w:name="z144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402"/>
    <w:bookmarkStart w:name="z14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Конституцию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End w:id="403"/>
    <w:bookmarkStart w:name="z144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404"/>
    <w:bookmarkStart w:name="z145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педагогику;</w:t>
      </w:r>
    </w:p>
    <w:bookmarkEnd w:id="405"/>
    <w:bookmarkStart w:name="z1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и организации учебно-воспитательного процесса;</w:t>
      </w:r>
    </w:p>
    <w:bookmarkEnd w:id="406"/>
    <w:bookmarkStart w:name="z1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407"/>
    <w:bookmarkStart w:name="z1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408"/>
    <w:bookmarkStart w:name="z1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bookmarkEnd w:id="409"/>
    <w:bookmarkStart w:name="z1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квалификации: </w:t>
      </w:r>
    </w:p>
    <w:bookmarkEnd w:id="410"/>
    <w:bookmarkStart w:name="z1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411"/>
    <w:bookmarkStart w:name="z145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bookmarkEnd w:id="412"/>
    <w:bookmarkStart w:name="z14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413"/>
    <w:bookmarkStart w:name="z14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Требования к квалификации с определением профессиональных компетенций:</w:t>
      </w:r>
    </w:p>
    <w:bookmarkEnd w:id="414"/>
    <w:bookmarkStart w:name="z1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415"/>
    <w:bookmarkStart w:name="z14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416"/>
    <w:bookmarkStart w:name="z14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417"/>
    <w:bookmarkStart w:name="z14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современными методами дефектологии;</w:t>
      </w:r>
    </w:p>
    <w:bookmarkEnd w:id="418"/>
    <w:bookmarkStart w:name="z14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419"/>
    <w:bookmarkStart w:name="z14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детей;</w:t>
      </w:r>
    </w:p>
    <w:bookmarkEnd w:id="420"/>
    <w:bookmarkStart w:name="z14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bookmarkEnd w:id="421"/>
    <w:bookmarkStart w:name="z1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модератор":</w:t>
      </w:r>
    </w:p>
    <w:bookmarkEnd w:id="422"/>
    <w:bookmarkStart w:name="z146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423"/>
    <w:bookmarkStart w:name="z14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424"/>
    <w:bookmarkStart w:name="z14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425"/>
    <w:bookmarkStart w:name="z14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426"/>
    <w:bookmarkStart w:name="z14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методы и приемы предупреждения и исправления отклонений в развитии детей;</w:t>
      </w:r>
    </w:p>
    <w:bookmarkEnd w:id="427"/>
    <w:bookmarkStart w:name="z14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428"/>
    <w:bookmarkStart w:name="z147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429"/>
    <w:bookmarkStart w:name="z147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430"/>
    <w:bookmarkStart w:name="z147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431"/>
    <w:bookmarkStart w:name="z147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432"/>
    <w:bookmarkStart w:name="z147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433"/>
    <w:bookmarkStart w:name="z147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педагогики и психологии;</w:t>
      </w:r>
    </w:p>
    <w:bookmarkEnd w:id="434"/>
    <w:bookmarkStart w:name="z148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bookmarkEnd w:id="435"/>
    <w:bookmarkStart w:name="z148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с другими организациями по направлению деятельности;</w:t>
      </w:r>
    </w:p>
    <w:bookmarkEnd w:id="436"/>
    <w:bookmarkStart w:name="z148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437"/>
    <w:bookmarkStart w:name="z148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438"/>
    <w:bookmarkStart w:name="z148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439"/>
    <w:bookmarkStart w:name="z148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440"/>
    <w:bookmarkStart w:name="z148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441"/>
    <w:bookmarkStart w:name="z148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442"/>
    <w:bookmarkStart w:name="z148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443"/>
    <w:bookmarkStart w:name="z148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444"/>
    <w:bookmarkStart w:name="z149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445"/>
    <w:bookmarkStart w:name="z149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446"/>
    <w:bookmarkStart w:name="z149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Педагог-ассистент организации дошкольного воспитания и обучения</w:t>
      </w:r>
    </w:p>
    <w:bookmarkEnd w:id="447"/>
    <w:bookmarkStart w:name="z149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Должностные обязанности: </w:t>
      </w:r>
    </w:p>
    <w:bookmarkEnd w:id="448"/>
    <w:bookmarkStart w:name="z149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bookmarkEnd w:id="449"/>
    <w:bookmarkStart w:name="z149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bookmarkEnd w:id="450"/>
    <w:bookmarkStart w:name="z149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bookmarkEnd w:id="451"/>
    <w:bookmarkStart w:name="z149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bookmarkEnd w:id="452"/>
    <w:bookmarkStart w:name="z149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условия безопасности жизнедеятельности и здоровья ребенка с особыми образовательными потребностями;</w:t>
      </w:r>
    </w:p>
    <w:bookmarkEnd w:id="453"/>
    <w:bookmarkStart w:name="z149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454"/>
    <w:bookmarkStart w:name="z150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"О специальных социальных услугах"),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bookmarkStart w:name="z150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456"/>
    <w:bookmarkStart w:name="z1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этики; </w:t>
      </w:r>
    </w:p>
    <w:bookmarkEnd w:id="457"/>
    <w:bookmarkStart w:name="z1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bookmarkEnd w:id="458"/>
    <w:bookmarkStart w:name="z1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квалификации: </w:t>
      </w:r>
    </w:p>
    <w:bookmarkEnd w:id="459"/>
    <w:bookmarkStart w:name="z150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bookmarkEnd w:id="460"/>
    <w:bookmarkStart w:name="z150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461"/>
    <w:bookmarkStart w:name="z150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462"/>
    <w:bookmarkStart w:name="z150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Требования к квалификации с определением профессиональных компетенций:</w:t>
      </w:r>
    </w:p>
    <w:bookmarkEnd w:id="463"/>
    <w:bookmarkStart w:name="z151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464"/>
    <w:bookmarkStart w:name="z151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465"/>
    <w:bookmarkStart w:name="z151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466"/>
    <w:bookmarkStart w:name="z151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467"/>
    <w:bookmarkStart w:name="z151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"педагог", а также:</w:t>
      </w:r>
    </w:p>
    <w:bookmarkEnd w:id="468"/>
    <w:bookmarkStart w:name="z151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469"/>
    <w:bookmarkStart w:name="z151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470"/>
    <w:bookmarkStart w:name="z151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471"/>
    <w:bookmarkStart w:name="z151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472"/>
    <w:bookmarkStart w:name="z151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"педагог-модератор", а также:</w:t>
      </w:r>
    </w:p>
    <w:bookmarkEnd w:id="473"/>
    <w:bookmarkStart w:name="z152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474"/>
    <w:bookmarkStart w:name="z152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образования; </w:t>
      </w:r>
    </w:p>
    <w:bookmarkEnd w:id="475"/>
    <w:bookmarkStart w:name="z152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476"/>
    <w:bookmarkStart w:name="z152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477"/>
    <w:bookmarkStart w:name="z152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478"/>
    <w:bookmarkStart w:name="z152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479"/>
    <w:bookmarkStart w:name="z152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480"/>
    <w:bookmarkStart w:name="z152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"педагог-эксперт", а также:</w:t>
      </w:r>
    </w:p>
    <w:bookmarkEnd w:id="481"/>
    <w:bookmarkStart w:name="z152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482"/>
    <w:bookmarkStart w:name="z152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483"/>
    <w:bookmarkStart w:name="z153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484"/>
    <w:bookmarkStart w:name="z153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485"/>
    <w:bookmarkStart w:name="z153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486"/>
    <w:bookmarkStart w:name="z153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487"/>
    <w:bookmarkStart w:name="z153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488"/>
    <w:bookmarkStart w:name="z153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489"/>
    <w:bookmarkStart w:name="z153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490"/>
    <w:bookmarkStart w:name="z153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491"/>
    <w:bookmarkStart w:name="z153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492"/>
    <w:bookmarkStart w:name="z153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493"/>
    <w:bookmarkStart w:name="z154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494"/>
    <w:bookmarkStart w:name="z154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495"/>
    <w:bookmarkStart w:name="z154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496"/>
    <w:bookmarkStart w:name="z154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Педагог-психолог, психолог организации дошкольного воспитания и обучения</w:t>
      </w:r>
    </w:p>
    <w:bookmarkEnd w:id="497"/>
    <w:bookmarkStart w:name="z154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Должностные обязанности: </w:t>
      </w:r>
    </w:p>
    <w:bookmarkEnd w:id="498"/>
    <w:bookmarkStart w:name="z154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bookmarkEnd w:id="499"/>
    <w:bookmarkStart w:name="z154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проблемы в развитии и поведении ребенка. 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bookmarkEnd w:id="500"/>
    <w:bookmarkStart w:name="z154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bookmarkEnd w:id="501"/>
    <w:bookmarkStart w:name="z154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bookmarkEnd w:id="502"/>
    <w:bookmarkStart w:name="z154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bookmarkEnd w:id="503"/>
    <w:bookmarkStart w:name="z155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родителям, воспитателям и педагогам; </w:t>
      </w:r>
    </w:p>
    <w:bookmarkEnd w:id="504"/>
    <w:bookmarkStart w:name="z155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bookmarkEnd w:id="505"/>
    <w:bookmarkStart w:name="z155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bookmarkEnd w:id="506"/>
    <w:bookmarkStart w:name="z155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детей; </w:t>
      </w:r>
    </w:p>
    <w:bookmarkEnd w:id="507"/>
    <w:bookmarkStart w:name="z155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508"/>
    <w:bookmarkStart w:name="z155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 по вопросам образования;</w:t>
      </w:r>
    </w:p>
    <w:bookmarkStart w:name="z1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bookmarkEnd w:id="510"/>
    <w:bookmarkStart w:name="z1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511"/>
    <w:bookmarkStart w:name="z1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bookmarkEnd w:id="512"/>
    <w:bookmarkStart w:name="z1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активного обучения, социально-психологического тренинга общения; </w:t>
      </w:r>
    </w:p>
    <w:bookmarkEnd w:id="513"/>
    <w:bookmarkStart w:name="z1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bookmarkEnd w:id="514"/>
    <w:bookmarkStart w:name="z1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515"/>
    <w:bookmarkStart w:name="z1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квалификации: </w:t>
      </w:r>
    </w:p>
    <w:bookmarkEnd w:id="516"/>
    <w:bookmarkStart w:name="z156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</w:t>
      </w:r>
    </w:p>
    <w:bookmarkEnd w:id="517"/>
    <w:bookmarkStart w:name="z156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518"/>
    <w:bookmarkStart w:name="z156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519"/>
    <w:bookmarkStart w:name="z156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Требования к квалификации с определением профессиональных компетенций:</w:t>
      </w:r>
    </w:p>
    <w:bookmarkEnd w:id="520"/>
    <w:bookmarkStart w:name="z156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521"/>
    <w:bookmarkStart w:name="z15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педагогу-психологу, а также:</w:t>
      </w:r>
    </w:p>
    <w:bookmarkEnd w:id="522"/>
    <w:bookmarkStart w:name="z157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современными психологическими методиками; </w:t>
      </w:r>
    </w:p>
    <w:bookmarkEnd w:id="523"/>
    <w:bookmarkStart w:name="z157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bookmarkEnd w:id="524"/>
    <w:bookmarkStart w:name="z15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525"/>
    <w:bookmarkStart w:name="z157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526"/>
    <w:bookmarkStart w:name="z157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 – модератор": </w:t>
      </w:r>
    </w:p>
    <w:bookmarkEnd w:id="527"/>
    <w:bookmarkStart w:name="z157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528"/>
    <w:bookmarkStart w:name="z157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529"/>
    <w:bookmarkStart w:name="z157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530"/>
    <w:bookmarkStart w:name="z157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регулировать взаимоотношения взрослых с детьми;</w:t>
      </w:r>
    </w:p>
    <w:bookmarkEnd w:id="531"/>
    <w:bookmarkStart w:name="z157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532"/>
    <w:bookmarkStart w:name="z158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533"/>
    <w:bookmarkStart w:name="z158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534"/>
    <w:bookmarkStart w:name="z158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535"/>
    <w:bookmarkStart w:name="z158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536"/>
    <w:bookmarkStart w:name="z158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537"/>
    <w:bookmarkStart w:name="z158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538"/>
    <w:bookmarkStart w:name="z158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539"/>
    <w:bookmarkStart w:name="z158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540"/>
    <w:bookmarkStart w:name="z158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541"/>
    <w:bookmarkStart w:name="z158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542"/>
    <w:bookmarkStart w:name="z159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543"/>
    <w:bookmarkStart w:name="z159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инновационный опыт по организации психолого-педагогической работы; </w:t>
      </w:r>
    </w:p>
    <w:bookmarkEnd w:id="544"/>
    <w:bookmarkStart w:name="z159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педагогам по организации воспитания и обучения детей дошкольного возраста; </w:t>
      </w:r>
    </w:p>
    <w:bookmarkEnd w:id="545"/>
    <w:bookmarkStart w:name="z159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546"/>
    <w:bookmarkStart w:name="z159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547"/>
    <w:bookmarkStart w:name="z159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548"/>
    <w:bookmarkStart w:name="z159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bookmarkEnd w:id="549"/>
    <w:bookmarkStart w:name="z159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550"/>
    <w:bookmarkStart w:name="z1598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Инструктор по физической культуре (по плаванию) организации дошкольного воспитания и обучения</w:t>
      </w:r>
    </w:p>
    <w:bookmarkEnd w:id="551"/>
    <w:bookmarkStart w:name="z159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Должностные обязанности: </w:t>
      </w:r>
    </w:p>
    <w:bookmarkEnd w:id="552"/>
    <w:bookmarkStart w:name="z160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детей;</w:t>
      </w:r>
    </w:p>
    <w:bookmarkEnd w:id="553"/>
    <w:bookmarkStart w:name="z160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bookmarkEnd w:id="554"/>
    <w:bookmarkStart w:name="z160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bookmarkEnd w:id="555"/>
    <w:bookmarkStart w:name="z160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консультационную помощь родителям в вопросах здоровье сбережения и применения здоровье сберегающих технологий; </w:t>
      </w:r>
    </w:p>
    <w:bookmarkEnd w:id="556"/>
    <w:bookmarkStart w:name="z160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технологиями;</w:t>
      </w:r>
    </w:p>
    <w:bookmarkEnd w:id="557"/>
    <w:bookmarkStart w:name="z160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bookmarkEnd w:id="558"/>
    <w:bookmarkStart w:name="z160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 </w:t>
      </w:r>
    </w:p>
    <w:bookmarkEnd w:id="559"/>
    <w:bookmarkStart w:name="z160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дополнительные занятия с детьми специальной медицинской группы;</w:t>
      </w:r>
    </w:p>
    <w:bookmarkEnd w:id="560"/>
    <w:bookmarkStart w:name="z160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установленной отчетности по учебной, физкультурно-оздоровительной работе. </w:t>
      </w:r>
    </w:p>
    <w:bookmarkEnd w:id="561"/>
    <w:bookmarkStart w:name="z160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Start w:name="z161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 и соответствующие методики (при работе с детьми, имеющими отклонения в развитии);</w:t>
      </w:r>
    </w:p>
    <w:bookmarkEnd w:id="563"/>
    <w:bookmarkStart w:name="z161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564"/>
    <w:bookmarkStart w:name="z161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гигиены, психологии и педагогики; </w:t>
      </w:r>
    </w:p>
    <w:bookmarkEnd w:id="565"/>
    <w:bookmarkStart w:name="z161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bookmarkEnd w:id="566"/>
    <w:bookmarkStart w:name="z161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Требования к квалификации:</w:t>
      </w:r>
    </w:p>
    <w:bookmarkEnd w:id="567"/>
    <w:bookmarkStart w:name="z161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568"/>
    <w:bookmarkStart w:name="z161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bookmarkEnd w:id="569"/>
    <w:bookmarkStart w:name="z161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bookmarkEnd w:id="570"/>
    <w:bookmarkStart w:name="z161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Требования к квалификации с определением профессиональных компетенций:</w:t>
      </w:r>
    </w:p>
    <w:bookmarkEnd w:id="571"/>
    <w:bookmarkStart w:name="z162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572"/>
    <w:bookmarkStart w:name="z162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инструктора по физической культуре (по плаванию) дошкольной организации;</w:t>
      </w:r>
    </w:p>
    <w:bookmarkEnd w:id="573"/>
    <w:bookmarkStart w:name="z162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современными методиками физического воспитания и обучения детей дошкольного возраста; </w:t>
      </w:r>
    </w:p>
    <w:bookmarkEnd w:id="574"/>
    <w:bookmarkStart w:name="z162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575"/>
    <w:bookmarkStart w:name="z162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"педагог-модератор": </w:t>
      </w:r>
    </w:p>
    <w:bookmarkEnd w:id="576"/>
    <w:bookmarkStart w:name="z162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577"/>
    <w:bookmarkStart w:name="z162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современными методиками физического воспитания и обучения детей дошкольного возраста; </w:t>
      </w:r>
    </w:p>
    <w:bookmarkEnd w:id="578"/>
    <w:bookmarkStart w:name="z162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579"/>
    <w:bookmarkStart w:name="z162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580"/>
    <w:bookmarkStart w:name="z162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группах, участвовать в методической работе ДО:</w:t>
      </w:r>
    </w:p>
    <w:bookmarkEnd w:id="581"/>
    <w:bookmarkStart w:name="z163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 в организации образования; </w:t>
      </w:r>
    </w:p>
    <w:bookmarkEnd w:id="582"/>
    <w:bookmarkStart w:name="z163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профессиональную квалификацию; </w:t>
      </w:r>
    </w:p>
    <w:bookmarkEnd w:id="583"/>
    <w:bookmarkStart w:name="z163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584"/>
    <w:bookmarkStart w:name="z163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 – эксперт": </w:t>
      </w:r>
    </w:p>
    <w:bookmarkEnd w:id="585"/>
    <w:bookmarkStart w:name="z163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"педагог-модератор", а также:</w:t>
      </w:r>
    </w:p>
    <w:bookmarkEnd w:id="586"/>
    <w:bookmarkStart w:name="z163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bookmarkEnd w:id="587"/>
    <w:bookmarkStart w:name="z163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bookmarkEnd w:id="588"/>
    <w:bookmarkStart w:name="z163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589"/>
    <w:bookmarkStart w:name="z163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</w:t>
      </w:r>
    </w:p>
    <w:bookmarkEnd w:id="590"/>
    <w:bookmarkStart w:name="z163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 коллег на уровне организации образования, обобщать опыт на уровне района/города;</w:t>
      </w:r>
    </w:p>
    <w:bookmarkEnd w:id="591"/>
    <w:bookmarkStart w:name="z164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592"/>
    <w:bookmarkStart w:name="z164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593"/>
    <w:bookmarkStart w:name="z164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умениями и навыками разработки учебных программ, методик обучения;</w:t>
      </w:r>
    </w:p>
    <w:bookmarkEnd w:id="594"/>
    <w:bookmarkStart w:name="z164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595"/>
    <w:bookmarkStart w:name="z164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596"/>
    <w:bookmarkStart w:name="z164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публичных выступлений и взаимодействия с аудиторией;</w:t>
      </w:r>
    </w:p>
    <w:bookmarkEnd w:id="597"/>
    <w:bookmarkStart w:name="z164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физического воспитания детей дошкольного возраста;</w:t>
      </w:r>
    </w:p>
    <w:bookmarkEnd w:id="598"/>
    <w:bookmarkStart w:name="z164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района, города;</w:t>
      </w:r>
    </w:p>
    <w:bookmarkEnd w:id="599"/>
    <w:bookmarkStart w:name="z164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600"/>
    <w:bookmarkStart w:name="z164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601"/>
    <w:bookmarkStart w:name="z165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квалификации "педагог – исследователь", а также:</w:t>
      </w:r>
    </w:p>
    <w:bookmarkEnd w:id="602"/>
    <w:bookmarkStart w:name="z165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bookmarkEnd w:id="603"/>
    <w:bookmarkStart w:name="z165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604"/>
    <w:bookmarkStart w:name="z165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bookmarkEnd w:id="605"/>
    <w:bookmarkStart w:name="z1654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Начальное, основное среднее, общее среднее образование</w:t>
      </w:r>
    </w:p>
    <w:bookmarkEnd w:id="606"/>
    <w:bookmarkStart w:name="z1655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(начального, основного среднего и общего среднего) организации образования</w:t>
      </w:r>
    </w:p>
    <w:bookmarkEnd w:id="607"/>
    <w:bookmarkStart w:name="z165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Должностные обязанности: </w:t>
      </w:r>
    </w:p>
    <w:bookmarkEnd w:id="608"/>
    <w:bookmarkStart w:name="z165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bookmarkEnd w:id="609"/>
    <w:bookmarkStart w:name="z165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государственного общеобязательного стандарта совместно с педагогическим и методическим советом;</w:t>
      </w:r>
    </w:p>
    <w:bookmarkEnd w:id="610"/>
    <w:bookmarkStart w:name="z165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педагогическим советом;</w:t>
      </w:r>
    </w:p>
    <w:bookmarkEnd w:id="611"/>
    <w:bookmarkStart w:name="z166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работы, план работы и состав психологической службы;</w:t>
      </w:r>
    </w:p>
    <w:bookmarkEnd w:id="612"/>
    <w:bookmarkStart w:name="z166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совершенствует научно - методическую и материально-техническую базу организации образования;</w:t>
      </w:r>
    </w:p>
    <w:bookmarkEnd w:id="613"/>
    <w:bookmarkStart w:name="z166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методическое обеспечение учебно-воспитательного процесса;</w:t>
      </w:r>
    </w:p>
    <w:bookmarkEnd w:id="614"/>
    <w:bookmarkStart w:name="z166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современных информационных технологий;</w:t>
      </w:r>
    </w:p>
    <w:bookmarkEnd w:id="615"/>
    <w:bookmarkStart w:name="z166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bookmarkEnd w:id="616"/>
    <w:bookmarkStart w:name="z166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педагогических организаций, методических объединений, детских организаций;</w:t>
      </w:r>
    </w:p>
    <w:bookmarkEnd w:id="617"/>
    <w:bookmarkStart w:name="z166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bookmarkEnd w:id="618"/>
    <w:bookmarkStart w:name="z166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bookmarkEnd w:id="619"/>
    <w:bookmarkStart w:name="z166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bookmarkEnd w:id="620"/>
    <w:bookmarkStart w:name="z166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bookmarkEnd w:id="621"/>
    <w:bookmarkStart w:name="z167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организации воспитания и обучения детей с особыми образовательными потребностями;</w:t>
      </w:r>
    </w:p>
    <w:bookmarkEnd w:id="622"/>
    <w:bookmarkStart w:name="z167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bookmarkEnd w:id="623"/>
    <w:bookmarkStart w:name="z167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 </w:t>
      </w:r>
    </w:p>
    <w:bookmarkEnd w:id="624"/>
    <w:bookmarkStart w:name="z167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625"/>
    <w:bookmarkStart w:name="z167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bookmarkEnd w:id="626"/>
    <w:bookmarkStart w:name="z167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bookmarkEnd w:id="627"/>
    <w:bookmarkStart w:name="z167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bookmarkEnd w:id="628"/>
    <w:bookmarkStart w:name="z167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технологиями; </w:t>
      </w:r>
    </w:p>
    <w:bookmarkEnd w:id="629"/>
    <w:bookmarkStart w:name="z167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процедуру аттестации и присвоения (подтверждения) квалификационной категории педагогов;</w:t>
      </w:r>
    </w:p>
    <w:bookmarkEnd w:id="630"/>
    <w:bookmarkStart w:name="z167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работников и педагогов организации образования, имеющих высокие показатели и достижения, к поощрениям;</w:t>
      </w:r>
    </w:p>
    <w:bookmarkEnd w:id="631"/>
    <w:bookmarkStart w:name="z168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bookmarkEnd w:id="632"/>
    <w:bookmarkStart w:name="z168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налагает взыскания в пределах своей компетенции на других работников школы;</w:t>
      </w:r>
    </w:p>
    <w:bookmarkEnd w:id="633"/>
    <w:bookmarkStart w:name="z168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координирует работу с родителями (лицами их заменяющими), попечительским советом;</w:t>
      </w:r>
    </w:p>
    <w:bookmarkEnd w:id="634"/>
    <w:bookmarkStart w:name="z168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bookmarkEnd w:id="635"/>
    <w:bookmarkStart w:name="z168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 над собственным профессиональным развитием, в том числе в области менеджмента;</w:t>
      </w:r>
    </w:p>
    <w:bookmarkEnd w:id="636"/>
    <w:bookmarkStart w:name="z168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637"/>
    <w:bookmarkStart w:name="z168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качество предоставления образовательных услуг.</w:t>
      </w:r>
    </w:p>
    <w:bookmarkEnd w:id="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с изменениями, внесенными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Трудовой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168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640"/>
    <w:bookmarkStart w:name="z169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достижения педагогической науки и практики; </w:t>
      </w:r>
    </w:p>
    <w:bookmarkEnd w:id="641"/>
    <w:bookmarkStart w:name="z169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642"/>
    <w:bookmarkStart w:name="z169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643"/>
    <w:bookmarkStart w:name="z169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нормы;</w:t>
      </w:r>
    </w:p>
    <w:bookmarkEnd w:id="644"/>
    <w:bookmarkStart w:name="z169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(директор) республиканской военной школы-интерната, областной кадетской школы-интерната дополнительно должен знать: </w:t>
      </w:r>
    </w:p>
    <w:bookmarkEnd w:id="645"/>
    <w:bookmarkStart w:name="z169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 (далее – "О воинской службе и статусе военнослужащих").</w:t>
      </w:r>
    </w:p>
    <w:bookmarkEnd w:id="646"/>
    <w:bookmarkStart w:name="z169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Требования к квалификации: </w:t>
      </w:r>
    </w:p>
    <w:bookmarkEnd w:id="647"/>
    <w:bookmarkStart w:name="z169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bookmarkEnd w:id="648"/>
    <w:bookmarkStart w:name="z169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649"/>
    <w:bookmarkStart w:name="z169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bookmarkEnd w:id="650"/>
    <w:bookmarkStart w:name="z170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(директора) специализированных организаций образования:</w:t>
      </w:r>
    </w:p>
    <w:bookmarkEnd w:id="651"/>
    <w:bookmarkStart w:name="z170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документ,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руководителя в общеобразовательной школе, гимназии, лицее,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двух лет; </w:t>
      </w:r>
    </w:p>
    <w:bookmarkEnd w:id="652"/>
    <w:bookmarkStart w:name="z170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653"/>
    <w:bookmarkStart w:name="z170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bookmarkEnd w:id="654"/>
    <w:bookmarkStart w:name="z170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руководителя (директора) малокомплектных школ:</w:t>
      </w:r>
    </w:p>
    <w:bookmarkEnd w:id="655"/>
    <w:bookmarkStart w:name="z170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 </w:t>
      </w:r>
    </w:p>
    <w:bookmarkEnd w:id="656"/>
    <w:bookmarkStart w:name="z170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 </w:t>
      </w:r>
    </w:p>
    <w:bookmarkEnd w:id="657"/>
    <w:bookmarkStart w:name="z170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bookmarkEnd w:id="658"/>
    <w:bookmarkStart w:name="z170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начальника (директора) республиканской военной школы-интерната, областной кадетской школы-интерната: </w:t>
      </w:r>
    </w:p>
    <w:bookmarkEnd w:id="659"/>
    <w:bookmarkStart w:name="z170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 </w:t>
      </w:r>
    </w:p>
    <w:bookmarkEnd w:id="660"/>
    <w:bookmarkStart w:name="z171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педагога – эксперта или педагога – исследователя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bookmarkEnd w:id="661"/>
    <w:bookmarkStart w:name="z171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руководителя (директора) специальной школы, школы-интерната, комплекса специальный детский сад –школа, специальная школа-колледж:</w:t>
      </w:r>
    </w:p>
    <w:bookmarkEnd w:id="662"/>
    <w:bookmarkStart w:name="z171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bookmarkEnd w:id="663"/>
    <w:bookmarkStart w:name="z171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664"/>
    <w:bookmarkStart w:name="z171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специальных школ (школ-интернатов) дополнительно необходим стаж работы в должности заместителя или руководителя специальной организации образования не менее одного года;</w:t>
      </w:r>
    </w:p>
    <w:bookmarkEnd w:id="665"/>
    <w:bookmarkStart w:name="z171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подпункта.</w:t>
      </w:r>
    </w:p>
    <w:bookmarkEnd w:id="666"/>
    <w:bookmarkStart w:name="z516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руководителя (директора) специализированной организации образования, находящейся в ведении уполномоченного органа в области образования:</w:t>
      </w:r>
    </w:p>
    <w:bookmarkEnd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документ, подтверждающий педагогическую переподготовку или иное профессиональное образование по соответствующему профилю, стаж работы не менее двух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изменением, внесенным приказом Министра просвещения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6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(начального, основного среднего, общего среднего) образования по информатизации</w:t>
      </w:r>
    </w:p>
    <w:bookmarkEnd w:id="668"/>
    <w:bookmarkStart w:name="z171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Должностные обязанности: </w:t>
      </w:r>
    </w:p>
    <w:bookmarkEnd w:id="669"/>
    <w:bookmarkStart w:name="z171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</w:r>
    </w:p>
    <w:bookmarkEnd w:id="670"/>
    <w:bookmarkStart w:name="z171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соответствующего направления работы, рекомендует их руководителю;</w:t>
      </w:r>
    </w:p>
    <w:bookmarkEnd w:id="671"/>
    <w:bookmarkStart w:name="z172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использованию информатизационной системы в учебном процессе, а также при дистанционном обучении;</w:t>
      </w:r>
    </w:p>
    <w:bookmarkEnd w:id="672"/>
    <w:bookmarkStart w:name="z172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педагогов по вопросам использования информационных технологий;</w:t>
      </w:r>
    </w:p>
    <w:bookmarkEnd w:id="673"/>
    <w:bookmarkStart w:name="z172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bookmarkEnd w:id="674"/>
    <w:bookmarkStart w:name="z172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цифровизацию процессов в организации образования;</w:t>
      </w:r>
    </w:p>
    <w:bookmarkEnd w:id="675"/>
    <w:bookmarkStart w:name="z172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обеспечению, сохранности и совершенствованию учебно-материальной базы, обслуживанию, ремонту и ее учету;</w:t>
      </w:r>
    </w:p>
    <w:bookmarkEnd w:id="676"/>
    <w:bookmarkStart w:name="z172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безопасности и охраны труда; </w:t>
      </w:r>
    </w:p>
    <w:bookmarkEnd w:id="677"/>
    <w:bookmarkStart w:name="z172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документации;</w:t>
      </w:r>
    </w:p>
    <w:bookmarkEnd w:id="678"/>
    <w:bookmarkStart w:name="z172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679"/>
    <w:bookmarkStart w:name="z172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6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</w:r>
    </w:p>
    <w:bookmarkStart w:name="z173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81"/>
    <w:bookmarkStart w:name="z173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682"/>
    <w:bookmarkStart w:name="z173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 </w:t>
      </w:r>
    </w:p>
    <w:bookmarkEnd w:id="683"/>
    <w:bookmarkStart w:name="z173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684"/>
    <w:bookmarkStart w:name="z173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685"/>
    <w:bookmarkStart w:name="z173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Требования к квалификации:</w:t>
      </w:r>
    </w:p>
    <w:bookmarkEnd w:id="686"/>
    <w:bookmarkStart w:name="z173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bookmarkEnd w:id="687"/>
    <w:bookmarkStart w:name="z173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 </w:t>
      </w:r>
    </w:p>
    <w:bookmarkEnd w:id="688"/>
    <w:bookmarkStart w:name="z1738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(директора) организации начального образования</w:t>
      </w:r>
    </w:p>
    <w:bookmarkEnd w:id="689"/>
    <w:bookmarkStart w:name="z173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Должностные обязанности: </w:t>
      </w:r>
    </w:p>
    <w:bookmarkEnd w:id="690"/>
    <w:bookmarkStart w:name="z174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учебно-воспитательный процесс и методическую работу в начальной школе в соответствии с требованиями государственного общеобязательного стандарта образования;</w:t>
      </w:r>
    </w:p>
    <w:bookmarkEnd w:id="691"/>
    <w:bookmarkStart w:name="z174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педагогическим коллективом начальной школы;</w:t>
      </w:r>
    </w:p>
    <w:bookmarkEnd w:id="692"/>
    <w:bookmarkStart w:name="z174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государственного общеобязательного стандарта образования, типовых учебных планов и типовых учебных программ, а также разработку документации;</w:t>
      </w:r>
    </w:p>
    <w:bookmarkEnd w:id="693"/>
    <w:bookmarkStart w:name="z174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систематический контроль за качеством образовательного процесса, проверяет краткосрочные планы педагогов;</w:t>
      </w:r>
    </w:p>
    <w:bookmarkEnd w:id="694"/>
    <w:bookmarkStart w:name="z174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деятельность педагогического коллектива начальной школы в соответствии с требованиями государственного общеобязательного стандарта образования;</w:t>
      </w:r>
    </w:p>
    <w:bookmarkEnd w:id="695"/>
    <w:bookmarkStart w:name="z174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кружков и факультативов, посещение уроков и других видов учебных занятий, проводимых педагогами начальной школы;</w:t>
      </w:r>
    </w:p>
    <w:bookmarkEnd w:id="696"/>
    <w:bookmarkStart w:name="z174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режим соблюдения норм и правил техники безопасности в учебном процессе начальной школы;</w:t>
      </w:r>
    </w:p>
    <w:bookmarkEnd w:id="697"/>
    <w:bookmarkStart w:name="z174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консультирует родителей/законных представителей по вопросам организации учебного процесса в начальной школе;</w:t>
      </w:r>
    </w:p>
    <w:bookmarkEnd w:id="698"/>
    <w:bookmarkStart w:name="z174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подходов, эффективных технологий в образовательный процесс;</w:t>
      </w:r>
    </w:p>
    <w:bookmarkEnd w:id="699"/>
    <w:bookmarkStart w:name="z174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bookmarkEnd w:id="700"/>
    <w:bookmarkStart w:name="z175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 школьного контроля, суммативного оценивания за раздел (СОР) и суммативного оценивания за четверть (СОЧ); </w:t>
      </w:r>
    </w:p>
    <w:bookmarkEnd w:id="701"/>
    <w:bookmarkStart w:name="z175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тематический контроль знаний по предметам; </w:t>
      </w:r>
    </w:p>
    <w:bookmarkEnd w:id="702"/>
    <w:bookmarkStart w:name="z175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 </w:t>
      </w:r>
    </w:p>
    <w:bookmarkEnd w:id="703"/>
    <w:bookmarkStart w:name="z175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</w:r>
    </w:p>
    <w:bookmarkEnd w:id="704"/>
    <w:bookmarkStart w:name="z175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соревнованиях;</w:t>
      </w:r>
    </w:p>
    <w:bookmarkEnd w:id="705"/>
    <w:bookmarkStart w:name="z175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bookmarkEnd w:id="706"/>
    <w:bookmarkStart w:name="z175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трансляции эффективного опыта педагогов;</w:t>
      </w:r>
    </w:p>
    <w:bookmarkEnd w:id="707"/>
    <w:bookmarkStart w:name="z175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категорий;</w:t>
      </w:r>
    </w:p>
    <w:bookmarkEnd w:id="708"/>
    <w:bookmarkStart w:name="z175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и вносит предложение по оснащению учебных кабинетов наглядными пособиями и техническими средствами обучения,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 </w:t>
      </w:r>
    </w:p>
    <w:bookmarkEnd w:id="709"/>
    <w:bookmarkStart w:name="z175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вносит заявку на пополнение фонда библиотеки литературой;</w:t>
      </w:r>
    </w:p>
    <w:bookmarkEnd w:id="710"/>
    <w:bookmarkStart w:name="z176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bookmarkEnd w:id="711"/>
    <w:bookmarkStart w:name="z176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установленной отчетной документации и анализирует уроки педагогов начальной школы с представлением обратной связи; </w:t>
      </w:r>
    </w:p>
    <w:bookmarkEnd w:id="712"/>
    <w:bookmarkStart w:name="z176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 для педагогов начальной школы;</w:t>
      </w:r>
    </w:p>
    <w:bookmarkEnd w:id="713"/>
    <w:bookmarkStart w:name="z176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повестку и материалы педагогических советов; </w:t>
      </w:r>
    </w:p>
    <w:bookmarkEnd w:id="714"/>
    <w:bookmarkStart w:name="z176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начальной школы.</w:t>
      </w:r>
    </w:p>
    <w:bookmarkEnd w:id="715"/>
    <w:bookmarkStart w:name="z176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7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иные нормативные правовые акты, определяющие направления и перспективы развития образования;</w:t>
      </w:r>
    </w:p>
    <w:bookmarkStart w:name="z176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типовые учебные программы, типовые, достижения педагогической науки и практики;</w:t>
      </w:r>
    </w:p>
    <w:bookmarkEnd w:id="717"/>
    <w:bookmarkStart w:name="z176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основы физиологии, гигиены;</w:t>
      </w:r>
    </w:p>
    <w:bookmarkEnd w:id="718"/>
    <w:bookmarkStart w:name="z176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психолого-педагогической науки и практики; психологию; </w:t>
      </w:r>
    </w:p>
    <w:bookmarkEnd w:id="719"/>
    <w:bookmarkStart w:name="z177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20"/>
    <w:bookmarkStart w:name="z177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работы с текстовыми редакторами, электронными таблицами, электронной почтой и браузерами, мультимедийным оборудованием; </w:t>
      </w:r>
    </w:p>
    <w:bookmarkEnd w:id="721"/>
    <w:bookmarkStart w:name="z177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санитарные правила и нормы;</w:t>
      </w:r>
    </w:p>
    <w:bookmarkEnd w:id="722"/>
    <w:bookmarkStart w:name="z177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деятельности.</w:t>
      </w:r>
    </w:p>
    <w:bookmarkEnd w:id="723"/>
    <w:bookmarkStart w:name="z177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Требования к квалификации:</w:t>
      </w:r>
    </w:p>
    <w:bookmarkEnd w:id="724"/>
    <w:bookmarkStart w:name="z177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 (или) техническое и профессиональное педагогическое образование по направлению "Педагогика и методика начального обучения", или документ, подтверждающий педагогическую переподготовку, стаж педагогической работы не менее 3 лет; </w:t>
      </w:r>
    </w:p>
    <w:bookmarkEnd w:id="725"/>
    <w:bookmarkStart w:name="z177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квалификационной категории "заместителя руководителя третьей квалификационной категории" или "заместителя руководителя второй квалификационной категории", или "заместителя руководителя первой квалификационной категории" организации образования, или "педагог – эксперт", или "педагог – исследователь", или "педагог – мастер". </w:t>
      </w:r>
    </w:p>
    <w:bookmarkEnd w:id="726"/>
    <w:bookmarkStart w:name="z177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заместителя руководителя (директора) специальной школы, школы-интерната, специальной школы-колледжа, специального комплекса детского сад-школа):</w:t>
      </w:r>
    </w:p>
    <w:bookmarkEnd w:id="727"/>
    <w:bookmarkStart w:name="z177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bookmarkEnd w:id="728"/>
    <w:bookmarkStart w:name="z177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bookmarkEnd w:id="729"/>
    <w:bookmarkStart w:name="z1780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(директора) (основного среднего, общего среднего) организации образования по учебной работе</w:t>
      </w:r>
    </w:p>
    <w:bookmarkEnd w:id="730"/>
    <w:bookmarkStart w:name="z178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Должностные обязанности: </w:t>
      </w:r>
    </w:p>
    <w:bookmarkEnd w:id="731"/>
    <w:bookmarkStart w:name="z178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учебно-воспитательный процесс, текущее планирование деятельности организации образования;</w:t>
      </w:r>
    </w:p>
    <w:bookmarkEnd w:id="732"/>
    <w:bookmarkStart w:name="z178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учебно-воспитательного процесса, научно-методического и социально-психологического обеспечения;</w:t>
      </w:r>
    </w:p>
    <w:bookmarkEnd w:id="733"/>
    <w:bookmarkStart w:name="z178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</w:r>
    </w:p>
    <w:bookmarkEnd w:id="734"/>
    <w:bookmarkStart w:name="z178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краткосрочные планы педагогов;</w:t>
      </w:r>
    </w:p>
    <w:bookmarkEnd w:id="735"/>
    <w:bookmarkStart w:name="z178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bookmarkEnd w:id="736"/>
    <w:bookmarkStart w:name="z178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организации проведения текущей и итоговой аттестации;</w:t>
      </w:r>
    </w:p>
    <w:bookmarkEnd w:id="737"/>
    <w:bookmarkStart w:name="z178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подходов, эффективных технологий в образовательный процесс;</w:t>
      </w:r>
    </w:p>
    <w:bookmarkEnd w:id="738"/>
    <w:bookmarkStart w:name="z178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bookmarkEnd w:id="739"/>
    <w:bookmarkStart w:name="z179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bookmarkEnd w:id="740"/>
    <w:bookmarkStart w:name="z179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тематический контроль знаний по предметам;</w:t>
      </w:r>
    </w:p>
    <w:bookmarkEnd w:id="741"/>
    <w:bookmarkStart w:name="z179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</w:r>
    </w:p>
    <w:bookmarkEnd w:id="742"/>
    <w:bookmarkStart w:name="z179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соревнованиях;</w:t>
      </w:r>
    </w:p>
    <w:bookmarkEnd w:id="743"/>
    <w:bookmarkStart w:name="z179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службы психолого-педагогического сопровождения обучающихся с особыми образовательными потребностями; </w:t>
      </w:r>
    </w:p>
    <w:bookmarkEnd w:id="744"/>
    <w:bookmarkStart w:name="z179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</w:r>
    </w:p>
    <w:bookmarkEnd w:id="745"/>
    <w:bookmarkStart w:name="z179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трансляции эффективного опыта педагогов;</w:t>
      </w:r>
    </w:p>
    <w:bookmarkEnd w:id="746"/>
    <w:bookmarkStart w:name="z179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категорий;</w:t>
      </w:r>
    </w:p>
    <w:bookmarkEnd w:id="747"/>
    <w:bookmarkStart w:name="z179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bookmarkEnd w:id="748"/>
    <w:bookmarkStart w:name="z179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вносит заявку на пополнение фонда библиотеки литературой;</w:t>
      </w:r>
    </w:p>
    <w:bookmarkEnd w:id="749"/>
    <w:bookmarkStart w:name="z180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bookmarkEnd w:id="750"/>
    <w:bookmarkStart w:name="z180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</w:r>
    </w:p>
    <w:bookmarkEnd w:id="751"/>
    <w:bookmarkStart w:name="z180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процесса;</w:t>
      </w:r>
    </w:p>
    <w:bookmarkEnd w:id="752"/>
    <w:bookmarkStart w:name="z180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повестку и материалы педагогических советов;</w:t>
      </w:r>
    </w:p>
    <w:bookmarkEnd w:id="753"/>
    <w:bookmarkStart w:name="z180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754"/>
    <w:bookmarkStart w:name="z180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180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756"/>
    <w:bookmarkStart w:name="z180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bookmarkEnd w:id="757"/>
    <w:bookmarkStart w:name="z180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58"/>
    <w:bookmarkStart w:name="z181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759"/>
    <w:bookmarkStart w:name="z181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760"/>
    <w:bookmarkStart w:name="z181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Требования к квалификации:</w:t>
      </w:r>
    </w:p>
    <w:bookmarkEnd w:id="761"/>
    <w:bookmarkStart w:name="z181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bookmarkEnd w:id="762"/>
    <w:bookmarkStart w:name="z181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bookmarkEnd w:id="763"/>
    <w:bookmarkStart w:name="z181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заместителя руководителя (директора) специальной школы, школы-интерната, специальной школы-колледжа, специального комплекса "детский сад-школа"):</w:t>
      </w:r>
    </w:p>
    <w:bookmarkEnd w:id="764"/>
    <w:bookmarkStart w:name="z181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bookmarkEnd w:id="765"/>
    <w:bookmarkStart w:name="z181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bookmarkEnd w:id="766"/>
    <w:bookmarkStart w:name="z1818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(директора) (начального, основного среднего, общего среднего) организации образования по воспитательной работе</w:t>
      </w:r>
    </w:p>
    <w:bookmarkEnd w:id="767"/>
    <w:bookmarkStart w:name="z181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Должностные обязанности: </w:t>
      </w:r>
    </w:p>
    <w:bookmarkEnd w:id="768"/>
    <w:bookmarkStart w:name="z182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воспитательного процесса;</w:t>
      </w:r>
    </w:p>
    <w:bookmarkEnd w:id="769"/>
    <w:bookmarkStart w:name="z182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воспитательной работы;</w:t>
      </w:r>
    </w:p>
    <w:bookmarkEnd w:id="770"/>
    <w:bookmarkStart w:name="z182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bookmarkEnd w:id="771"/>
    <w:bookmarkStart w:name="z182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bookmarkEnd w:id="772"/>
    <w:bookmarkStart w:name="z182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систематический контроль за качеством содержания и проведения воспитательного процесса;</w:t>
      </w:r>
    </w:p>
    <w:bookmarkEnd w:id="773"/>
    <w:bookmarkStart w:name="z182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bookmarkEnd w:id="774"/>
    <w:bookmarkStart w:name="z182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bookmarkEnd w:id="775"/>
    <w:bookmarkStart w:name="z182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толерантную культуру поведения всех участников образовательного процесса;</w:t>
      </w:r>
    </w:p>
    <w:bookmarkEnd w:id="776"/>
    <w:bookmarkStart w:name="z182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bookmarkEnd w:id="777"/>
    <w:bookmarkStart w:name="z182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новые формы школьно-родительских отношений, полное взаимодействие школы и семьи;</w:t>
      </w:r>
    </w:p>
    <w:bookmarkEnd w:id="778"/>
    <w:bookmarkStart w:name="z183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обучающихся;</w:t>
      </w:r>
    </w:p>
    <w:bookmarkEnd w:id="779"/>
    <w:bookmarkStart w:name="z183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информационно-коммуникационные технологии при проведении воспитательных мероприятий;</w:t>
      </w:r>
    </w:p>
    <w:bookmarkEnd w:id="780"/>
    <w:bookmarkStart w:name="z183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киберкультуру (использует возможности компьютерных технологий) и кибергигиену (имеет навыки и знания работы в сети интернет);</w:t>
      </w:r>
    </w:p>
    <w:bookmarkEnd w:id="781"/>
    <w:bookmarkStart w:name="z183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обучающихся, педагогов в конкурсах, слетах, конференциях;</w:t>
      </w:r>
    </w:p>
    <w:bookmarkEnd w:id="782"/>
    <w:bookmarkStart w:name="z183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профориентационную работу; </w:t>
      </w:r>
    </w:p>
    <w:bookmarkEnd w:id="783"/>
    <w:bookmarkStart w:name="z183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и своевременную сдачу отчетной документации;</w:t>
      </w:r>
    </w:p>
    <w:bookmarkEnd w:id="784"/>
    <w:bookmarkStart w:name="z183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проводит педагогические консилиумы для родителей; </w:t>
      </w:r>
    </w:p>
    <w:bookmarkEnd w:id="785"/>
    <w:bookmarkStart w:name="z183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школьного парламента, дебатного движения, ученического самоуправления, детской организации "Жас қыран", "Жас ұлан";</w:t>
      </w:r>
    </w:p>
    <w:bookmarkEnd w:id="786"/>
    <w:bookmarkStart w:name="z183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старшим", "Уважение к матери";</w:t>
      </w:r>
    </w:p>
    <w:bookmarkEnd w:id="787"/>
    <w:bookmarkStart w:name="z183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созданию и обеспечению деятельности ассоциации выпускников организации образования;</w:t>
      </w:r>
    </w:p>
    <w:bookmarkEnd w:id="788"/>
    <w:bookmarkStart w:name="z184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ветеранами педагогического труда;</w:t>
      </w:r>
    </w:p>
    <w:bookmarkEnd w:id="789"/>
    <w:bookmarkStart w:name="z184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музея организации образования;</w:t>
      </w:r>
    </w:p>
    <w:bookmarkEnd w:id="790"/>
    <w:bookmarkStart w:name="z184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туристические походы и экскурсии; </w:t>
      </w:r>
    </w:p>
    <w:bookmarkEnd w:id="791"/>
    <w:bookmarkStart w:name="z184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у обучающихся патриотического воспитания, навыков делового общения, культуры питания;</w:t>
      </w:r>
    </w:p>
    <w:bookmarkEnd w:id="792"/>
    <w:bookmarkStart w:name="z184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7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7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184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795"/>
    <w:bookmarkStart w:name="z184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796"/>
    <w:bookmarkStart w:name="z184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97"/>
    <w:bookmarkStart w:name="z185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798"/>
    <w:bookmarkStart w:name="z185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799"/>
    <w:bookmarkStart w:name="z185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Требования к квалификации:</w:t>
      </w:r>
    </w:p>
    <w:bookmarkEnd w:id="800"/>
    <w:bookmarkStart w:name="z185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801"/>
    <w:bookmarkStart w:name="z185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bookmarkEnd w:id="802"/>
    <w:bookmarkStart w:name="z1855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(директора) (начального, основного среднего, общего среднего) организации образования по профильному обучению, научно-методической работе</w:t>
      </w:r>
    </w:p>
    <w:bookmarkEnd w:id="803"/>
    <w:bookmarkStart w:name="z185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Должностные обязанности: </w:t>
      </w:r>
    </w:p>
    <w:bookmarkEnd w:id="804"/>
    <w:bookmarkStart w:name="z185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реализации системы профильного обучения учащихся;</w:t>
      </w:r>
    </w:p>
    <w:bookmarkEnd w:id="805"/>
    <w:bookmarkStart w:name="z185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программно-методическое сопровождение профильного обучения программами прикладных и элективных курсов;</w:t>
      </w:r>
    </w:p>
    <w:bookmarkEnd w:id="806"/>
    <w:bookmarkStart w:name="z185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bookmarkEnd w:id="807"/>
    <w:bookmarkStart w:name="z186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программ, профориентационную диагностику и организует профориентационную работу школьников и выпускников;</w:t>
      </w:r>
    </w:p>
    <w:bookmarkEnd w:id="808"/>
    <w:bookmarkStart w:name="z186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 с вузами и организациями технического и профессионального образования для проведения профориентационной работы;</w:t>
      </w:r>
    </w:p>
    <w:bookmarkEnd w:id="809"/>
    <w:bookmarkStart w:name="z186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образования;</w:t>
      </w:r>
    </w:p>
    <w:bookmarkEnd w:id="810"/>
    <w:bookmarkStart w:name="z186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организациями высшего, технического и профессионального образования проводит профориентационную работу;</w:t>
      </w:r>
    </w:p>
    <w:bookmarkEnd w:id="811"/>
    <w:bookmarkStart w:name="z186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bookmarkEnd w:id="812"/>
    <w:bookmarkStart w:name="z186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813"/>
    <w:bookmarkStart w:name="z186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8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186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815"/>
    <w:bookmarkStart w:name="z186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816"/>
    <w:bookmarkStart w:name="z187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 и иные нормативные правовые акты, определяющие направления и перспективы развития образования; </w:t>
      </w:r>
    </w:p>
    <w:bookmarkEnd w:id="817"/>
    <w:bookmarkStart w:name="z187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818"/>
    <w:bookmarkStart w:name="z187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педагогику, педагогическую психологию;</w:t>
      </w:r>
    </w:p>
    <w:bookmarkEnd w:id="819"/>
    <w:bookmarkStart w:name="z187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820"/>
    <w:bookmarkStart w:name="z187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821"/>
    <w:bookmarkStart w:name="z187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грамотностью, информационно-коммуникационные технологии;</w:t>
      </w:r>
    </w:p>
    <w:bookmarkEnd w:id="822"/>
    <w:bookmarkStart w:name="z187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823"/>
    <w:bookmarkStart w:name="z187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квалификации:</w:t>
      </w:r>
    </w:p>
    <w:bookmarkEnd w:id="824"/>
    <w:bookmarkStart w:name="z187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bookmarkEnd w:id="825"/>
    <w:bookmarkStart w:name="z187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bookmarkEnd w:id="826"/>
    <w:bookmarkStart w:name="z1880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Учителя всех специальностей</w:t>
      </w:r>
    </w:p>
    <w:bookmarkEnd w:id="827"/>
    <w:bookmarkStart w:name="z188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Должностные обязанности: </w:t>
      </w:r>
    </w:p>
    <w:bookmarkEnd w:id="828"/>
    <w:bookmarkStart w:name="z188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bookmarkEnd w:id="829"/>
    <w:bookmarkStart w:name="z188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</w:r>
    </w:p>
    <w:bookmarkEnd w:id="830"/>
    <w:bookmarkStart w:name="z188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bookmarkEnd w:id="831"/>
    <w:bookmarkStart w:name="z188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новые подходы, эффективные формы, методы и средства обучения с учетом индивидуальных потребностей обучающихся;</w:t>
      </w:r>
    </w:p>
    <w:bookmarkEnd w:id="832"/>
    <w:bookmarkStart w:name="z188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 </w:t>
      </w:r>
    </w:p>
    <w:bookmarkEnd w:id="833"/>
    <w:bookmarkStart w:name="z188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по итогам проведения суммативного оценивания за раздел и суммативного оценивания за четверть с комментариями; </w:t>
      </w:r>
    </w:p>
    <w:bookmarkEnd w:id="834"/>
    <w:bookmarkStart w:name="z188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 журналы (бумажные или электронные);</w:t>
      </w:r>
    </w:p>
    <w:bookmarkEnd w:id="835"/>
    <w:bookmarkStart w:name="z188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bookmarkEnd w:id="836"/>
    <w:bookmarkStart w:name="z189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bookmarkEnd w:id="837"/>
    <w:bookmarkStart w:name="z189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индивидуальные способности, интересы и склонности обучающихся, воспитанников;</w:t>
      </w:r>
    </w:p>
    <w:bookmarkEnd w:id="838"/>
    <w:bookmarkStart w:name="z189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инклюзивного образования;</w:t>
      </w:r>
    </w:p>
    <w:bookmarkEnd w:id="839"/>
    <w:bookmarkStart w:name="z189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адаптирует учебные программы с учетом индивидуальной потребности обучающегося с особыми образовательными потребностями;</w:t>
      </w:r>
    </w:p>
    <w:bookmarkEnd w:id="840"/>
    <w:bookmarkStart w:name="z189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bookmarkEnd w:id="841"/>
    <w:bookmarkStart w:name="z189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bookmarkEnd w:id="842"/>
    <w:bookmarkStart w:name="z189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bookmarkEnd w:id="843"/>
    <w:bookmarkStart w:name="z189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родителей; </w:t>
      </w:r>
    </w:p>
    <w:bookmarkEnd w:id="844"/>
    <w:bookmarkStart w:name="z189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родителей;</w:t>
      </w:r>
    </w:p>
    <w:bookmarkEnd w:id="845"/>
    <w:bookmarkStart w:name="z189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компетентность;</w:t>
      </w:r>
    </w:p>
    <w:bookmarkEnd w:id="846"/>
    <w:bookmarkStart w:name="z190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847"/>
    <w:bookmarkStart w:name="z190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848"/>
    <w:bookmarkStart w:name="z190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сотрудничество с родителями или лицами, их заменяющими;</w:t>
      </w:r>
    </w:p>
    <w:bookmarkEnd w:id="849"/>
    <w:bookmarkStart w:name="z190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 документы, перечень которых утвержден уполномоченным органом в области образования;</w:t>
      </w:r>
    </w:p>
    <w:bookmarkEnd w:id="850"/>
    <w:bookmarkStart w:name="z190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 и воспитанников. </w:t>
      </w:r>
    </w:p>
    <w:bookmarkEnd w:id="851"/>
    <w:bookmarkStart w:name="z190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8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</w:r>
    </w:p>
    <w:bookmarkStart w:name="z190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учебного предмета, учебно-воспитательного процесса, методики преподавания и оценивания; </w:t>
      </w:r>
    </w:p>
    <w:bookmarkEnd w:id="853"/>
    <w:bookmarkStart w:name="z190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психологию; </w:t>
      </w:r>
    </w:p>
    <w:bookmarkEnd w:id="854"/>
    <w:bookmarkStart w:name="z190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преподавания предмета, воспитательной работы, средства обучения и их дидактические возможности; </w:t>
      </w:r>
    </w:p>
    <w:bookmarkEnd w:id="855"/>
    <w:bookmarkStart w:name="z191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856"/>
    <w:bookmarkStart w:name="z191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оборудованию учебных кабинетов и подсобных помещений;</w:t>
      </w:r>
    </w:p>
    <w:bookmarkEnd w:id="857"/>
    <w:bookmarkStart w:name="z191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 и научной организации труда, экономики;</w:t>
      </w:r>
    </w:p>
    <w:bookmarkEnd w:id="858"/>
    <w:bookmarkStart w:name="z191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859"/>
    <w:bookmarkStart w:name="z191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Требования к квалификации:</w:t>
      </w:r>
    </w:p>
    <w:bookmarkEnd w:id="860"/>
    <w:bookmarkStart w:name="z191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bookmarkEnd w:id="861"/>
    <w:bookmarkStart w:name="z191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bookmarkEnd w:id="862"/>
    <w:bookmarkStart w:name="z191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лет.</w:t>
      </w:r>
    </w:p>
    <w:bookmarkEnd w:id="863"/>
    <w:bookmarkStart w:name="z191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 с определением профессиональных компетенций:</w:t>
      </w:r>
    </w:p>
    <w:bookmarkEnd w:id="864"/>
    <w:bookmarkStart w:name="z191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865"/>
    <w:bookmarkStart w:name="z192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 содержание учебного предмета, учебно-воспитательного процесса, методики преподавания и оценивания; </w:t>
      </w:r>
    </w:p>
    <w:bookmarkEnd w:id="866"/>
    <w:bookmarkStart w:name="z192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организовывает учебно-воспитательный процесс с учетом психолого-возрастных особенностей обучающихся;</w:t>
      </w:r>
    </w:p>
    <w:bookmarkEnd w:id="867"/>
    <w:bookmarkStart w:name="z192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868"/>
    <w:bookmarkStart w:name="z192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869"/>
    <w:bookmarkStart w:name="z192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870"/>
    <w:bookmarkStart w:name="z192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применяет цифровые образовательные ресурсы;</w:t>
      </w:r>
    </w:p>
    <w:bookmarkEnd w:id="871"/>
    <w:bookmarkStart w:name="z192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872"/>
    <w:bookmarkStart w:name="z192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квалификации "педагог", а также:</w:t>
      </w:r>
    </w:p>
    <w:bookmarkEnd w:id="873"/>
    <w:bookmarkStart w:name="z192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874"/>
    <w:bookmarkStart w:name="z192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bookmarkEnd w:id="875"/>
    <w:bookmarkStart w:name="z193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876"/>
    <w:bookmarkStart w:name="z193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соответствовать общим требованиям квалификации "педагог-модератор", кроме того:</w:t>
      </w:r>
    </w:p>
    <w:bookmarkEnd w:id="877"/>
    <w:bookmarkStart w:name="z193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учебно-воспитательного процесса;</w:t>
      </w:r>
    </w:p>
    <w:bookmarkEnd w:id="878"/>
    <w:bookmarkStart w:name="z193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879"/>
    <w:bookmarkStart w:name="z193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</w:t>
      </w:r>
    </w:p>
    <w:bookmarkEnd w:id="880"/>
    <w:bookmarkStart w:name="z193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видео-, телеуроки, включенные для трансляции на телевидении области, страны (при наличии);</w:t>
      </w:r>
    </w:p>
    <w:bookmarkEnd w:id="881"/>
    <w:bookmarkStart w:name="z193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882"/>
    <w:bookmarkStart w:name="z193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квалификации "педагог-эксперт", а также: </w:t>
      </w:r>
    </w:p>
    <w:bookmarkEnd w:id="883"/>
    <w:bookmarkStart w:name="z193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884"/>
    <w:bookmarkStart w:name="z193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885"/>
    <w:bookmarkStart w:name="z194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</w:r>
    </w:p>
    <w:bookmarkEnd w:id="886"/>
    <w:bookmarkStart w:name="z194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bookmarkEnd w:id="887"/>
    <w:bookmarkStart w:name="z194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bookmarkEnd w:id="888"/>
    <w:bookmarkStart w:name="z194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bookmarkEnd w:id="889"/>
    <w:bookmarkStart w:name="z194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bookmarkEnd w:id="890"/>
    <w:bookmarkStart w:name="z194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</w:p>
    <w:bookmarkEnd w:id="891"/>
    <w:bookmarkStart w:name="z194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bookmarkEnd w:id="892"/>
    <w:bookmarkStart w:name="z194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распростронять опыт работы, используя интернет-ресурсы;</w:t>
      </w:r>
    </w:p>
    <w:bookmarkEnd w:id="893"/>
    <w:bookmarkStart w:name="z194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894"/>
    <w:bookmarkStart w:name="z194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квалификации "педагог-исследователь", а также: </w:t>
      </w:r>
    </w:p>
    <w:bookmarkEnd w:id="895"/>
    <w:bookmarkStart w:name="z195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РУМС при Национальной академии образования имени Ы. Алтынсарина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WorldSkills или тренером по повышению квалификации педагогов;</w:t>
      </w:r>
    </w:p>
    <w:bookmarkEnd w:id="896"/>
    <w:bookmarkStart w:name="z195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bookmarkEnd w:id="897"/>
    <w:bookmarkStart w:name="z195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bookmarkEnd w:id="898"/>
    <w:bookmarkStart w:name="z195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опыт работы, используя интернет-ресурсы;</w:t>
      </w:r>
    </w:p>
    <w:bookmarkEnd w:id="899"/>
    <w:bookmarkStart w:name="z195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области, республики (при наличии);</w:t>
      </w:r>
    </w:p>
    <w:bookmarkEnd w:id="900"/>
    <w:bookmarkStart w:name="z195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bookmarkEnd w:id="901"/>
    <w:bookmarkStart w:name="z195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bookmarkEnd w:id="902"/>
    <w:bookmarkStart w:name="z195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bookmarkEnd w:id="903"/>
    <w:bookmarkStart w:name="z1958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Педагог-организатор начальной военной и технологической подготовки организаций среднего образования</w:t>
      </w:r>
    </w:p>
    <w:bookmarkEnd w:id="904"/>
    <w:bookmarkStart w:name="z195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Должностные обязанности: </w:t>
      </w:r>
    </w:p>
    <w:bookmarkEnd w:id="905"/>
    <w:bookmarkStart w:name="z196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военно-патриотическому воспитанию обучающихся;</w:t>
      </w:r>
    </w:p>
    <w:bookmarkEnd w:id="906"/>
    <w:bookmarkStart w:name="z196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учебные программы, учебно-методические комплексы; </w:t>
      </w:r>
    </w:p>
    <w:bookmarkEnd w:id="907"/>
    <w:bookmarkStart w:name="z196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требования к оснащению и оборудованию учебного кабинета;</w:t>
      </w:r>
    </w:p>
    <w:bookmarkEnd w:id="908"/>
    <w:bookmarkStart w:name="z196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bookmarkEnd w:id="909"/>
    <w:bookmarkStart w:name="z196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 </w:t>
      </w:r>
    </w:p>
    <w:bookmarkEnd w:id="910"/>
    <w:bookmarkStart w:name="z196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bookmarkEnd w:id="911"/>
    <w:bookmarkStart w:name="z196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предварительную работу по постановке на воинский учет допризывников;</w:t>
      </w:r>
    </w:p>
    <w:bookmarkEnd w:id="912"/>
    <w:bookmarkStart w:name="z196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bookmarkEnd w:id="913"/>
    <w:bookmarkStart w:name="z196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меры безопасности в учебно-воспитательном процессе;</w:t>
      </w:r>
    </w:p>
    <w:bookmarkEnd w:id="914"/>
    <w:bookmarkStart w:name="z196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915"/>
    <w:bookmarkStart w:name="z197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9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Start w:name="z197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bookmarkEnd w:id="917"/>
    <w:bookmarkStart w:name="z197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bookmarkEnd w:id="918"/>
    <w:bookmarkStart w:name="z197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919"/>
    <w:bookmarkStart w:name="z197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920"/>
    <w:bookmarkStart w:name="z197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921"/>
    <w:bookmarkStart w:name="z197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трудового законодательства, правила безопасности и охраны труда, противопожарной защиты.</w:t>
      </w:r>
    </w:p>
    <w:bookmarkEnd w:id="922"/>
    <w:bookmarkStart w:name="z197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</w:p>
    <w:bookmarkEnd w:id="923"/>
    <w:bookmarkStart w:name="z197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воспитания";</w:t>
      </w:r>
    </w:p>
    <w:bookmarkEnd w:id="924"/>
    <w:bookmarkStart w:name="z198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bookmarkEnd w:id="925"/>
    <w:bookmarkStart w:name="z198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bookmarkEnd w:id="926"/>
    <w:bookmarkStart w:name="z198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 с определением профессиональных компетенций:</w:t>
      </w:r>
    </w:p>
    <w:bookmarkEnd w:id="927"/>
    <w:bookmarkStart w:name="z198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928"/>
    <w:bookmarkStart w:name="z198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планировать и организовать учебно-воспитательный процесс с учетом психолого-возрастных особенностей обучающихся;</w:t>
      </w:r>
    </w:p>
    <w:bookmarkEnd w:id="929"/>
    <w:bookmarkStart w:name="z198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930"/>
    <w:bookmarkStart w:name="z198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931"/>
    <w:bookmarkStart w:name="z198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932"/>
    <w:bookmarkStart w:name="z198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профессионально-педагогического диалога; </w:t>
      </w:r>
    </w:p>
    <w:bookmarkEnd w:id="933"/>
    <w:bookmarkStart w:name="z198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934"/>
    <w:bookmarkStart w:name="z199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935"/>
    <w:bookmarkStart w:name="z199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936"/>
    <w:bookmarkStart w:name="z199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937"/>
    <w:bookmarkStart w:name="z199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938"/>
    <w:bookmarkStart w:name="z199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939"/>
    <w:bookmarkStart w:name="z199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940"/>
    <w:bookmarkStart w:name="z199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941"/>
    <w:bookmarkStart w:name="z199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942"/>
    <w:bookmarkStart w:name="z199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943"/>
    <w:bookmarkStart w:name="z199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944"/>
    <w:bookmarkStart w:name="z200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945"/>
    <w:bookmarkStart w:name="z200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946"/>
    <w:bookmarkStart w:name="z200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947"/>
    <w:bookmarkStart w:name="z200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урока и разработки инструментов оценивания;</w:t>
      </w:r>
    </w:p>
    <w:bookmarkEnd w:id="948"/>
    <w:bookmarkStart w:name="z200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949"/>
    <w:bookmarkStart w:name="z200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950"/>
    <w:bookmarkStart w:name="z200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951"/>
    <w:bookmarkStart w:name="z200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952"/>
    <w:bookmarkStart w:name="z200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953"/>
    <w:bookmarkStart w:name="z200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954"/>
    <w:bookmarkStart w:name="z201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955"/>
    <w:bookmarkStart w:name="z201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956"/>
    <w:bookmarkStart w:name="z201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957"/>
    <w:bookmarkStart w:name="z201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958"/>
    <w:bookmarkStart w:name="z2014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Педагог-психолог, психолог организаций образования</w:t>
      </w:r>
    </w:p>
    <w:bookmarkEnd w:id="959"/>
    <w:bookmarkStart w:name="z201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Должностные обязанности:</w:t>
      </w:r>
    </w:p>
    <w:bookmarkEnd w:id="960"/>
    <w:bookmarkStart w:name="z517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bookmarkEnd w:id="961"/>
    <w:bookmarkStart w:name="z517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и воспитанникам в профильном и профессиональном самоопределении;</w:t>
      </w:r>
    </w:p>
    <w:bookmarkEnd w:id="962"/>
    <w:bookmarkStart w:name="z517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процесса;</w:t>
      </w:r>
    </w:p>
    <w:bookmarkEnd w:id="963"/>
    <w:bookmarkStart w:name="z517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реализации принципа инклюзивности и обеспечивает толерантную культуру поведения всех участников образовательного процесса;</w:t>
      </w:r>
    </w:p>
    <w:bookmarkEnd w:id="964"/>
    <w:bookmarkStart w:name="z517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аутодеструктивного и девиантного поведения у обучающихся и воспитанников;</w:t>
      </w:r>
    </w:p>
    <w:bookmarkEnd w:id="965"/>
    <w:bookmarkStart w:name="z517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966"/>
    <w:bookmarkStart w:name="z517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 </w:t>
      </w:r>
    </w:p>
    <w:bookmarkEnd w:id="967"/>
    <w:bookmarkStart w:name="z517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обучающихся;</w:t>
      </w:r>
    </w:p>
    <w:bookmarkEnd w:id="968"/>
    <w:bookmarkStart w:name="z517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психолого-педагогическое сопровождение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bookmarkEnd w:id="969"/>
    <w:bookmarkStart w:name="z517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одаренных обучающихся;</w:t>
      </w:r>
    </w:p>
    <w:bookmarkEnd w:id="970"/>
    <w:bookmarkStart w:name="z518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</w:r>
    </w:p>
    <w:bookmarkEnd w:id="971"/>
    <w:bookmarkStart w:name="z518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воспитанников;</w:t>
      </w:r>
    </w:p>
    <w:bookmarkEnd w:id="972"/>
    <w:bookmarkStart w:name="z518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bookmarkEnd w:id="973"/>
    <w:bookmarkStart w:name="z518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 </w:t>
      </w:r>
    </w:p>
    <w:bookmarkEnd w:id="974"/>
    <w:bookmarkStart w:name="z518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Казахстан;</w:t>
      </w:r>
    </w:p>
    <w:bookmarkEnd w:id="975"/>
    <w:bookmarkStart w:name="z518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детей, соблюдает правила безопасности и охраны труда, противопожарной защиты;</w:t>
      </w:r>
    </w:p>
    <w:bookmarkEnd w:id="976"/>
    <w:bookmarkStart w:name="z518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рекомендаций по преодолению трудностей в учебно-познавательной деятельности обучающихся и воспитанников;</w:t>
      </w:r>
    </w:p>
    <w:bookmarkEnd w:id="977"/>
    <w:bookmarkStart w:name="z518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профессиональной деятельности руководствуется психолого-педагогическими принципами образовательной деятельности;</w:t>
      </w:r>
    </w:p>
    <w:bookmarkEnd w:id="978"/>
    <w:bookmarkStart w:name="z518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bookmarkEnd w:id="979"/>
    <w:bookmarkStart w:name="z518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bookmarkEnd w:id="980"/>
    <w:bookmarkStart w:name="z519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</w:t>
      </w:r>
    </w:p>
    <w:bookmarkEnd w:id="981"/>
    <w:bookmarkStart w:name="z519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индивидуальные или групповые коррекционные, развивающие и мотивационные занятия или тренинги;</w:t>
      </w:r>
    </w:p>
    <w:bookmarkEnd w:id="982"/>
    <w:bookmarkStart w:name="z519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мониторинге динамики изменений учебно-познавательной деятельности и социализации обучающихся и воспитанников;</w:t>
      </w:r>
    </w:p>
    <w:bookmarkEnd w:id="983"/>
    <w:bookmarkStart w:name="z519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</w:t>
      </w:r>
    </w:p>
    <w:bookmarkEnd w:id="9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72 - в редакции приказа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9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203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 </w:t>
      </w:r>
    </w:p>
    <w:bookmarkEnd w:id="986"/>
    <w:bookmarkStart w:name="z203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987"/>
    <w:bookmarkStart w:name="z203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bookmarkEnd w:id="988"/>
    <w:bookmarkStart w:name="z203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общения;</w:t>
      </w:r>
    </w:p>
    <w:bookmarkEnd w:id="989"/>
    <w:bookmarkStart w:name="z203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методы индивидуальной и групповой консультации, диагностики и коррекции развития ребенка, </w:t>
      </w:r>
    </w:p>
    <w:bookmarkEnd w:id="990"/>
    <w:bookmarkStart w:name="z203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991"/>
    <w:bookmarkStart w:name="z204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Требования к квалификации: </w:t>
      </w:r>
    </w:p>
    <w:bookmarkEnd w:id="992"/>
    <w:bookmarkStart w:name="z204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предъявления требований к стажу работы;</w:t>
      </w:r>
    </w:p>
    <w:bookmarkEnd w:id="993"/>
    <w:bookmarkStart w:name="z204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994"/>
    <w:bookmarkStart w:name="z204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педагога-мастера не менее 5 лет.</w:t>
      </w:r>
    </w:p>
    <w:bookmarkEnd w:id="9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квалификации с определением профессиональных компетенций:</w:t>
      </w:r>
    </w:p>
    <w:bookmarkEnd w:id="996"/>
    <w:bookmarkStart w:name="z204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997"/>
    <w:bookmarkStart w:name="z204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пользоваться современными психологическими методиками; </w:t>
      </w:r>
    </w:p>
    <w:bookmarkEnd w:id="998"/>
    <w:bookmarkStart w:name="z204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детьми;</w:t>
      </w:r>
    </w:p>
    <w:bookmarkEnd w:id="999"/>
    <w:bookmarkStart w:name="z2048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эмоциональное благополучие, эффективное развитие детей; </w:t>
      </w:r>
    </w:p>
    <w:bookmarkEnd w:id="1000"/>
    <w:bookmarkStart w:name="z2049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1001"/>
    <w:bookmarkStart w:name="z205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1002"/>
    <w:bookmarkStart w:name="z205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 – модератор": </w:t>
      </w:r>
    </w:p>
    <w:bookmarkEnd w:id="1003"/>
    <w:bookmarkStart w:name="z205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1004"/>
    <w:bookmarkStart w:name="z205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1005"/>
    <w:bookmarkStart w:name="z205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1006"/>
    <w:bookmarkStart w:name="z205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 регулировать взаимоотношения взрослых с детьми; </w:t>
      </w:r>
    </w:p>
    <w:bookmarkEnd w:id="1007"/>
    <w:bookmarkStart w:name="z205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1008"/>
    <w:bookmarkStart w:name="z205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1009"/>
    <w:bookmarkStart w:name="z205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010"/>
    <w:bookmarkStart w:name="z205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"педагог-модератор", а также:</w:t>
      </w:r>
    </w:p>
    <w:bookmarkEnd w:id="1011"/>
    <w:bookmarkStart w:name="z206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1012"/>
    <w:bookmarkStart w:name="z206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1013"/>
    <w:bookmarkStart w:name="z206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1014"/>
    <w:bookmarkStart w:name="z206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015"/>
    <w:bookmarkStart w:name="z206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016"/>
    <w:bookmarkStart w:name="z206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1017"/>
    <w:bookmarkStart w:name="z206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1018"/>
    <w:bookmarkStart w:name="z206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1019"/>
    <w:bookmarkStart w:name="z206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инновационный опыт по организации психолого-педагогической работы;</w:t>
      </w:r>
    </w:p>
    <w:bookmarkEnd w:id="1020"/>
    <w:bookmarkStart w:name="z206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по организации воспитания и обучения детей;</w:t>
      </w:r>
    </w:p>
    <w:bookmarkEnd w:id="1021"/>
    <w:bookmarkStart w:name="z207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1022"/>
    <w:bookmarkStart w:name="z207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23"/>
    <w:bookmarkStart w:name="z207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1024"/>
    <w:bookmarkStart w:name="z207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РУМС; </w:t>
      </w:r>
    </w:p>
    <w:bookmarkEnd w:id="1025"/>
    <w:bookmarkStart w:name="z207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bookmarkEnd w:id="1026"/>
    <w:bookmarkStart w:name="z207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027"/>
    <w:bookmarkStart w:name="z2076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Специальный педагог (учитель-дефектолог, дефектолог, учитель-логопед, логопед, олигофренопедагог, сурдопедагог, тифлопедагог) организаций среднего образования</w:t>
      </w:r>
    </w:p>
    <w:bookmarkEnd w:id="1028"/>
    <w:bookmarkStart w:name="z207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Должностные обязанности:</w:t>
      </w:r>
    </w:p>
    <w:bookmarkEnd w:id="1029"/>
    <w:bookmarkStart w:name="z207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bookmarkEnd w:id="1030"/>
    <w:bookmarkStart w:name="z207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bookmarkEnd w:id="1031"/>
    <w:bookmarkStart w:name="z208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1032"/>
    <w:bookmarkStart w:name="z208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оказывает специальную психолого-педагогическую поддержку детям с ограниченными возможностями;</w:t>
      </w:r>
    </w:p>
    <w:bookmarkEnd w:id="1033"/>
    <w:bookmarkStart w:name="z208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bookmarkEnd w:id="1034"/>
    <w:bookmarkStart w:name="z208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bookmarkEnd w:id="1035"/>
    <w:bookmarkStart w:name="z208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bookmarkEnd w:id="1036"/>
    <w:bookmarkStart w:name="z208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bookmarkEnd w:id="1037"/>
    <w:bookmarkStart w:name="z208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bookmarkEnd w:id="1038"/>
    <w:bookmarkStart w:name="z208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bookmarkEnd w:id="1039"/>
    <w:bookmarkStart w:name="z208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командной оценки особых образовательных потребностей;</w:t>
      </w:r>
    </w:p>
    <w:bookmarkEnd w:id="1040"/>
    <w:bookmarkStart w:name="z208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bookmarkEnd w:id="1041"/>
    <w:bookmarkStart w:name="z209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1042"/>
    <w:bookmarkStart w:name="z209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свою профессиональную компетентность;</w:t>
      </w:r>
    </w:p>
    <w:bookmarkEnd w:id="1043"/>
    <w:bookmarkStart w:name="z209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советов, методических объединений, сетевых сообществ;</w:t>
      </w:r>
    </w:p>
    <w:bookmarkEnd w:id="1044"/>
    <w:bookmarkStart w:name="z209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потребностями;</w:t>
      </w:r>
    </w:p>
    <w:bookmarkEnd w:id="1045"/>
    <w:bookmarkStart w:name="z209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1046"/>
    <w:bookmarkStart w:name="z209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воспитательного процесса.</w:t>
      </w:r>
    </w:p>
    <w:bookmarkEnd w:id="1047"/>
    <w:bookmarkStart w:name="z209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10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bookmarkStart w:name="z209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1049"/>
    <w:bookmarkStart w:name="z209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педагогику;</w:t>
      </w:r>
    </w:p>
    <w:bookmarkEnd w:id="1050"/>
    <w:bookmarkStart w:name="z210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и организации учебно-воспитательного процесса;</w:t>
      </w:r>
    </w:p>
    <w:bookmarkEnd w:id="1051"/>
    <w:bookmarkStart w:name="z210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1052"/>
    <w:bookmarkStart w:name="z210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053"/>
    <w:bookmarkStart w:name="z210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1054"/>
    <w:bookmarkStart w:name="z210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Требования к квалификации: </w:t>
      </w:r>
    </w:p>
    <w:bookmarkEnd w:id="1055"/>
    <w:bookmarkStart w:name="z210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056"/>
    <w:bookmarkStart w:name="z210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1057"/>
    <w:bookmarkStart w:name="z210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1058"/>
    <w:bookmarkStart w:name="z2108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 с определением профессиональных компетенций:</w:t>
      </w:r>
    </w:p>
    <w:bookmarkEnd w:id="1059"/>
    <w:bookmarkStart w:name="z2109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060"/>
    <w:bookmarkStart w:name="z2110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1061"/>
    <w:bookmarkStart w:name="z2111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1062"/>
    <w:bookmarkStart w:name="z2112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современными методами дефектологии;</w:t>
      </w:r>
    </w:p>
    <w:bookmarkEnd w:id="1063"/>
    <w:bookmarkStart w:name="z2113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064"/>
    <w:bookmarkStart w:name="z2114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детей;</w:t>
      </w:r>
    </w:p>
    <w:bookmarkEnd w:id="1065"/>
    <w:bookmarkStart w:name="z2115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bookmarkEnd w:id="1066"/>
    <w:bookmarkStart w:name="z2116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модератор":</w:t>
      </w:r>
    </w:p>
    <w:bookmarkEnd w:id="1067"/>
    <w:bookmarkStart w:name="z2117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1068"/>
    <w:bookmarkStart w:name="z2118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1069"/>
    <w:bookmarkStart w:name="z2119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070"/>
    <w:bookmarkStart w:name="z212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071"/>
    <w:bookmarkStart w:name="z2121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методы и приемы предупреждения и исправления отклонений в развитии детей;</w:t>
      </w:r>
    </w:p>
    <w:bookmarkEnd w:id="1072"/>
    <w:bookmarkStart w:name="z2122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073"/>
    <w:bookmarkStart w:name="z2123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074"/>
    <w:bookmarkStart w:name="z2124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075"/>
    <w:bookmarkStart w:name="z2125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076"/>
    <w:bookmarkStart w:name="z2126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077"/>
    <w:bookmarkStart w:name="z2127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1078"/>
    <w:bookmarkStart w:name="z2128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педагогики и психологии;</w:t>
      </w:r>
    </w:p>
    <w:bookmarkEnd w:id="1079"/>
    <w:bookmarkStart w:name="z2129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bookmarkEnd w:id="1080"/>
    <w:bookmarkStart w:name="z2130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с другими организациями по направлению деятельности;</w:t>
      </w:r>
    </w:p>
    <w:bookmarkEnd w:id="1081"/>
    <w:bookmarkStart w:name="z213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1082"/>
    <w:bookmarkStart w:name="z2132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1083"/>
    <w:bookmarkStart w:name="z213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084"/>
    <w:bookmarkStart w:name="z213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85"/>
    <w:bookmarkStart w:name="z213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086"/>
    <w:bookmarkStart w:name="z213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1087"/>
    <w:bookmarkStart w:name="z2137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1088"/>
    <w:bookmarkStart w:name="z213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1089"/>
    <w:bookmarkStart w:name="z213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1090"/>
    <w:bookmarkStart w:name="z214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091"/>
    <w:bookmarkStart w:name="z2141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Педагог-ассистент организации образования</w:t>
      </w:r>
    </w:p>
    <w:bookmarkEnd w:id="1092"/>
    <w:bookmarkStart w:name="z214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Должностные обязанности: </w:t>
      </w:r>
    </w:p>
    <w:bookmarkEnd w:id="1093"/>
    <w:bookmarkStart w:name="z214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bookmarkEnd w:id="1094"/>
    <w:bookmarkStart w:name="z214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bookmarkEnd w:id="1095"/>
    <w:bookmarkStart w:name="z214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bookmarkEnd w:id="1096"/>
    <w:bookmarkStart w:name="z214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bookmarkEnd w:id="1097"/>
    <w:bookmarkStart w:name="z214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необходимые условия безопасности жизнедеятельности и здоровья ребенка с особыми образовательными потребностями;</w:t>
      </w:r>
    </w:p>
    <w:bookmarkEnd w:id="1098"/>
    <w:bookmarkStart w:name="z214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1099"/>
    <w:bookmarkStart w:name="z214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1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bookmarkStart w:name="z215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1101"/>
    <w:bookmarkStart w:name="z215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102"/>
    <w:bookmarkStart w:name="z215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1103"/>
    <w:bookmarkStart w:name="z215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Требования к квалификации: </w:t>
      </w:r>
    </w:p>
    <w:bookmarkEnd w:id="1104"/>
    <w:bookmarkStart w:name="z2155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bookmarkEnd w:id="1105"/>
    <w:bookmarkStart w:name="z215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1106"/>
    <w:bookmarkStart w:name="z215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1107"/>
    <w:bookmarkStart w:name="z215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Требования к квалификации с определением профессиональных компетенций:</w:t>
      </w:r>
    </w:p>
    <w:bookmarkEnd w:id="1108"/>
    <w:bookmarkStart w:name="z215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109"/>
    <w:bookmarkStart w:name="z216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1110"/>
    <w:bookmarkStart w:name="z216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1111"/>
    <w:bookmarkStart w:name="z2162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1112"/>
    <w:bookmarkStart w:name="z216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"педагог", а также:</w:t>
      </w:r>
    </w:p>
    <w:bookmarkEnd w:id="1113"/>
    <w:bookmarkStart w:name="z216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1114"/>
    <w:bookmarkStart w:name="z216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1115"/>
    <w:bookmarkStart w:name="z216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1116"/>
    <w:bookmarkStart w:name="z216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1117"/>
    <w:bookmarkStart w:name="z216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"педагог-модератор", а также:</w:t>
      </w:r>
    </w:p>
    <w:bookmarkEnd w:id="1118"/>
    <w:bookmarkStart w:name="z216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1119"/>
    <w:bookmarkStart w:name="z217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образования; </w:t>
      </w:r>
    </w:p>
    <w:bookmarkEnd w:id="1120"/>
    <w:bookmarkStart w:name="z217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1121"/>
    <w:bookmarkStart w:name="z217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1122"/>
    <w:bookmarkStart w:name="z217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1123"/>
    <w:bookmarkStart w:name="z217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1124"/>
    <w:bookmarkStart w:name="z217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125"/>
    <w:bookmarkStart w:name="z217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"педагог-эксперт", а также:</w:t>
      </w:r>
    </w:p>
    <w:bookmarkEnd w:id="1126"/>
    <w:bookmarkStart w:name="z217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1127"/>
    <w:bookmarkStart w:name="z217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1128"/>
    <w:bookmarkStart w:name="z217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1129"/>
    <w:bookmarkStart w:name="z218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1130"/>
    <w:bookmarkStart w:name="z218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1131"/>
    <w:bookmarkStart w:name="z218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1132"/>
    <w:bookmarkStart w:name="z218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1133"/>
    <w:bookmarkStart w:name="z218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1134"/>
    <w:bookmarkStart w:name="z218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135"/>
    <w:bookmarkStart w:name="z218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136"/>
    <w:bookmarkStart w:name="z218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1137"/>
    <w:bookmarkStart w:name="z218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1138"/>
    <w:bookmarkStart w:name="z218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1139"/>
    <w:bookmarkStart w:name="z219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1140"/>
    <w:bookmarkStart w:name="z219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141"/>
    <w:bookmarkStart w:name="z2192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Социальный педагог организаций образования</w:t>
      </w:r>
    </w:p>
    <w:bookmarkEnd w:id="1142"/>
    <w:bookmarkStart w:name="z219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Должностные обязанности: </w:t>
      </w:r>
    </w:p>
    <w:bookmarkEnd w:id="1143"/>
    <w:bookmarkStart w:name="z219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bookmarkEnd w:id="1144"/>
    <w:bookmarkStart w:name="z219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</w:r>
    </w:p>
    <w:bookmarkEnd w:id="1145"/>
    <w:bookmarkStart w:name="z219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</w:r>
    </w:p>
    <w:bookmarkEnd w:id="1146"/>
    <w:bookmarkStart w:name="z219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 </w:t>
      </w:r>
    </w:p>
    <w:bookmarkEnd w:id="1147"/>
    <w:bookmarkStart w:name="z219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</w:r>
    </w:p>
    <w:bookmarkEnd w:id="1148"/>
    <w:bookmarkStart w:name="z219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талантов, умственных и физических способностей обучающихся, воспитанников во внеурочное время;</w:t>
      </w:r>
    </w:p>
    <w:bookmarkEnd w:id="1149"/>
    <w:bookmarkStart w:name="z220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установлению гуманных, нравственно здоровых отношений в социальной среде;</w:t>
      </w:r>
    </w:p>
    <w:bookmarkEnd w:id="1150"/>
    <w:bookmarkStart w:name="z220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обучающимися, воспитанниками и государственными, общественными организациями и социальными службами;</w:t>
      </w:r>
    </w:p>
    <w:bookmarkEnd w:id="1151"/>
    <w:bookmarkStart w:name="z220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педагогами, родителями и иными законными представителями;</w:t>
      </w:r>
    </w:p>
    <w:bookmarkEnd w:id="1152"/>
    <w:bookmarkStart w:name="z220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обучающихся, воспитанников в период образовательного процесса; </w:t>
      </w:r>
    </w:p>
    <w:bookmarkEnd w:id="1153"/>
    <w:bookmarkStart w:name="z220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образования;</w:t>
      </w:r>
    </w:p>
    <w:bookmarkEnd w:id="1154"/>
    <w:bookmarkStart w:name="z220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155"/>
    <w:bookmarkStart w:name="z220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1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2208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гигиену;</w:t>
      </w:r>
    </w:p>
    <w:bookmarkEnd w:id="1157"/>
    <w:bookmarkStart w:name="z2209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программы занятий кружков, секций, студий, клубных объединений;</w:t>
      </w:r>
    </w:p>
    <w:bookmarkEnd w:id="1158"/>
    <w:bookmarkStart w:name="z2210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159"/>
    <w:bookmarkStart w:name="z221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детских коллективов, организаций и ассоциаций; </w:t>
      </w:r>
    </w:p>
    <w:bookmarkEnd w:id="1160"/>
    <w:bookmarkStart w:name="z221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санитарные правила и нормы.</w:t>
      </w:r>
    </w:p>
    <w:bookmarkEnd w:id="1161"/>
    <w:bookmarkStart w:name="z221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Требования к квалификации: </w:t>
      </w:r>
    </w:p>
    <w:bookmarkEnd w:id="1162"/>
    <w:bookmarkStart w:name="z221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 </w:t>
      </w:r>
    </w:p>
    <w:bookmarkEnd w:id="1163"/>
    <w:bookmarkStart w:name="z2215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</w:r>
    </w:p>
    <w:bookmarkEnd w:id="1164"/>
    <w:bookmarkStart w:name="z2216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Требования к квалификации с определением профессиональных компетенций:</w:t>
      </w:r>
    </w:p>
    <w:bookmarkEnd w:id="1165"/>
    <w:bookmarkStart w:name="z2217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166"/>
    <w:bookmarkStart w:name="z2218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167"/>
    <w:bookmarkStart w:name="z2219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1168"/>
    <w:bookmarkStart w:name="z2220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1169"/>
    <w:bookmarkStart w:name="z222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170"/>
    <w:bookmarkStart w:name="z2222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171"/>
    <w:bookmarkStart w:name="z2223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172"/>
    <w:bookmarkStart w:name="z222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работы;</w:t>
      </w:r>
    </w:p>
    <w:bookmarkEnd w:id="1173"/>
    <w:bookmarkStart w:name="z222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174"/>
    <w:bookmarkStart w:name="z222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1175"/>
    <w:bookmarkStart w:name="z222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176"/>
    <w:bookmarkStart w:name="z222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77"/>
    <w:bookmarkStart w:name="z222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178"/>
    <w:bookmarkStart w:name="z223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179"/>
    <w:bookmarkStart w:name="z223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180"/>
    <w:bookmarkStart w:name="z223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181"/>
    <w:bookmarkStart w:name="z2233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182"/>
    <w:bookmarkStart w:name="z223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83"/>
    <w:bookmarkStart w:name="z223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184"/>
    <w:bookmarkStart w:name="z223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185"/>
    <w:bookmarkStart w:name="z223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186"/>
    <w:bookmarkStart w:name="z223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187"/>
    <w:bookmarkStart w:name="z223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188"/>
    <w:bookmarkStart w:name="z2240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Педагог-профориентатор</w:t>
      </w:r>
    </w:p>
    <w:bookmarkEnd w:id="1189"/>
    <w:bookmarkStart w:name="z224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88. Должностные обязанности: </w:t>
      </w:r>
    </w:p>
    <w:bookmarkEnd w:id="1190"/>
    <w:bookmarkStart w:name="z224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в школе, обеспечивает организационно-методическое руководство профориентационной работой; </w:t>
      </w:r>
    </w:p>
    <w:bookmarkEnd w:id="1191"/>
    <w:bookmarkStart w:name="z224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осознанный выбор профессии учащихся;</w:t>
      </w:r>
    </w:p>
    <w:bookmarkEnd w:id="1192"/>
    <w:bookmarkStart w:name="z224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обучающимся, воспитанникам, родителям учащихся или лицам, их заменяющим, педагогическому коллективу в решении по выбору профессии;</w:t>
      </w:r>
    </w:p>
    <w:bookmarkEnd w:id="1193"/>
    <w:bookmarkStart w:name="z224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проводит диагностику по выявлению интересов, анализирует профориентационную диагностику;</w:t>
      </w:r>
    </w:p>
    <w:bookmarkEnd w:id="1194"/>
    <w:bookmarkStart w:name="z224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развитию;</w:t>
      </w:r>
    </w:p>
    <w:bookmarkEnd w:id="1195"/>
    <w:bookmarkStart w:name="z224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экскурсии на предприятиях, организовывает встречи (беседы) для учащихся с интересными людьми разных специальностей;</w:t>
      </w:r>
    </w:p>
    <w:bookmarkEnd w:id="1196"/>
    <w:bookmarkStart w:name="z224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компетентность, применяет современные методы и технологии;</w:t>
      </w:r>
    </w:p>
    <w:bookmarkEnd w:id="1197"/>
    <w:bookmarkStart w:name="z224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форме;</w:t>
      </w:r>
    </w:p>
    <w:bookmarkEnd w:id="1198"/>
    <w:bookmarkStart w:name="z225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детей; </w:t>
      </w:r>
    </w:p>
    <w:bookmarkEnd w:id="1199"/>
    <w:bookmarkStart w:name="z225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1200"/>
    <w:bookmarkStart w:name="z225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89. Должен знать: </w:t>
      </w:r>
    </w:p>
    <w:bookmarkEnd w:id="1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25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педагогику, педагогическую психологию;</w:t>
      </w:r>
    </w:p>
    <w:bookmarkEnd w:id="1202"/>
    <w:bookmarkStart w:name="z225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психодиагностики, психологического консультирования и психопрофилактики;</w:t>
      </w:r>
    </w:p>
    <w:bookmarkEnd w:id="1203"/>
    <w:bookmarkStart w:name="z225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грамотностью, информационно-коммуникационные технологии в учебном процессе;</w:t>
      </w:r>
    </w:p>
    <w:bookmarkEnd w:id="1204"/>
    <w:bookmarkStart w:name="z225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205"/>
    <w:bookmarkStart w:name="z225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206"/>
    <w:bookmarkStart w:name="z225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Требования к квалификации: </w:t>
      </w:r>
    </w:p>
    <w:bookmarkEnd w:id="1207"/>
    <w:bookmarkStart w:name="z226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документ, подтверждающий педагогическую переподготовку, без предъявления требований к стажу работы;</w:t>
      </w:r>
    </w:p>
    <w:bookmarkEnd w:id="1208"/>
    <w:bookmarkStart w:name="z226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bookmarkEnd w:id="1209"/>
    <w:bookmarkStart w:name="z226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лет.</w:t>
      </w:r>
    </w:p>
    <w:bookmarkEnd w:id="1210"/>
    <w:bookmarkStart w:name="z226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Требования к квалификации с определением профессиональных компетенций:</w:t>
      </w:r>
    </w:p>
    <w:bookmarkEnd w:id="1211"/>
    <w:bookmarkStart w:name="z226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212"/>
    <w:bookmarkStart w:name="z226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педагогу-профориентатору, а также:</w:t>
      </w:r>
    </w:p>
    <w:bookmarkEnd w:id="1213"/>
    <w:bookmarkStart w:name="z226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в школе, обеспечивает организационно-методическое руководство профориентационной работой; </w:t>
      </w:r>
    </w:p>
    <w:bookmarkEnd w:id="1214"/>
    <w:bookmarkStart w:name="z226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и апробацию методик профессионального самоопределения учащихся; </w:t>
      </w:r>
    </w:p>
    <w:bookmarkEnd w:id="1215"/>
    <w:bookmarkStart w:name="z226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исследование интересов учащихся по вопросам профессионального самоопределения; </w:t>
      </w:r>
    </w:p>
    <w:bookmarkEnd w:id="1216"/>
    <w:bookmarkStart w:name="z226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анализ и систематизацию методических и справочных материалов о потребностях на региональном рынке труда;</w:t>
      </w:r>
    </w:p>
    <w:bookmarkEnd w:id="1217"/>
    <w:bookmarkStart w:name="z227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 – модератор": </w:t>
      </w:r>
    </w:p>
    <w:bookmarkEnd w:id="1218"/>
    <w:bookmarkStart w:name="z227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1219"/>
    <w:bookmarkStart w:name="z227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учащимся содействие в выборе профессии в соответствии с потребностями рынка труда, координирует составление индивидуального маршрута каждого учащегося; </w:t>
      </w:r>
    </w:p>
    <w:bookmarkEnd w:id="1220"/>
    <w:bookmarkStart w:name="z227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педагогами-организаторами-классными руководителями, педагогами-психологами и медицинскими работниками проводит анализ деятельности, психофизиологического развития, личных интересов и мотивации учащихся; </w:t>
      </w:r>
    </w:p>
    <w:bookmarkEnd w:id="1221"/>
    <w:bookmarkStart w:name="z227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консультативную работу с учащимися, их родителями или иными законными представителями на основе диагностики индивидуальных особенностей и учебных достижений учащихся; </w:t>
      </w:r>
    </w:p>
    <w:bookmarkEnd w:id="1222"/>
    <w:bookmarkStart w:name="z227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взаимодействие с социальными партнерами в вопросах профориентации; </w:t>
      </w:r>
    </w:p>
    <w:bookmarkEnd w:id="1223"/>
    <w:bookmarkStart w:name="z227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224"/>
    <w:bookmarkStart w:name="z227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1225"/>
    <w:bookmarkStart w:name="z227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программ, положений, планов, меморандумов, социальных практик, проектов и иных документов в вопросах профессионального самоопределения учащихся и планирования карьеры;</w:t>
      </w:r>
    </w:p>
    <w:bookmarkEnd w:id="1226"/>
    <w:bookmarkStart w:name="z227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собственные цифровые образовательные ресурсы; </w:t>
      </w:r>
    </w:p>
    <w:bookmarkEnd w:id="1227"/>
    <w:bookmarkStart w:name="z228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анализ и систематизацию методических и справочных материалов о потребностях на региональном рынке труда; </w:t>
      </w:r>
    </w:p>
    <w:bookmarkEnd w:id="1228"/>
    <w:bookmarkStart w:name="z228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обобщает, систематизирует и внедряет в практику современный отечественный, зарубежный опыт профессиональной консультации и профориентационной работы;</w:t>
      </w:r>
    </w:p>
    <w:bookmarkEnd w:id="1229"/>
    <w:bookmarkStart w:name="z228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"педагог-исследователь":</w:t>
      </w:r>
    </w:p>
    <w:bookmarkEnd w:id="1230"/>
    <w:bookmarkStart w:name="z228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1231"/>
    <w:bookmarkStart w:name="z228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учащегося с гражданским самосознанием и патриотизмом, содействует развитию индивидуальных способностей и академической честности учащихся; </w:t>
      </w:r>
    </w:p>
    <w:bookmarkEnd w:id="1232"/>
    <w:bookmarkStart w:name="z228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современные методы диагностики индивидуальных способностей учащихся, обеспечивает результативность в работе с учащимися; </w:t>
      </w:r>
    </w:p>
    <w:bookmarkEnd w:id="1233"/>
    <w:bookmarkStart w:name="z228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интересов и личностных особенностей учащегося совместно с учителем оказывает содействие в выборе профильных предметов для изучения в основной и старшей школах; </w:t>
      </w:r>
    </w:p>
    <w:bookmarkEnd w:id="1234"/>
    <w:bookmarkStart w:name="z228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мероприятия, семинары, мастер-классы по</w:t>
      </w:r>
    </w:p>
    <w:bookmarkEnd w:id="1235"/>
    <w:bookmarkStart w:name="z228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профессиональному консультированию и профориентационной работе; </w:t>
      </w:r>
    </w:p>
    <w:bookmarkEnd w:id="1236"/>
    <w:bookmarkStart w:name="z228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237"/>
    <w:bookmarkStart w:name="z229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1238"/>
    <w:bookmarkStart w:name="z229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bookmarkEnd w:id="1239"/>
    <w:bookmarkStart w:name="z229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240"/>
    <w:bookmarkStart w:name="z2293" w:id="1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Вожатый, старший вожатый организаций образования</w:t>
      </w:r>
    </w:p>
    <w:bookmarkEnd w:id="1241"/>
    <w:bookmarkStart w:name="z229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</w:t>
      </w:r>
    </w:p>
    <w:bookmarkEnd w:id="1242"/>
    <w:bookmarkStart w:name="z229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деятельности детских общественных организаций, объединений "Жас қыран", "Жас ұлан", дебата, школьного парламента;</w:t>
      </w:r>
    </w:p>
    <w:bookmarkEnd w:id="1243"/>
    <w:bookmarkStart w:name="z229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bookmarkEnd w:id="1244"/>
    <w:bookmarkStart w:name="z229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с учетом возрастных интересов и потребностей детей и подростков;</w:t>
      </w:r>
    </w:p>
    <w:bookmarkEnd w:id="1245"/>
    <w:bookmarkStart w:name="z229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коллективно-творческую деятельность; </w:t>
      </w:r>
    </w:p>
    <w:bookmarkEnd w:id="1246"/>
    <w:bookmarkStart w:name="z229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широкого информирования детей и подростков о действующих организациях, объединениях;</w:t>
      </w:r>
    </w:p>
    <w:bookmarkEnd w:id="1247"/>
    <w:bookmarkStart w:name="z230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bookmarkEnd w:id="1248"/>
    <w:bookmarkStart w:name="z230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bookmarkEnd w:id="1249"/>
    <w:bookmarkStart w:name="z230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bookmarkEnd w:id="1250"/>
    <w:bookmarkStart w:name="z230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заботится о здоровье и безопасности обучающихся;</w:t>
      </w:r>
    </w:p>
    <w:bookmarkEnd w:id="1251"/>
    <w:bookmarkStart w:name="z230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их отдых в период каникул;</w:t>
      </w:r>
    </w:p>
    <w:bookmarkEnd w:id="1252"/>
    <w:bookmarkStart w:name="z230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использует инновационный опыт работы с обучающимися;</w:t>
      </w:r>
    </w:p>
    <w:bookmarkEnd w:id="1253"/>
    <w:bookmarkStart w:name="z230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старшим", "Уважение к матери";</w:t>
      </w:r>
    </w:p>
    <w:bookmarkEnd w:id="1254"/>
    <w:bookmarkStart w:name="z230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подбору и подготовке руководителей (организаторов) первичных коллективов детских организаций, объединений;</w:t>
      </w:r>
    </w:p>
    <w:bookmarkEnd w:id="1255"/>
    <w:bookmarkStart w:name="z230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bookmarkEnd w:id="1256"/>
    <w:bookmarkStart w:name="z230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257"/>
    <w:bookmarkStart w:name="z231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231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закономерности и тенденцию развития детского движения;</w:t>
      </w:r>
    </w:p>
    <w:bookmarkEnd w:id="1259"/>
    <w:bookmarkStart w:name="z231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260"/>
    <w:bookmarkStart w:name="z231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организации досуговой деятельности, отдыха, развлечений; </w:t>
      </w:r>
    </w:p>
    <w:bookmarkEnd w:id="1261"/>
    <w:bookmarkStart w:name="z231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262"/>
    <w:bookmarkStart w:name="z231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263"/>
    <w:bookmarkStart w:name="z231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</w:r>
    </w:p>
    <w:bookmarkEnd w:id="1264"/>
    <w:bookmarkStart w:name="z231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</w:r>
    </w:p>
    <w:bookmarkEnd w:id="1265"/>
    <w:bookmarkStart w:name="z231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вожатого для педагога-мастера – не менее 5 лет.</w:t>
      </w:r>
    </w:p>
    <w:bookmarkEnd w:id="1266"/>
    <w:bookmarkStart w:name="z232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Требования к квалификации с определением профессиональных компетенций:</w:t>
      </w:r>
    </w:p>
    <w:bookmarkEnd w:id="1267"/>
    <w:bookmarkStart w:name="z232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268"/>
    <w:bookmarkStart w:name="z2322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1269"/>
    <w:bookmarkStart w:name="z232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организовывать индивидуальную и групповую работу с детьми;</w:t>
      </w:r>
    </w:p>
    <w:bookmarkEnd w:id="1270"/>
    <w:bookmarkStart w:name="z232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271"/>
    <w:bookmarkStart w:name="z232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272"/>
    <w:bookmarkStart w:name="z232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методиками анализа проводимых воспитательных мероприятий, использовать передовой педагогической опыт в своей работе;</w:t>
      </w:r>
    </w:p>
    <w:bookmarkEnd w:id="1273"/>
    <w:bookmarkStart w:name="z232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274"/>
    <w:bookmarkStart w:name="z232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75"/>
    <w:bookmarkStart w:name="z232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анализа организационно-методической деятельности;</w:t>
      </w:r>
    </w:p>
    <w:bookmarkEnd w:id="1276"/>
    <w:bookmarkStart w:name="z233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277"/>
    <w:bookmarkStart w:name="z233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квалификации "педагог-исследователь", а также: </w:t>
      </w:r>
    </w:p>
    <w:bookmarkEnd w:id="1278"/>
    <w:bookmarkStart w:name="z233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анализа организационно-методической деятельности;</w:t>
      </w:r>
    </w:p>
    <w:bookmarkEnd w:id="1279"/>
    <w:bookmarkStart w:name="z233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280"/>
    <w:bookmarkStart w:name="z2334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Заведующий интернатом при организации образования</w:t>
      </w:r>
    </w:p>
    <w:bookmarkEnd w:id="1281"/>
    <w:bookmarkStart w:name="z233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</w:t>
      </w:r>
    </w:p>
    <w:bookmarkEnd w:id="1282"/>
    <w:bookmarkStart w:name="z233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учебно-методической документации;</w:t>
      </w:r>
    </w:p>
    <w:bookmarkEnd w:id="1283"/>
    <w:bookmarkStart w:name="z233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процессов;</w:t>
      </w:r>
    </w:p>
    <w:bookmarkEnd w:id="1284"/>
    <w:bookmarkStart w:name="z233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обучающихся;</w:t>
      </w:r>
    </w:p>
    <w:bookmarkEnd w:id="1285"/>
    <w:bookmarkStart w:name="z233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воспитанников;</w:t>
      </w:r>
    </w:p>
    <w:bookmarkEnd w:id="1286"/>
    <w:bookmarkStart w:name="z234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учебно-воспитательную, методическую, культурно-массовую работу;</w:t>
      </w:r>
    </w:p>
    <w:bookmarkEnd w:id="1287"/>
    <w:bookmarkStart w:name="z234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воспитанников, соблюдением правил внутреннего трудового распорядка, правил безопасности и охраны труда, санитарных и противопожарных правил;</w:t>
      </w:r>
    </w:p>
    <w:bookmarkEnd w:id="1288"/>
    <w:bookmarkStart w:name="z234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жилищно-бытовые условия, организацию питания воспитанников, проживающих в интернате;</w:t>
      </w:r>
    </w:p>
    <w:bookmarkEnd w:id="1289"/>
    <w:bookmarkStart w:name="z234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интерната, организации образования и родителей обучающихся или лиц, их заменяющих; </w:t>
      </w:r>
    </w:p>
    <w:bookmarkEnd w:id="1290"/>
    <w:bookmarkStart w:name="z234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 о деятельности интерната;</w:t>
      </w:r>
    </w:p>
    <w:bookmarkEnd w:id="1291"/>
    <w:bookmarkStart w:name="z234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292"/>
    <w:bookmarkStart w:name="z234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34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294"/>
    <w:bookmarkStart w:name="z234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295"/>
    <w:bookmarkStart w:name="z235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296"/>
    <w:bookmarkStart w:name="z235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297"/>
    <w:bookmarkStart w:name="z235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298"/>
    <w:bookmarkStart w:name="z235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299"/>
    <w:bookmarkStart w:name="z235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переподготовку;</w:t>
      </w:r>
    </w:p>
    <w:bookmarkEnd w:id="1300"/>
    <w:bookmarkStart w:name="z235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техническое и профессиональное образование по направлению "Педагогика", педагогический стаж работы не менее 5 лет; </w:t>
      </w:r>
    </w:p>
    <w:bookmarkEnd w:id="1301"/>
    <w:bookmarkStart w:name="z235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педагога – эксперта или педагога – исследователя, или педагога - мастера.</w:t>
      </w:r>
    </w:p>
    <w:bookmarkEnd w:id="1302"/>
    <w:bookmarkStart w:name="z2357" w:id="1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Воспитатель общежития, интернатных организаций</w:t>
      </w:r>
    </w:p>
    <w:bookmarkEnd w:id="1303"/>
    <w:bookmarkStart w:name="z235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Должностные обязанности: </w:t>
      </w:r>
    </w:p>
    <w:bookmarkEnd w:id="1304"/>
    <w:bookmarkStart w:name="z235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воспитательную и культурно-массовую работу в общежитии;</w:t>
      </w:r>
    </w:p>
    <w:bookmarkEnd w:id="1305"/>
    <w:bookmarkStart w:name="z236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содержание, формы и методы воспитательной работы;</w:t>
      </w:r>
    </w:p>
    <w:bookmarkEnd w:id="1306"/>
    <w:bookmarkStart w:name="z236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обучающихся;</w:t>
      </w:r>
    </w:p>
    <w:bookmarkEnd w:id="1307"/>
    <w:bookmarkStart w:name="z236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 </w:t>
      </w:r>
    </w:p>
    <w:bookmarkEnd w:id="1308"/>
    <w:bookmarkStart w:name="z236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профилактике правонарушений среди подростков;</w:t>
      </w:r>
    </w:p>
    <w:bookmarkEnd w:id="1309"/>
    <w:bookmarkStart w:name="z236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связь с родителями или опекунами;</w:t>
      </w:r>
    </w:p>
    <w:bookmarkEnd w:id="1310"/>
    <w:bookmarkStart w:name="z2365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работу с обучающимися;</w:t>
      </w:r>
    </w:p>
    <w:bookmarkEnd w:id="1311"/>
    <w:bookmarkStart w:name="z236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обучающихся; </w:t>
      </w:r>
    </w:p>
    <w:bookmarkEnd w:id="1312"/>
    <w:bookmarkStart w:name="z236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защиты.</w:t>
      </w:r>
    </w:p>
    <w:bookmarkEnd w:id="1313"/>
    <w:bookmarkStart w:name="z236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языках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 и иные нормативные правовые акты по вопросам профессионального образования; </w:t>
      </w:r>
    </w:p>
    <w:bookmarkStart w:name="z237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1315"/>
    <w:bookmarkStart w:name="z237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316"/>
    <w:bookmarkStart w:name="z237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1317"/>
    <w:bookmarkStart w:name="z237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защиты.</w:t>
      </w:r>
    </w:p>
    <w:bookmarkEnd w:id="1318"/>
    <w:bookmarkStart w:name="z237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Требования к квалификации:</w:t>
      </w:r>
    </w:p>
    <w:bookmarkEnd w:id="1319"/>
    <w:bookmarkStart w:name="z237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bookmarkEnd w:id="1320"/>
    <w:bookmarkStart w:name="z237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1321"/>
    <w:bookmarkStart w:name="z237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1322"/>
    <w:bookmarkStart w:name="z237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Требования к квалификации с определением профессиональных компетенций:</w:t>
      </w:r>
    </w:p>
    <w:bookmarkEnd w:id="1323"/>
    <w:bookmarkStart w:name="z237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324"/>
    <w:bookmarkStart w:name="z238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планировать и организовать учебно-воспитательный процесс с учетом психолого-возрастных особенностей обучающихся;</w:t>
      </w:r>
    </w:p>
    <w:bookmarkEnd w:id="1325"/>
    <w:bookmarkStart w:name="z238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1326"/>
    <w:bookmarkStart w:name="z238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1327"/>
    <w:bookmarkStart w:name="z238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1328"/>
    <w:bookmarkStart w:name="z238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профессионально-педагогического диалога; </w:t>
      </w:r>
    </w:p>
    <w:bookmarkEnd w:id="1329"/>
    <w:bookmarkStart w:name="z238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1330"/>
    <w:bookmarkStart w:name="z238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1331"/>
    <w:bookmarkStart w:name="z238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1332"/>
    <w:bookmarkStart w:name="z238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1333"/>
    <w:bookmarkStart w:name="z238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1334"/>
    <w:bookmarkStart w:name="z239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1335"/>
    <w:bookmarkStart w:name="z239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1336"/>
    <w:bookmarkStart w:name="z239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1337"/>
    <w:bookmarkStart w:name="z239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анализа организованной учебной деятельности; </w:t>
      </w:r>
    </w:p>
    <w:bookmarkEnd w:id="1338"/>
    <w:bookmarkStart w:name="z239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1339"/>
    <w:bookmarkStart w:name="z239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1340"/>
    <w:bookmarkStart w:name="z239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1341"/>
    <w:bookmarkStart w:name="z239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342"/>
    <w:bookmarkStart w:name="z239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1343"/>
    <w:bookmarkStart w:name="z239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урока и разработки инструментов оценивания;</w:t>
      </w:r>
    </w:p>
    <w:bookmarkEnd w:id="1344"/>
    <w:bookmarkStart w:name="z240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1345"/>
    <w:bookmarkStart w:name="z240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1346"/>
    <w:bookmarkStart w:name="z240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1347"/>
    <w:bookmarkStart w:name="z240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1348"/>
    <w:bookmarkStart w:name="z240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349"/>
    <w:bookmarkStart w:name="z240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1350"/>
    <w:bookmarkStart w:name="z240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1351"/>
    <w:bookmarkStart w:name="z240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1352"/>
    <w:bookmarkStart w:name="z240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1353"/>
    <w:bookmarkStart w:name="z240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1354"/>
    <w:bookmarkStart w:name="z2410" w:id="1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Заведующий учебно-производственной (учебной) мастерской организации образования</w:t>
      </w:r>
    </w:p>
    <w:bookmarkEnd w:id="1355"/>
    <w:bookmarkStart w:name="z241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Должностные обязанности: </w:t>
      </w:r>
    </w:p>
    <w:bookmarkEnd w:id="1356"/>
    <w:bookmarkStart w:name="z241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мастерской, обеспечивает соблюдение учебного расписания трудового (производственного) обучения;</w:t>
      </w:r>
    </w:p>
    <w:bookmarkEnd w:id="1357"/>
    <w:bookmarkStart w:name="z241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оснащению мастерской оборудованием, материалами, инструментами, техническими средствами обучения, наглядными пособиями;</w:t>
      </w:r>
    </w:p>
    <w:bookmarkEnd w:id="1358"/>
    <w:bookmarkStart w:name="z241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несет полную ответственность за их эксплуатацию, за своевременную проверку оборудования на электро- и пожарную безопасность;</w:t>
      </w:r>
    </w:p>
    <w:bookmarkEnd w:id="1359"/>
    <w:bookmarkStart w:name="z241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оборудования, инструментов и приспособлений к занятиям; </w:t>
      </w:r>
    </w:p>
    <w:bookmarkEnd w:id="1360"/>
    <w:bookmarkStart w:name="z241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применения оборудования, средств обучения и использования специальной одежды;</w:t>
      </w:r>
    </w:p>
    <w:bookmarkEnd w:id="1361"/>
    <w:bookmarkStart w:name="z241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обучения; </w:t>
      </w:r>
    </w:p>
    <w:bookmarkEnd w:id="1362"/>
    <w:bookmarkStart w:name="z241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здоровья, учащихся во время работы в мастерской;</w:t>
      </w:r>
    </w:p>
    <w:bookmarkEnd w:id="1363"/>
    <w:bookmarkStart w:name="z241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1364"/>
    <w:bookmarkStart w:name="z242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365"/>
    <w:bookmarkStart w:name="z242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образования; </w:t>
      </w:r>
    </w:p>
    <w:bookmarkStart w:name="z242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правила эксплуатации, монтажа, ремонта оборудования;</w:t>
      </w:r>
    </w:p>
    <w:bookmarkEnd w:id="1367"/>
    <w:bookmarkStart w:name="z242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работы на стендах и установках, на базе которых проводятся практические занятия и семинары; </w:t>
      </w:r>
    </w:p>
    <w:bookmarkEnd w:id="1368"/>
    <w:bookmarkStart w:name="z242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369"/>
    <w:bookmarkStart w:name="z242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 организации образования;</w:t>
      </w:r>
    </w:p>
    <w:bookmarkEnd w:id="1370"/>
    <w:bookmarkStart w:name="z242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1371"/>
    <w:bookmarkStart w:name="z242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Требования к квалификации: </w:t>
      </w:r>
    </w:p>
    <w:bookmarkEnd w:id="1372"/>
    <w:bookmarkStart w:name="z242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bookmarkEnd w:id="1373"/>
    <w:bookmarkStart w:name="z2430" w:id="1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bookmarkEnd w:id="1374"/>
    <w:bookmarkStart w:name="z2431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bookmarkEnd w:id="1375"/>
    <w:bookmarkStart w:name="z243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Должностные обязанности:</w:t>
      </w:r>
    </w:p>
    <w:bookmarkEnd w:id="1376"/>
    <w:bookmarkStart w:name="z519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организации образования в соответствии с ее уставом и другими нормативными правовыми актами;</w:t>
      </w:r>
    </w:p>
    <w:bookmarkEnd w:id="1377"/>
    <w:bookmarkStart w:name="z519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bookmarkEnd w:id="1378"/>
    <w:bookmarkStart w:name="z519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</w:t>
      </w:r>
    </w:p>
    <w:bookmarkEnd w:id="1379"/>
    <w:bookmarkStart w:name="z519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организации;</w:t>
      </w:r>
    </w:p>
    <w:bookmarkEnd w:id="1380"/>
    <w:bookmarkStart w:name="z5198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направленности;</w:t>
      </w:r>
    </w:p>
    <w:bookmarkEnd w:id="1381"/>
    <w:bookmarkStart w:name="z519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bookmarkEnd w:id="1382"/>
    <w:bookmarkStart w:name="z520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в учебном процессе с целью удовлетворения особых образовательных потребностей;</w:t>
      </w:r>
    </w:p>
    <w:bookmarkEnd w:id="1383"/>
    <w:bookmarkStart w:name="z520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</w:t>
      </w:r>
    </w:p>
    <w:bookmarkEnd w:id="1384"/>
    <w:bookmarkStart w:name="z520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воспитанников;</w:t>
      </w:r>
    </w:p>
    <w:bookmarkEnd w:id="1385"/>
    <w:bookmarkStart w:name="z520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технологии;</w:t>
      </w:r>
    </w:p>
    <w:bookmarkEnd w:id="1386"/>
    <w:bookmarkStart w:name="z520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материально-техническую базу учебно-воспитательного процесса;</w:t>
      </w:r>
    </w:p>
    <w:bookmarkEnd w:id="1387"/>
    <w:bookmarkStart w:name="z520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методическое обеспечение учебно-воспитательного процесса;</w:t>
      </w:r>
    </w:p>
    <w:bookmarkEnd w:id="1388"/>
    <w:bookmarkStart w:name="z520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организаций;</w:t>
      </w:r>
    </w:p>
    <w:bookmarkEnd w:id="1389"/>
    <w:bookmarkStart w:name="z520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bookmarkEnd w:id="1390"/>
    <w:bookmarkStart w:name="z520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государственными органами, неправительственными и иными организациями по подготовке приемных родителей;</w:t>
      </w:r>
    </w:p>
    <w:bookmarkEnd w:id="1391"/>
    <w:bookmarkStart w:name="z520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процесса;</w:t>
      </w:r>
    </w:p>
    <w:bookmarkEnd w:id="1392"/>
    <w:bookmarkStart w:name="z521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bookmarkEnd w:id="1393"/>
    <w:bookmarkStart w:name="z521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законным представителем воспитанников организации образования;</w:t>
      </w:r>
    </w:p>
    <w:bookmarkEnd w:id="1394"/>
    <w:bookmarkStart w:name="z521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bookmarkEnd w:id="1395"/>
    <w:bookmarkStart w:name="z521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bookmarkEnd w:id="1396"/>
    <w:bookmarkStart w:name="z521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bookmarkEnd w:id="1397"/>
    <w:bookmarkStart w:name="z521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bookmarkEnd w:id="1398"/>
    <w:bookmarkStart w:name="z521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bookmarkEnd w:id="1399"/>
    <w:bookmarkStart w:name="z521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bookmarkEnd w:id="1400"/>
    <w:bookmarkStart w:name="z521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1401"/>
    <w:bookmarkStart w:name="z521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педагогическим советом;</w:t>
      </w:r>
    </w:p>
    <w:bookmarkEnd w:id="1402"/>
    <w:bookmarkStart w:name="z522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 установленном порядке аттестацию и процедуру присвоения (подтверждения) квалификационной категории педагогам;</w:t>
      </w:r>
    </w:p>
    <w:bookmarkEnd w:id="1403"/>
    <w:bookmarkStart w:name="z522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bookmarkEnd w:id="1404"/>
    <w:bookmarkStart w:name="z522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общественностью;</w:t>
      </w:r>
    </w:p>
    <w:bookmarkEnd w:id="1405"/>
    <w:bookmarkStart w:name="z522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bookmarkEnd w:id="1406"/>
    <w:bookmarkStart w:name="z5224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407"/>
    <w:bookmarkStart w:name="z522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 и состав психологической службы;</w:t>
      </w:r>
    </w:p>
    <w:bookmarkEnd w:id="1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102 - в редакции приказа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определяющие направления и перспективы развития образования; </w:t>
      </w:r>
    </w:p>
    <w:bookmarkStart w:name="z246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10"/>
    <w:bookmarkStart w:name="z246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411"/>
    <w:bookmarkStart w:name="z246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412"/>
    <w:bookmarkStart w:name="z246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413"/>
    <w:bookmarkStart w:name="z247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414"/>
    <w:bookmarkStart w:name="z247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Требования к квалификации: </w:t>
      </w:r>
    </w:p>
    <w:bookmarkEnd w:id="1415"/>
    <w:bookmarkStart w:name="z247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 </w:t>
      </w:r>
    </w:p>
    <w:bookmarkEnd w:id="1416"/>
    <w:bookmarkStart w:name="z247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1417"/>
    <w:bookmarkStart w:name="z247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</w:p>
    <w:bookmarkEnd w:id="1418"/>
    <w:bookmarkStart w:name="z2475" w:id="1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bookmarkEnd w:id="1419"/>
    <w:bookmarkStart w:name="z247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Должностные обязанности: </w:t>
      </w:r>
    </w:p>
    <w:bookmarkEnd w:id="1420"/>
    <w:bookmarkStart w:name="z247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учебного процесса, разработку учебных планов; </w:t>
      </w:r>
    </w:p>
    <w:bookmarkEnd w:id="1421"/>
    <w:bookmarkStart w:name="z247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перспективное прогнозирование и текущее планирование деятельности организации образования;</w:t>
      </w:r>
    </w:p>
    <w:bookmarkEnd w:id="1422"/>
    <w:bookmarkStart w:name="z247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учебно-воспитательного процесса, научно-методического и социально-психологического обеспечения;</w:t>
      </w:r>
    </w:p>
    <w:bookmarkEnd w:id="1423"/>
    <w:bookmarkStart w:name="z248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</w:r>
    </w:p>
    <w:bookmarkEnd w:id="1424"/>
    <w:bookmarkStart w:name="z248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обучающихся;</w:t>
      </w:r>
    </w:p>
    <w:bookmarkEnd w:id="1425"/>
    <w:bookmarkStart w:name="z248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учебной нагрузкой обучающихся;</w:t>
      </w:r>
    </w:p>
    <w:bookmarkEnd w:id="1426"/>
    <w:bookmarkStart w:name="z248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расписание учебных занятий и других видов учебной деятельности;</w:t>
      </w:r>
    </w:p>
    <w:bookmarkEnd w:id="1427"/>
    <w:bookmarkStart w:name="z248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процесса; </w:t>
      </w:r>
    </w:p>
    <w:bookmarkEnd w:id="1428"/>
    <w:bookmarkStart w:name="z248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и проведению итоговой аттестации;</w:t>
      </w:r>
    </w:p>
    <w:bookmarkEnd w:id="1429"/>
    <w:bookmarkStart w:name="z248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распространению эффективного опыта педагогов;</w:t>
      </w:r>
    </w:p>
    <w:bookmarkEnd w:id="1430"/>
    <w:bookmarkStart w:name="z248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инновационные технологии в учебный процесс;</w:t>
      </w:r>
    </w:p>
    <w:bookmarkEnd w:id="1431"/>
    <w:bookmarkStart w:name="z248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</w:r>
    </w:p>
    <w:bookmarkEnd w:id="1432"/>
    <w:bookmarkStart w:name="z248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их квалификации и профессиональной компетентности;</w:t>
      </w:r>
    </w:p>
    <w:bookmarkEnd w:id="1433"/>
    <w:bookmarkStart w:name="z249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присвоения, повышения (подтверждения) квалификации педагогам;</w:t>
      </w:r>
    </w:p>
    <w:bookmarkEnd w:id="1434"/>
    <w:bookmarkStart w:name="z249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</w:r>
    </w:p>
    <w:bookmarkEnd w:id="1435"/>
    <w:bookmarkStart w:name="z249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bookmarkEnd w:id="1436"/>
    <w:bookmarkStart w:name="z249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документации;</w:t>
      </w:r>
    </w:p>
    <w:bookmarkEnd w:id="1437"/>
    <w:bookmarkStart w:name="z249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1438"/>
    <w:bookmarkStart w:name="z249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1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49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40"/>
    <w:bookmarkStart w:name="z249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государственные стандарты специальных социальных услуг;</w:t>
      </w:r>
    </w:p>
    <w:bookmarkEnd w:id="1441"/>
    <w:bookmarkStart w:name="z249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этики; </w:t>
      </w:r>
    </w:p>
    <w:bookmarkEnd w:id="1442"/>
    <w:bookmarkStart w:name="z250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443"/>
    <w:bookmarkStart w:name="z250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444"/>
    <w:bookmarkStart w:name="z250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445"/>
    <w:bookmarkStart w:name="z250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Требования к квалификации: </w:t>
      </w:r>
    </w:p>
    <w:bookmarkEnd w:id="1446"/>
    <w:bookmarkStart w:name="z250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bookmarkEnd w:id="1447"/>
    <w:bookmarkStart w:name="z250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</w:r>
    </w:p>
    <w:bookmarkEnd w:id="1448"/>
    <w:bookmarkStart w:name="z2506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bookmarkEnd w:id="1449"/>
    <w:bookmarkStart w:name="z250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Должностные обязанности: </w:t>
      </w:r>
    </w:p>
    <w:bookmarkEnd w:id="1450"/>
    <w:bookmarkStart w:name="z250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мероприятий по воспитанию и социальной защите воспитанников в организациях образования;</w:t>
      </w:r>
    </w:p>
    <w:bookmarkEnd w:id="1451"/>
    <w:bookmarkStart w:name="z250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социально-психологические особенности личности обучающихся, воспитанников;</w:t>
      </w:r>
    </w:p>
    <w:bookmarkEnd w:id="1452"/>
    <w:bookmarkStart w:name="z251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bookmarkEnd w:id="1453"/>
    <w:bookmarkStart w:name="z251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работы;</w:t>
      </w:r>
    </w:p>
    <w:bookmarkEnd w:id="1454"/>
    <w:bookmarkStart w:name="z251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педагогов дополнительного образования, старших вожатых, воспитателей; </w:t>
      </w:r>
    </w:p>
    <w:bookmarkEnd w:id="1455"/>
    <w:bookmarkStart w:name="z251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документации по воспитательной работе, проведение культурно-воспитательных мероприятий;</w:t>
      </w:r>
    </w:p>
    <w:bookmarkEnd w:id="1456"/>
    <w:bookmarkStart w:name="z251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проблемы воспитательного процесса, состояние и перспективы воспитательной работы в организации образования;</w:t>
      </w:r>
    </w:p>
    <w:bookmarkEnd w:id="1457"/>
    <w:bookmarkStart w:name="z251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совершенствованию воспитательного процесса;</w:t>
      </w:r>
    </w:p>
    <w:bookmarkEnd w:id="1458"/>
    <w:bookmarkStart w:name="z251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работы;</w:t>
      </w:r>
    </w:p>
    <w:bookmarkEnd w:id="1459"/>
    <w:bookmarkStart w:name="z251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 советом,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bookmarkEnd w:id="1460"/>
    <w:bookmarkStart w:name="z251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факультативов, кружков и секций; </w:t>
      </w:r>
    </w:p>
    <w:bookmarkEnd w:id="1461"/>
    <w:bookmarkStart w:name="z251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возможные последствия проводимых социальных проектов и программ;</w:t>
      </w:r>
    </w:p>
    <w:bookmarkEnd w:id="1462"/>
    <w:bookmarkStart w:name="z252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мероприятий по повышению профессиональной компетентности воспитателей по вопросам социальной защиты детей;</w:t>
      </w:r>
    </w:p>
    <w:bookmarkEnd w:id="1463"/>
    <w:bookmarkStart w:name="z252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своевременным назначением пособий и пенсий детей - сирот и детей, оставшихся без попечения родителей;</w:t>
      </w:r>
    </w:p>
    <w:bookmarkEnd w:id="1464"/>
    <w:bookmarkStart w:name="z252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жилья);</w:t>
      </w:r>
    </w:p>
    <w:bookmarkEnd w:id="1465"/>
    <w:bookmarkStart w:name="z252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планирует работу воспитателей по вопросам социальной защиты обучающихся (воспитанников);</w:t>
      </w:r>
    </w:p>
    <w:bookmarkEnd w:id="1466"/>
    <w:bookmarkStart w:name="z252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среди воспитанников и постинтернатное сопровождение; </w:t>
      </w:r>
    </w:p>
    <w:bookmarkEnd w:id="1467"/>
    <w:bookmarkStart w:name="z252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по вопросам трудоустройства выпускников;</w:t>
      </w:r>
    </w:p>
    <w:bookmarkEnd w:id="1468"/>
    <w:bookmarkStart w:name="z252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инновационные технологии в воспитательный процесс;</w:t>
      </w:r>
    </w:p>
    <w:bookmarkEnd w:id="1469"/>
    <w:bookmarkStart w:name="z252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распространению наиболее результативного опыта воспитателей; </w:t>
      </w:r>
    </w:p>
    <w:bookmarkEnd w:id="1470"/>
    <w:bookmarkStart w:name="z252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 и противопожарной защиты;</w:t>
      </w:r>
    </w:p>
    <w:bookmarkEnd w:id="1471"/>
    <w:bookmarkStart w:name="z252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bookmarkEnd w:id="1472"/>
    <w:bookmarkStart w:name="z253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школы; </w:t>
      </w:r>
    </w:p>
    <w:bookmarkEnd w:id="1473"/>
    <w:bookmarkStart w:name="z253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детской организации "Жас қыран", "Жас ұлан";</w:t>
      </w:r>
    </w:p>
    <w:bookmarkEnd w:id="1474"/>
    <w:bookmarkStart w:name="z253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старшим";</w:t>
      </w:r>
    </w:p>
    <w:bookmarkEnd w:id="1475"/>
    <w:bookmarkStart w:name="z253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координирует работу по созданию и обеспечению деятельности ассоциации выпускников организации образования;</w:t>
      </w:r>
    </w:p>
    <w:bookmarkEnd w:id="1476"/>
    <w:bookmarkStart w:name="z253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труда; </w:t>
      </w:r>
    </w:p>
    <w:bookmarkEnd w:id="1477"/>
    <w:bookmarkStart w:name="z253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музея; </w:t>
      </w:r>
    </w:p>
    <w:bookmarkEnd w:id="1478"/>
    <w:bookmarkStart w:name="z253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дебатное движение;</w:t>
      </w:r>
    </w:p>
    <w:bookmarkEnd w:id="1479"/>
    <w:bookmarkStart w:name="z253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туристические походы и экскурсии;</w:t>
      </w:r>
    </w:p>
    <w:bookmarkEnd w:id="1480"/>
    <w:bookmarkStart w:name="z253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1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108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1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54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83"/>
    <w:bookmarkStart w:name="z254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государственные стандарты специальных социальных услуг; </w:t>
      </w:r>
    </w:p>
    <w:bookmarkEnd w:id="1484"/>
    <w:bookmarkStart w:name="z254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485"/>
    <w:bookmarkStart w:name="z254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486"/>
    <w:bookmarkStart w:name="z254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487"/>
    <w:bookmarkStart w:name="z254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и охраны труда, противопожарной защиты, санитарные правила и нормы. </w:t>
      </w:r>
    </w:p>
    <w:bookmarkEnd w:id="1488"/>
    <w:bookmarkStart w:name="z254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Требования к квалификации: </w:t>
      </w:r>
    </w:p>
    <w:bookmarkEnd w:id="1489"/>
    <w:bookmarkStart w:name="z254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bookmarkEnd w:id="1490"/>
    <w:bookmarkStart w:name="z254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исследователя, или педагога - мастера.</w:t>
      </w:r>
    </w:p>
    <w:bookmarkEnd w:id="1491"/>
    <w:bookmarkStart w:name="z2550" w:id="1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bookmarkEnd w:id="1492"/>
    <w:bookmarkStart w:name="z255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Должностные обязанности: </w:t>
      </w:r>
    </w:p>
    <w:bookmarkEnd w:id="1493"/>
    <w:bookmarkStart w:name="z255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учебно-методическую работу организации;</w:t>
      </w:r>
    </w:p>
    <w:bookmarkEnd w:id="1494"/>
    <w:bookmarkStart w:name="z255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методических и цикловых комиссий по выявлению, обобщению и внедрению инновационного педагогического опыта; </w:t>
      </w:r>
    </w:p>
    <w:bookmarkEnd w:id="1495"/>
    <w:bookmarkStart w:name="z255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выявляет, обобщает, и способствует трансляции инновационного педагогического опыта, внедряет в практику новые подходы; </w:t>
      </w:r>
    </w:p>
    <w:bookmarkEnd w:id="1496"/>
    <w:bookmarkStart w:name="z255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разработке авторских программ;</w:t>
      </w:r>
    </w:p>
    <w:bookmarkEnd w:id="1497"/>
    <w:bookmarkStart w:name="z255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методические рекомендации, методические пособия; </w:t>
      </w:r>
    </w:p>
    <w:bookmarkEnd w:id="1498"/>
    <w:bookmarkStart w:name="z255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проведении семинаров, конференций, курсов повышения и переподготовки квалификации преподавателей;</w:t>
      </w:r>
    </w:p>
    <w:bookmarkEnd w:id="1499"/>
    <w:bookmarkStart w:name="z255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пособиями; </w:t>
      </w:r>
    </w:p>
    <w:bookmarkEnd w:id="1500"/>
    <w:bookmarkStart w:name="z255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501"/>
    <w:bookmarkStart w:name="z256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15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</w:t>
      </w:r>
      <w:r>
        <w:rPr>
          <w:rFonts w:ascii="Times New Roman"/>
          <w:b w:val="false"/>
          <w:i w:val="false"/>
          <w:color w:val="000000"/>
          <w:sz w:val="28"/>
        </w:rPr>
        <w:t>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акты, определяющие направления и перспективы развития образования;</w:t>
      </w:r>
    </w:p>
    <w:bookmarkStart w:name="z256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503"/>
    <w:bookmarkStart w:name="z256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менеджмента;</w:t>
      </w:r>
    </w:p>
    <w:bookmarkEnd w:id="1504"/>
    <w:bookmarkStart w:name="z256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505"/>
    <w:bookmarkStart w:name="z256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506"/>
    <w:bookmarkStart w:name="z256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Требования к квалификации: </w:t>
      </w:r>
    </w:p>
    <w:bookmarkEnd w:id="1507"/>
    <w:bookmarkStart w:name="z256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508"/>
    <w:bookmarkStart w:name="z2568" w:id="1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bookmarkEnd w:id="1509"/>
    <w:bookmarkStart w:name="z256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</w:t>
      </w:r>
    </w:p>
    <w:bookmarkEnd w:id="1510"/>
    <w:bookmarkStart w:name="z257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возрастные и психологические особенности, интересы и потребности обучающихся организаций образования, создает условия для их реализации;</w:t>
      </w:r>
    </w:p>
    <w:bookmarkEnd w:id="1511"/>
    <w:bookmarkStart w:name="z257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талантов, умственных и физических способностей, формированию общей культуры личности;</w:t>
      </w:r>
    </w:p>
    <w:bookmarkEnd w:id="1512"/>
    <w:bookmarkStart w:name="z257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разнообразную совместную деятельность детей и взрослых, индивидуальную работу с детьми и подростками; </w:t>
      </w:r>
    </w:p>
    <w:bookmarkEnd w:id="1513"/>
    <w:bookmarkStart w:name="z257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спортивно-туристическим;</w:t>
      </w:r>
    </w:p>
    <w:bookmarkEnd w:id="1514"/>
    <w:bookmarkStart w:name="z257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направлениям дополнительного образования;</w:t>
      </w:r>
    </w:p>
    <w:bookmarkEnd w:id="1515"/>
    <w:bookmarkStart w:name="z257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старшим", дебаты, школьный парламент;</w:t>
      </w:r>
    </w:p>
    <w:bookmarkEnd w:id="1516"/>
    <w:bookmarkStart w:name="z257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законодательством; </w:t>
      </w:r>
    </w:p>
    <w:bookmarkEnd w:id="1517"/>
    <w:bookmarkStart w:name="z257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досуг, праздники, походы, экскурсии, развлечения, поддерживает социально значимые инициативы обучающихся; </w:t>
      </w:r>
    </w:p>
    <w:bookmarkEnd w:id="1518"/>
    <w:bookmarkStart w:name="z257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детей в культурно-массовых мероприятиях;</w:t>
      </w:r>
    </w:p>
    <w:bookmarkEnd w:id="1519"/>
    <w:bookmarkStart w:name="z257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проведения мероприятий;</w:t>
      </w:r>
    </w:p>
    <w:bookmarkEnd w:id="1520"/>
    <w:bookmarkStart w:name="z258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521"/>
    <w:bookmarkStart w:name="z258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522"/>
    <w:bookmarkStart w:name="z258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Конституцию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 по вопросам образования;</w:t>
      </w:r>
    </w:p>
    <w:bookmarkEnd w:id="1523"/>
    <w:bookmarkStart w:name="z258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bookmarkEnd w:id="1524"/>
    <w:bookmarkStart w:name="z258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525"/>
    <w:bookmarkStart w:name="z258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основы деятельности детских коллективов, организаций и ассоциаций;</w:t>
      </w:r>
    </w:p>
    <w:bookmarkEnd w:id="1526"/>
    <w:bookmarkStart w:name="z258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527"/>
    <w:bookmarkStart w:name="z258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1528"/>
    <w:bookmarkStart w:name="z258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 (или) техническое и профессиональное образование по направлению "Педагогика", или документ, подтверждающий педагогическую переподготовку, без предъявления требований к стажу работы;</w:t>
      </w:r>
    </w:p>
    <w:bookmarkEnd w:id="1529"/>
    <w:bookmarkStart w:name="z258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- не менее 4 лет;</w:t>
      </w:r>
    </w:p>
    <w:bookmarkEnd w:id="1530"/>
    <w:bookmarkStart w:name="z259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педагога-организатора для педагога-мастера – не менее 5 лет.</w:t>
      </w:r>
    </w:p>
    <w:bookmarkEnd w:id="1531"/>
    <w:bookmarkStart w:name="z259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Требования к квалификации с определением профессиональных компетенций:</w:t>
      </w:r>
    </w:p>
    <w:bookmarkEnd w:id="1532"/>
    <w:bookmarkStart w:name="z259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533"/>
    <w:bookmarkStart w:name="z259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1534"/>
    <w:bookmarkStart w:name="z259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bookmarkEnd w:id="1535"/>
    <w:bookmarkStart w:name="z259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536"/>
    <w:bookmarkStart w:name="z259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537"/>
    <w:bookmarkStart w:name="z259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538"/>
    <w:bookmarkStart w:name="z259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методиками анализа воспитательной работы; </w:t>
      </w:r>
    </w:p>
    <w:bookmarkEnd w:id="1539"/>
    <w:bookmarkStart w:name="z259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детей и подростков с учетом дифференцированного подхода к ним;</w:t>
      </w:r>
    </w:p>
    <w:bookmarkEnd w:id="1540"/>
    <w:bookmarkStart w:name="z260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541"/>
    <w:bookmarkStart w:name="z260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542"/>
    <w:bookmarkStart w:name="z260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543"/>
    <w:bookmarkStart w:name="z260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научно-исследовательской, экспериментальной работы; </w:t>
      </w:r>
    </w:p>
    <w:bookmarkEnd w:id="1544"/>
    <w:bookmarkStart w:name="z260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педагогические технологии, целевые программы, вести работу по их апробации; </w:t>
      </w:r>
    </w:p>
    <w:bookmarkEnd w:id="1545"/>
    <w:bookmarkStart w:name="z260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546"/>
    <w:bookmarkStart w:name="z260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547"/>
    <w:bookmarkStart w:name="z260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548"/>
    <w:bookmarkStart w:name="z260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научно-исследовательской, экспериментальной работы; </w:t>
      </w:r>
    </w:p>
    <w:bookmarkEnd w:id="1549"/>
    <w:bookmarkStart w:name="z260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550"/>
    <w:bookmarkStart w:name="z261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551"/>
    <w:bookmarkStart w:name="z261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552"/>
    <w:bookmarkStart w:name="z261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553"/>
    <w:bookmarkStart w:name="z2613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bookmarkEnd w:id="1554"/>
    <w:bookmarkStart w:name="z261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Должностные обязанности: </w:t>
      </w:r>
    </w:p>
    <w:bookmarkEnd w:id="1555"/>
    <w:bookmarkStart w:name="z261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поддержку;</w:t>
      </w:r>
    </w:p>
    <w:bookmarkEnd w:id="1556"/>
    <w:bookmarkStart w:name="z261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bookmarkEnd w:id="1557"/>
    <w:bookmarkStart w:name="z261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 по социальной защите воспитанников в организациях образования;</w:t>
      </w:r>
    </w:p>
    <w:bookmarkEnd w:id="1558"/>
    <w:bookmarkStart w:name="z261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патронату, обеспечению жильем, пособиями, пенсиями, имущественными и неимущественными правами воспитанников;</w:t>
      </w:r>
    </w:p>
    <w:bookmarkEnd w:id="1559"/>
    <w:bookmarkStart w:name="z261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 и социальными службами; </w:t>
      </w:r>
    </w:p>
    <w:bookmarkEnd w:id="1560"/>
    <w:bookmarkStart w:name="z262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процесса; </w:t>
      </w:r>
    </w:p>
    <w:bookmarkEnd w:id="1561"/>
    <w:bookmarkStart w:name="z262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поведении; </w:t>
      </w:r>
    </w:p>
    <w:bookmarkEnd w:id="1562"/>
    <w:bookmarkStart w:name="z262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образования;</w:t>
      </w:r>
    </w:p>
    <w:bookmarkEnd w:id="1563"/>
    <w:bookmarkStart w:name="z262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семью;</w:t>
      </w:r>
    </w:p>
    <w:bookmarkEnd w:id="1564"/>
    <w:bookmarkStart w:name="z262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565"/>
    <w:bookmarkStart w:name="z262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данных);</w:t>
      </w:r>
    </w:p>
    <w:bookmarkEnd w:id="1566"/>
    <w:bookmarkStart w:name="z262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заполняет график посещения в республиканском банке данных;</w:t>
      </w:r>
    </w:p>
    <w:bookmarkEnd w:id="1567"/>
    <w:bookmarkStart w:name="z262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bookmarkEnd w:id="1568"/>
    <w:bookmarkStart w:name="z262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социальной политики, психологию, валеологии и социальной гигиены;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социально-педагогические и диагностические методики;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направления развития педагогической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социально-педагогической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труда, утвержденные приказом Министра здравоохранения и социального развития Республики Казахстан от 25 декабря 2015 года № 1019 (зарегистрирован в Реестре государственной регистрации нормативных правовых актов за № 12665),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утвержденные приказом Министра по чрезвычайным ситуациям Республики Казахстан от 21 февраля 2022 года № 55 (зарегистрирован в Реестре государственной регистрации нормативных правовых актов за № 26867),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утвержденные приказом Министра здравоохранения Республики Казахстан от 5 августа 2021 года за № ҚР ДСМ-76 (зарегистрирован в Реестре государственной регистрации нормативных правовых актов за № 23890).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119 - в редакции приказа Министра просвещения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Требования к квалификации: </w:t>
      </w:r>
    </w:p>
    <w:bookmarkEnd w:id="1570"/>
    <w:bookmarkStart w:name="z263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или педагогическое образование "Социальный педагог" без предъявления требований к стажу работы в должности социального педагога;</w:t>
      </w:r>
    </w:p>
    <w:bookmarkEnd w:id="1571"/>
    <w:bookmarkStart w:name="z263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при наличии высшего уровня квалификации стаж работы в должности социального педагога: для педагога-модератора не менее 3 лет, для педагога-эксперта – не менее 4 лет, педагога-исследователя и педагога-мастера не менее 5 лет. </w:t>
      </w:r>
    </w:p>
    <w:bookmarkEnd w:id="1572"/>
    <w:bookmarkStart w:name="z263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Требования к квалификации с определением профессиональных компетенций:</w:t>
      </w:r>
    </w:p>
    <w:bookmarkEnd w:id="1573"/>
    <w:bookmarkStart w:name="z264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574"/>
    <w:bookmarkStart w:name="z264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1575"/>
    <w:bookmarkStart w:name="z264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опыт, применять его на практике; </w:t>
      </w:r>
    </w:p>
    <w:bookmarkEnd w:id="1576"/>
    <w:bookmarkStart w:name="z264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1577"/>
    <w:bookmarkStart w:name="z264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578"/>
    <w:bookmarkStart w:name="z264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579"/>
    <w:bookmarkStart w:name="z264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580"/>
    <w:bookmarkStart w:name="z264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анализа воспитательной работы; </w:t>
      </w:r>
    </w:p>
    <w:bookmarkEnd w:id="1581"/>
    <w:bookmarkStart w:name="z264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внедрять передовой опыт;</w:t>
      </w:r>
    </w:p>
    <w:bookmarkEnd w:id="1582"/>
    <w:bookmarkStart w:name="z264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583"/>
    <w:bookmarkStart w:name="z265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584"/>
    <w:bookmarkStart w:name="z265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опытно-экспериментальной работы; </w:t>
      </w:r>
    </w:p>
    <w:bookmarkEnd w:id="1585"/>
    <w:bookmarkStart w:name="z265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технологии, вести работу по их апробации;</w:t>
      </w:r>
    </w:p>
    <w:bookmarkEnd w:id="1586"/>
    <w:bookmarkStart w:name="z265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587"/>
    <w:bookmarkStart w:name="z265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588"/>
    <w:bookmarkStart w:name="z265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589"/>
    <w:bookmarkStart w:name="z265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опытно-экспериментальной работы;</w:t>
      </w:r>
    </w:p>
    <w:bookmarkEnd w:id="1590"/>
    <w:bookmarkStart w:name="z265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1591"/>
    <w:bookmarkStart w:name="z265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республиканском уровне;</w:t>
      </w:r>
    </w:p>
    <w:bookmarkEnd w:id="1592"/>
    <w:bookmarkStart w:name="z265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593"/>
    <w:bookmarkStart w:name="z2660" w:id="1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Психолог, педагог-психолог организации образования для детей – сирот и детей, оставшихся без попечения родителей</w:t>
      </w:r>
    </w:p>
    <w:bookmarkEnd w:id="1594"/>
    <w:bookmarkStart w:name="z266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Должностные обязанности:</w:t>
      </w:r>
    </w:p>
    <w:bookmarkEnd w:id="1595"/>
    <w:bookmarkStart w:name="z522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bookmarkEnd w:id="1596"/>
    <w:bookmarkStart w:name="z522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и воспитанникам в профильном и профессиональном самоопределении;</w:t>
      </w:r>
    </w:p>
    <w:bookmarkEnd w:id="1597"/>
    <w:bookmarkStart w:name="z522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 </w:t>
      </w:r>
    </w:p>
    <w:bookmarkEnd w:id="1598"/>
    <w:bookmarkStart w:name="z522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Казахстан;</w:t>
      </w:r>
    </w:p>
    <w:bookmarkEnd w:id="1599"/>
    <w:bookmarkStart w:name="z5230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консультативной);</w:t>
      </w:r>
    </w:p>
    <w:bookmarkEnd w:id="1600"/>
    <w:bookmarkStart w:name="z523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</w:r>
    </w:p>
    <w:bookmarkEnd w:id="1601"/>
    <w:bookmarkStart w:name="z523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</w:t>
      </w:r>
    </w:p>
    <w:bookmarkEnd w:id="1602"/>
    <w:bookmarkStart w:name="z523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воспитанников.</w:t>
      </w:r>
    </w:p>
    <w:bookmarkEnd w:id="1603"/>
    <w:bookmarkStart w:name="z523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bookmarkEnd w:id="1604"/>
    <w:bookmarkStart w:name="z523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bookmarkEnd w:id="1605"/>
    <w:bookmarkStart w:name="z523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самоопределения;</w:t>
      </w:r>
    </w:p>
    <w:bookmarkEnd w:id="1606"/>
    <w:bookmarkStart w:name="z523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развитию;</w:t>
      </w:r>
    </w:p>
    <w:bookmarkEnd w:id="1607"/>
    <w:bookmarkStart w:name="z523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аутодеструктивного и девиантного поведения у обучающихся и воспитанников;</w:t>
      </w:r>
    </w:p>
    <w:bookmarkEnd w:id="1608"/>
    <w:bookmarkStart w:name="z523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609"/>
    <w:bookmarkStart w:name="z524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</w:t>
      </w:r>
    </w:p>
    <w:bookmarkEnd w:id="1610"/>
    <w:bookmarkStart w:name="z524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 </w:t>
      </w:r>
    </w:p>
    <w:bookmarkEnd w:id="1611"/>
    <w:bookmarkStart w:name="z524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bookmarkEnd w:id="1612"/>
    <w:bookmarkStart w:name="z524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</w:t>
      </w:r>
    </w:p>
    <w:bookmarkEnd w:id="1613"/>
    <w:bookmarkStart w:name="z524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Казахстан, учащихся в период образовательного процесса; </w:t>
      </w:r>
    </w:p>
    <w:bookmarkEnd w:id="1614"/>
    <w:bookmarkStart w:name="z524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рекомендации по преодолению трудностей в учебно-познавательной деятельности обучающихся и воспитанников; </w:t>
      </w:r>
    </w:p>
    <w:bookmarkEnd w:id="1615"/>
    <w:bookmarkStart w:name="z524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профессиональной деятельности руководствуется психолого-педагогическими принципами образовательной деятельности;</w:t>
      </w:r>
    </w:p>
    <w:bookmarkEnd w:id="1616"/>
    <w:bookmarkStart w:name="z524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bookmarkEnd w:id="1617"/>
    <w:bookmarkStart w:name="z524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bookmarkEnd w:id="1618"/>
    <w:bookmarkStart w:name="z524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 </w:t>
      </w:r>
    </w:p>
    <w:bookmarkEnd w:id="1619"/>
    <w:bookmarkStart w:name="z525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индивидуальные или групповые коррекционные, развивающие и мотивационные занятия или тренинги;</w:t>
      </w:r>
    </w:p>
    <w:bookmarkEnd w:id="1620"/>
    <w:bookmarkStart w:name="z525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мониторинге динамики изменений учебно-познавательной деятельности и социализации обучающихся и воспитанников;</w:t>
      </w:r>
    </w:p>
    <w:bookmarkEnd w:id="1621"/>
    <w:bookmarkStart w:name="z525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</w:t>
      </w:r>
    </w:p>
    <w:bookmarkEnd w:id="16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122 - в редакции приказа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16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 по вопросам образования; </w:t>
      </w:r>
    </w:p>
    <w:bookmarkStart w:name="z268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педагогику, психологию; </w:t>
      </w:r>
    </w:p>
    <w:bookmarkEnd w:id="1624"/>
    <w:bookmarkStart w:name="z2683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 и социальной гигиены; </w:t>
      </w:r>
    </w:p>
    <w:bookmarkEnd w:id="1625"/>
    <w:bookmarkStart w:name="z2684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626"/>
    <w:bookmarkStart w:name="z2685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направления развития педагогической науки; </w:t>
      </w:r>
    </w:p>
    <w:bookmarkEnd w:id="1627"/>
    <w:bookmarkStart w:name="z2686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628"/>
    <w:bookmarkStart w:name="z268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программирование социально-педагогической работы.</w:t>
      </w:r>
    </w:p>
    <w:bookmarkEnd w:id="1629"/>
    <w:bookmarkStart w:name="z268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Требования к квалификации: </w:t>
      </w:r>
    </w:p>
    <w:bookmarkEnd w:id="1630"/>
    <w:bookmarkStart w:name="z268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предъявления требований к стажу работы;</w:t>
      </w:r>
    </w:p>
    <w:bookmarkEnd w:id="1631"/>
    <w:bookmarkStart w:name="z269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педагога-психолога: для педагога-модератора не менее 2 лет, для педагога-эксперта – не менее 3 лет, педагога-исследователя и педагога – мастера не менее 5 лет.</w:t>
      </w:r>
    </w:p>
    <w:bookmarkEnd w:id="16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124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1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Требования к квалификации с определением профессиональных компетенций:</w:t>
      </w:r>
    </w:p>
    <w:bookmarkEnd w:id="1633"/>
    <w:bookmarkStart w:name="z2692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634"/>
    <w:bookmarkStart w:name="z2693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635"/>
    <w:bookmarkStart w:name="z269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современными психологическими методиками;</w:t>
      </w:r>
    </w:p>
    <w:bookmarkEnd w:id="1636"/>
    <w:bookmarkStart w:name="z2695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выделять приоритеты в конкретной психологической работе с детьми и подростками на уровне данной организации образования;</w:t>
      </w:r>
    </w:p>
    <w:bookmarkEnd w:id="1637"/>
    <w:bookmarkStart w:name="z2696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новых технологий психолого-педагогической работы с детьми и подростками;</w:t>
      </w:r>
    </w:p>
    <w:bookmarkEnd w:id="1638"/>
    <w:bookmarkStart w:name="z2697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bookmarkEnd w:id="1639"/>
    <w:bookmarkStart w:name="z2698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информационно-коммуникационными технологиями;</w:t>
      </w:r>
    </w:p>
    <w:bookmarkEnd w:id="1640"/>
    <w:bookmarkStart w:name="z2699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641"/>
    <w:bookmarkStart w:name="z2700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42"/>
    <w:bookmarkStart w:name="z2701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bookmarkEnd w:id="1643"/>
    <w:bookmarkStart w:name="z2702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семинаров по освоению передового опыта;</w:t>
      </w:r>
    </w:p>
    <w:bookmarkEnd w:id="1644"/>
    <w:bookmarkStart w:name="z270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информационно-коммуникационными технологиями;</w:t>
      </w:r>
    </w:p>
    <w:bookmarkEnd w:id="1645"/>
    <w:bookmarkStart w:name="z2704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646"/>
    <w:bookmarkStart w:name="z270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47"/>
    <w:bookmarkStart w:name="z2706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подростками;</w:t>
      </w:r>
    </w:p>
    <w:bookmarkEnd w:id="1648"/>
    <w:bookmarkStart w:name="z270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649"/>
    <w:bookmarkStart w:name="z270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650"/>
    <w:bookmarkStart w:name="z270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подростками, апробирует на республиканском уровне;</w:t>
      </w:r>
    </w:p>
    <w:bookmarkEnd w:id="1651"/>
    <w:bookmarkStart w:name="z271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652"/>
    <w:bookmarkStart w:name="z2711" w:id="1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Воспитатель (старший воспитатель) организации образования</w:t>
      </w:r>
    </w:p>
    <w:bookmarkEnd w:id="1653"/>
    <w:bookmarkStart w:name="z271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Должностные обязанности: </w:t>
      </w:r>
    </w:p>
    <w:bookmarkEnd w:id="1654"/>
    <w:bookmarkStart w:name="z2713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индивидуальные способности, интересы и склонности детей с целью развития личности каждого ребенка;</w:t>
      </w:r>
    </w:p>
    <w:bookmarkEnd w:id="1655"/>
    <w:bookmarkStart w:name="z271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повседневную работу, обеспечивающую создание условий для социально-психологической реабилитации, социальной и трудовой адаптации; </w:t>
      </w:r>
    </w:p>
    <w:bookmarkEnd w:id="1656"/>
    <w:bookmarkStart w:name="z271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труде; </w:t>
      </w:r>
    </w:p>
    <w:bookmarkEnd w:id="1657"/>
    <w:bookmarkStart w:name="z2716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им помощь в обучении, организации досуга и в получении дополнительного образования;</w:t>
      </w:r>
    </w:p>
    <w:bookmarkEnd w:id="1658"/>
    <w:bookmarkStart w:name="z2717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время; </w:t>
      </w:r>
    </w:p>
    <w:bookmarkEnd w:id="1659"/>
    <w:bookmarkStart w:name="z2718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гигиены;</w:t>
      </w:r>
    </w:p>
    <w:bookmarkEnd w:id="1660"/>
    <w:bookmarkStart w:name="z2719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</w:p>
    <w:bookmarkEnd w:id="1661"/>
    <w:bookmarkStart w:name="z2720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 </w:t>
      </w:r>
    </w:p>
    <w:bookmarkEnd w:id="1662"/>
    <w:bookmarkStart w:name="z2721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и сдачу установленной отчетной документации;</w:t>
      </w:r>
    </w:p>
    <w:bookmarkEnd w:id="1663"/>
    <w:bookmarkStart w:name="z2722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664"/>
    <w:bookmarkStart w:name="z2723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руководит работой воспитателей;</w:t>
      </w:r>
    </w:p>
    <w:bookmarkEnd w:id="1665"/>
    <w:bookmarkStart w:name="z2724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bookmarkEnd w:id="1666"/>
    <w:bookmarkStart w:name="z2725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1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акты, определяющие направления и перспективы развития образования; </w:t>
      </w:r>
    </w:p>
    <w:bookmarkStart w:name="z2727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668"/>
    <w:bookmarkStart w:name="z2728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669"/>
    <w:bookmarkStart w:name="z2729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670"/>
    <w:bookmarkStart w:name="z2730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деятельности, трудового законодательства;</w:t>
      </w:r>
    </w:p>
    <w:bookmarkEnd w:id="1671"/>
    <w:bookmarkStart w:name="z2731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672"/>
    <w:bookmarkStart w:name="z273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Требования к квалификации: </w:t>
      </w:r>
    </w:p>
    <w:bookmarkEnd w:id="1673"/>
    <w:bookmarkStart w:name="z2733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направлению "Педагогика" или документ, подтверждающий педагогическую переподготовку без предъявления требований к стажу;</w:t>
      </w:r>
    </w:p>
    <w:bookmarkEnd w:id="1674"/>
    <w:bookmarkStart w:name="z2734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1675"/>
    <w:bookmarkStart w:name="z2735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1676"/>
    <w:bookmarkStart w:name="z2736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Требования к квалификации с определением профессиональных компетенций:</w:t>
      </w:r>
    </w:p>
    <w:bookmarkEnd w:id="1677"/>
    <w:bookmarkStart w:name="z2737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678"/>
    <w:bookmarkStart w:name="z2738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1679"/>
    <w:bookmarkStart w:name="z2739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технологиями личностно-ориентированного воспитания и обучения; </w:t>
      </w:r>
    </w:p>
    <w:bookmarkEnd w:id="1680"/>
    <w:bookmarkStart w:name="z2740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681"/>
    <w:bookmarkStart w:name="z2741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682"/>
    <w:bookmarkStart w:name="z2742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683"/>
    <w:bookmarkStart w:name="z2743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84"/>
    <w:bookmarkStart w:name="z2744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методику воспитания воспитанников с учетом возраста и дифференцированного подхода к ним; </w:t>
      </w:r>
    </w:p>
    <w:bookmarkEnd w:id="1685"/>
    <w:bookmarkStart w:name="z2745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работы; организационными формами диагностической работы;</w:t>
      </w:r>
    </w:p>
    <w:bookmarkEnd w:id="1686"/>
    <w:bookmarkStart w:name="z274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687"/>
    <w:bookmarkStart w:name="z2747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688"/>
    <w:bookmarkStart w:name="z2748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89"/>
    <w:bookmarkStart w:name="z2749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690"/>
    <w:bookmarkStart w:name="z2750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691"/>
    <w:bookmarkStart w:name="z2751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692"/>
    <w:bookmarkStart w:name="z2752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передовой педагогический опыт с последующим изданием методических рекомендаций или научных публикаций;</w:t>
      </w:r>
    </w:p>
    <w:bookmarkEnd w:id="1693"/>
    <w:bookmarkStart w:name="z2753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694"/>
    <w:bookmarkStart w:name="z2754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695"/>
    <w:bookmarkStart w:name="z275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696"/>
    <w:bookmarkStart w:name="z275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697"/>
    <w:bookmarkStart w:name="z275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698"/>
    <w:bookmarkStart w:name="z2758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bookmarkEnd w:id="1699"/>
    <w:bookmarkStart w:name="z2759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700"/>
    <w:bookmarkStart w:name="z2760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701"/>
    <w:bookmarkStart w:name="z2761" w:id="1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Мать-воспитатель</w:t>
      </w:r>
    </w:p>
    <w:bookmarkEnd w:id="1702"/>
    <w:bookmarkStart w:name="z2762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Должностные обязанности: </w:t>
      </w:r>
    </w:p>
    <w:bookmarkEnd w:id="1703"/>
    <w:bookmarkStart w:name="z2763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воспитанников;</w:t>
      </w:r>
    </w:p>
    <w:bookmarkEnd w:id="1704"/>
    <w:bookmarkStart w:name="z2764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трудоустройства;</w:t>
      </w:r>
    </w:p>
    <w:bookmarkEnd w:id="1705"/>
    <w:bookmarkStart w:name="z2765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нравственно-духовное развитие, развитие интеллектуальных способностей, физического здоровья детей;</w:t>
      </w:r>
    </w:p>
    <w:bookmarkEnd w:id="1706"/>
    <w:bookmarkStart w:name="z2766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предшкольную подготовку детей в возрасте пяти лет;</w:t>
      </w:r>
    </w:p>
    <w:bookmarkEnd w:id="1707"/>
    <w:bookmarkStart w:name="z2767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воспитанников в общеобразовательную школу;</w:t>
      </w:r>
    </w:p>
    <w:bookmarkEnd w:id="1708"/>
    <w:bookmarkStart w:name="z276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своевременному получению воспитанниками общего среднего образования;</w:t>
      </w:r>
    </w:p>
    <w:bookmarkEnd w:id="1709"/>
    <w:bookmarkStart w:name="z276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досуга;</w:t>
      </w:r>
    </w:p>
    <w:bookmarkEnd w:id="1710"/>
    <w:bookmarkStart w:name="z2770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воспитанников по самообслуживанию, соблюдению правил личной гигиены;</w:t>
      </w:r>
    </w:p>
    <w:bookmarkEnd w:id="1711"/>
    <w:bookmarkStart w:name="z2771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анализ, определяет потребность и предоставляет специальные социальные услуги;</w:t>
      </w:r>
    </w:p>
    <w:bookmarkEnd w:id="1712"/>
    <w:bookmarkStart w:name="z277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 и противопожарной защиты, санитарные правила и нормы.</w:t>
      </w:r>
    </w:p>
    <w:bookmarkEnd w:id="1713"/>
    <w:bookmarkStart w:name="z277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17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"О статусе педагога",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акты, определяющие направления и перспективы развития образования;</w:t>
      </w:r>
    </w:p>
    <w:bookmarkStart w:name="z2775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педагогической науки и практики; </w:t>
      </w:r>
    </w:p>
    <w:bookmarkEnd w:id="1715"/>
    <w:bookmarkStart w:name="z2776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деятельности, трудового законодательства; </w:t>
      </w:r>
    </w:p>
    <w:bookmarkEnd w:id="1716"/>
    <w:bookmarkStart w:name="z277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717"/>
    <w:bookmarkStart w:name="z277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718"/>
    <w:bookmarkStart w:name="z277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Требования к квалификации: </w:t>
      </w:r>
    </w:p>
    <w:bookmarkEnd w:id="1719"/>
    <w:bookmarkStart w:name="z2780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педагогической специальности или документ, подтверждающий педагогическую переподготовку, без предъявления требований к стажу работы;</w:t>
      </w:r>
    </w:p>
    <w:bookmarkEnd w:id="1720"/>
    <w:bookmarkStart w:name="z2781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в должности матери-воспитателя: для педагога-модератора - не менее 2 лет, для педагога-эксперта – не менее 3 лет, педагога-исследователя - не менее 4 лет;</w:t>
      </w:r>
    </w:p>
    <w:bookmarkEnd w:id="1721"/>
    <w:bookmarkStart w:name="z2782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матери-воспитателя для педагога-мастера – не менее 5 лет;</w:t>
      </w:r>
    </w:p>
    <w:bookmarkEnd w:id="1722"/>
    <w:bookmarkStart w:name="z2783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Требования к квалификации с определением профессиональных компетенций:</w:t>
      </w:r>
    </w:p>
    <w:bookmarkEnd w:id="1723"/>
    <w:bookmarkStart w:name="z2784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724"/>
    <w:bookmarkStart w:name="z278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1725"/>
    <w:bookmarkStart w:name="z278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личностно-ориентированного воспитания и обучения;</w:t>
      </w:r>
    </w:p>
    <w:bookmarkEnd w:id="1726"/>
    <w:bookmarkStart w:name="z278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727"/>
    <w:bookmarkStart w:name="z2788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728"/>
    <w:bookmarkStart w:name="z2789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"педагог-эксперт": </w:t>
      </w:r>
    </w:p>
    <w:bookmarkEnd w:id="1729"/>
    <w:bookmarkStart w:name="z2790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730"/>
    <w:bookmarkStart w:name="z2791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воспитанников с учетом возраста и дифференцированного подхода к ним;</w:t>
      </w:r>
    </w:p>
    <w:bookmarkEnd w:id="1731"/>
    <w:bookmarkStart w:name="z2792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работы, организационными формами диагностической работы;</w:t>
      </w:r>
    </w:p>
    <w:bookmarkEnd w:id="1732"/>
    <w:bookmarkStart w:name="z2793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733"/>
    <w:bookmarkStart w:name="z2794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"педагог-исследователь": </w:t>
      </w:r>
    </w:p>
    <w:bookmarkEnd w:id="1734"/>
    <w:bookmarkStart w:name="z2795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735"/>
    <w:bookmarkStart w:name="z2796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работы, организационными формами диагностической работы;</w:t>
      </w:r>
    </w:p>
    <w:bookmarkEnd w:id="1736"/>
    <w:bookmarkStart w:name="z2797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737"/>
    <w:bookmarkStart w:name="z2798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738"/>
    <w:bookmarkStart w:name="z2799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739"/>
    <w:bookmarkStart w:name="z2800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"педагог-мастер": </w:t>
      </w:r>
    </w:p>
    <w:bookmarkEnd w:id="1740"/>
    <w:bookmarkStart w:name="z2801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741"/>
    <w:bookmarkStart w:name="z2802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работы; организационными формами диагностической работы;</w:t>
      </w:r>
    </w:p>
    <w:bookmarkEnd w:id="1742"/>
    <w:bookmarkStart w:name="z2803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743"/>
    <w:bookmarkStart w:name="z2804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744"/>
    <w:bookmarkStart w:name="z2805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745"/>
    <w:bookmarkStart w:name="z2806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746"/>
    <w:bookmarkStart w:name="z2807" w:id="1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организации образования</w:t>
      </w:r>
    </w:p>
    <w:bookmarkEnd w:id="1747"/>
    <w:bookmarkStart w:name="z2808" w:id="1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(заведующий) специальной организации образования (кабинеты психолого-педагогической коррекции, реабилитационные центры, психолого-медико-педагогические консультации)</w:t>
      </w:r>
    </w:p>
    <w:bookmarkEnd w:id="1748"/>
    <w:bookmarkStart w:name="z2809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Должностные обязанности: </w:t>
      </w:r>
    </w:p>
    <w:bookmarkEnd w:id="1749"/>
    <w:bookmarkStart w:name="z2810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организует работу специальной организации образования; </w:t>
      </w:r>
    </w:p>
    <w:bookmarkEnd w:id="1750"/>
    <w:bookmarkStart w:name="z2811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bookmarkEnd w:id="1751"/>
    <w:bookmarkStart w:name="z2812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совета;</w:t>
      </w:r>
    </w:p>
    <w:bookmarkEnd w:id="1752"/>
    <w:bookmarkStart w:name="z2813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процедуру аттестации и присвоения (подтверждения) квалификационной категории педагогов;</w:t>
      </w:r>
    </w:p>
    <w:bookmarkEnd w:id="1753"/>
    <w:bookmarkStart w:name="z2814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1754"/>
    <w:bookmarkStart w:name="z2815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с целью удовлетворения особых образовательных потребностей обучающихся;</w:t>
      </w:r>
    </w:p>
    <w:bookmarkEnd w:id="1755"/>
    <w:bookmarkStart w:name="z2816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оценке особых образовательных потребностей у детей с особыми образовательными потребностями;</w:t>
      </w:r>
    </w:p>
    <w:bookmarkEnd w:id="1756"/>
    <w:bookmarkStart w:name="z2817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в образовательном процессе и консультирует родителей в вопросах воспитания и развития детей с особыми образовательными потребностями;</w:t>
      </w:r>
    </w:p>
    <w:bookmarkEnd w:id="1757"/>
    <w:bookmarkStart w:name="z2818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методическую работу;</w:t>
      </w:r>
    </w:p>
    <w:bookmarkEnd w:id="1758"/>
    <w:bookmarkStart w:name="z2819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bookmarkEnd w:id="1759"/>
    <w:bookmarkStart w:name="z2820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bookmarkEnd w:id="1760"/>
    <w:bookmarkStart w:name="z2821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работу педагогов и специалистов;</w:t>
      </w:r>
    </w:p>
    <w:bookmarkEnd w:id="1761"/>
    <w:bookmarkStart w:name="z2822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коллективе;</w:t>
      </w:r>
    </w:p>
    <w:bookmarkEnd w:id="1762"/>
    <w:bookmarkStart w:name="z2823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подчиненных ему структурных подразделений;</w:t>
      </w:r>
    </w:p>
    <w:bookmarkEnd w:id="1763"/>
    <w:bookmarkStart w:name="z2824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специальной организации образования во всех органах;</w:t>
      </w:r>
    </w:p>
    <w:bookmarkEnd w:id="1764"/>
    <w:bookmarkStart w:name="z2825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1765"/>
    <w:bookmarkStart w:name="z2826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воспитанников;</w:t>
      </w:r>
    </w:p>
    <w:bookmarkEnd w:id="1766"/>
    <w:bookmarkStart w:name="z2827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персонала;</w:t>
      </w:r>
    </w:p>
    <w:bookmarkEnd w:id="1767"/>
    <w:bookmarkStart w:name="z2828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советом; </w:t>
      </w:r>
    </w:p>
    <w:bookmarkEnd w:id="1768"/>
    <w:bookmarkStart w:name="z2829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общественностью.</w:t>
      </w:r>
    </w:p>
    <w:bookmarkEnd w:id="1769"/>
    <w:bookmarkStart w:name="z2830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17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специального (коррекционного) образования;</w:t>
      </w:r>
    </w:p>
    <w:bookmarkStart w:name="z283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государственные общеобязательные стандарты образования;</w:t>
      </w:r>
    </w:p>
    <w:bookmarkEnd w:id="1771"/>
    <w:bookmarkStart w:name="z283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772"/>
    <w:bookmarkStart w:name="z283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773"/>
    <w:bookmarkStart w:name="z283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774"/>
    <w:bookmarkStart w:name="z283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775"/>
    <w:bookmarkStart w:name="z283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Требования к квалификации: </w:t>
      </w:r>
    </w:p>
    <w:bookmarkEnd w:id="1776"/>
    <w:bookmarkStart w:name="z283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bookmarkEnd w:id="1777"/>
    <w:bookmarkStart w:name="z283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мастера;</w:t>
      </w:r>
    </w:p>
    <w:bookmarkEnd w:id="1778"/>
    <w:bookmarkStart w:name="z2840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центров (autism-центр) поддержки детей с аутизмом стаж в специальных организациях образования или в центрах (аустим (autism)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(аустим (autism) -центр) поддержки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bookmarkEnd w:id="1779"/>
    <w:bookmarkStart w:name="z284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пункта.</w:t>
      </w:r>
    </w:p>
    <w:bookmarkEnd w:id="1780"/>
    <w:bookmarkStart w:name="z2842" w:id="1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специальной организации образования</w:t>
      </w:r>
    </w:p>
    <w:bookmarkEnd w:id="1781"/>
    <w:bookmarkStart w:name="z284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Должностные обязанности: Организует текущее и перспективное планирование деятельности педагогического коллектива. </w:t>
      </w:r>
    </w:p>
    <w:bookmarkEnd w:id="1782"/>
    <w:bookmarkStart w:name="z2844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bookmarkEnd w:id="1783"/>
    <w:bookmarkStart w:name="z2845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bookmarkEnd w:id="1784"/>
    <w:bookmarkStart w:name="z2846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обучающихся. </w:t>
      </w:r>
    </w:p>
    <w:bookmarkEnd w:id="1785"/>
    <w:bookmarkStart w:name="z2847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786"/>
    <w:bookmarkStart w:name="z2848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787"/>
    <w:bookmarkStart w:name="z2849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наставничество, методическую работу. </w:t>
      </w:r>
    </w:p>
    <w:bookmarkEnd w:id="1788"/>
    <w:bookmarkStart w:name="z2850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bookmarkEnd w:id="1789"/>
    <w:bookmarkStart w:name="z2851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внутришкольный контроль. </w:t>
      </w:r>
    </w:p>
    <w:bookmarkEnd w:id="1790"/>
    <w:bookmarkStart w:name="z2852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bookmarkEnd w:id="1791"/>
    <w:bookmarkStart w:name="z2853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проведение процедуры присвоения (подтверждения) квалификационных категорий педагогам. </w:t>
      </w:r>
    </w:p>
    <w:bookmarkEnd w:id="1792"/>
    <w:bookmarkStart w:name="z2854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bookmarkEnd w:id="1793"/>
    <w:bookmarkStart w:name="z2855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совместно с учителями-предметниками выбирает альтернативные учебники. </w:t>
      </w:r>
    </w:p>
    <w:bookmarkEnd w:id="1794"/>
    <w:bookmarkStart w:name="z2856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воспитанников.</w:t>
      </w:r>
    </w:p>
    <w:bookmarkEnd w:id="1795"/>
    <w:bookmarkStart w:name="z2857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bookmarkEnd w:id="1796"/>
    <w:bookmarkStart w:name="z2858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</w:t>
      </w:r>
    </w:p>
    <w:bookmarkEnd w:id="1797"/>
    <w:bookmarkStart w:name="z2859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bookmarkEnd w:id="1798"/>
    <w:bookmarkStart w:name="z2860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используемого оборудования, приборов, технических и наглядных средств. </w:t>
      </w:r>
    </w:p>
    <w:bookmarkEnd w:id="1799"/>
    <w:bookmarkStart w:name="z2861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800"/>
    <w:bookmarkStart w:name="z2862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801"/>
    <w:bookmarkStart w:name="z2863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</w:t>
      </w:r>
    </w:p>
    <w:bookmarkEnd w:id="1802"/>
    <w:bookmarkStart w:name="z2864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Должен знать: </w:t>
      </w:r>
    </w:p>
    <w:bookmarkEnd w:id="18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bookmarkStart w:name="z286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804"/>
    <w:bookmarkStart w:name="z286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805"/>
    <w:bookmarkStart w:name="z286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806"/>
    <w:bookmarkStart w:name="z286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807"/>
    <w:bookmarkStart w:name="z287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808"/>
    <w:bookmarkStart w:name="z287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Требования к квалификации: </w:t>
      </w:r>
    </w:p>
    <w:bookmarkEnd w:id="1809"/>
    <w:bookmarkStart w:name="z287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(Дефектология)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810"/>
    <w:bookmarkStart w:name="z2873" w:id="1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Воспитатель (старший воспитатель) специальной организации</w:t>
      </w:r>
    </w:p>
    <w:bookmarkEnd w:id="1811"/>
    <w:bookmarkStart w:name="z2874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Должностные обязанности: </w:t>
      </w:r>
    </w:p>
    <w:bookmarkEnd w:id="1812"/>
    <w:bookmarkStart w:name="z287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</w:r>
    </w:p>
    <w:bookmarkEnd w:id="1813"/>
    <w:bookmarkStart w:name="z2876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bookmarkEnd w:id="1814"/>
    <w:bookmarkStart w:name="z287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труде; </w:t>
      </w:r>
    </w:p>
    <w:bookmarkEnd w:id="1815"/>
    <w:bookmarkStart w:name="z287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учении, организации досуга и в получении дополнительного образования; </w:t>
      </w:r>
    </w:p>
    <w:bookmarkEnd w:id="1816"/>
    <w:bookmarkStart w:name="z287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817"/>
    <w:bookmarkStart w:name="z288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гигиены;</w:t>
      </w:r>
    </w:p>
    <w:bookmarkEnd w:id="1818"/>
    <w:bookmarkStart w:name="z288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</w:r>
    </w:p>
    <w:bookmarkEnd w:id="1819"/>
    <w:bookmarkStart w:name="z288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медицинскую помощь; </w:t>
      </w:r>
    </w:p>
    <w:bookmarkEnd w:id="1820"/>
    <w:bookmarkStart w:name="z288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bookmarkEnd w:id="1821"/>
    <w:bookmarkStart w:name="z288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документации;</w:t>
      </w:r>
    </w:p>
    <w:bookmarkEnd w:id="1822"/>
    <w:bookmarkStart w:name="z288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bookmarkEnd w:id="1823"/>
    <w:bookmarkStart w:name="z288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18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2888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825"/>
    <w:bookmarkStart w:name="z2889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bookmarkEnd w:id="1826"/>
    <w:bookmarkStart w:name="z2890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827"/>
    <w:bookmarkStart w:name="z2891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828"/>
    <w:bookmarkStart w:name="z2892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829"/>
    <w:bookmarkStart w:name="z2893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Требования к квалификации: </w:t>
      </w:r>
    </w:p>
    <w:bookmarkEnd w:id="1830"/>
    <w:bookmarkStart w:name="z2894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</w:r>
    </w:p>
    <w:bookmarkEnd w:id="1831"/>
    <w:bookmarkStart w:name="z2895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1832"/>
    <w:bookmarkStart w:name="z2896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1833"/>
    <w:bookmarkStart w:name="z2897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Требования к квалификации с определением профессиональных компетенций:</w:t>
      </w:r>
    </w:p>
    <w:bookmarkEnd w:id="1834"/>
    <w:bookmarkStart w:name="z2898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835"/>
    <w:bookmarkStart w:name="z2899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кроме того: </w:t>
      </w:r>
    </w:p>
    <w:bookmarkEnd w:id="1836"/>
    <w:bookmarkStart w:name="z2900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личностно-ориентированного воспитания и обучения;</w:t>
      </w:r>
    </w:p>
    <w:bookmarkEnd w:id="1837"/>
    <w:bookmarkStart w:name="z2901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838"/>
    <w:bookmarkStart w:name="z2902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обобщение опыта работы в рамках организации образования;</w:t>
      </w:r>
    </w:p>
    <w:bookmarkEnd w:id="1839"/>
    <w:bookmarkStart w:name="z2903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840"/>
    <w:bookmarkStart w:name="z2904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41"/>
    <w:bookmarkStart w:name="z2905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воспитанников;</w:t>
      </w:r>
    </w:p>
    <w:bookmarkEnd w:id="1842"/>
    <w:bookmarkStart w:name="z2906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работы, организационными формами диагностической работы;</w:t>
      </w:r>
    </w:p>
    <w:bookmarkEnd w:id="1843"/>
    <w:bookmarkStart w:name="z2907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 на уровне района/города;</w:t>
      </w:r>
    </w:p>
    <w:bookmarkEnd w:id="1844"/>
    <w:bookmarkStart w:name="z2908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845"/>
    <w:bookmarkStart w:name="z2909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46"/>
    <w:bookmarkStart w:name="z291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847"/>
    <w:bookmarkStart w:name="z291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848"/>
    <w:bookmarkStart w:name="z291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уровне области;</w:t>
      </w:r>
    </w:p>
    <w:bookmarkEnd w:id="1849"/>
    <w:bookmarkStart w:name="z2913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 и обучения;</w:t>
      </w:r>
    </w:p>
    <w:bookmarkEnd w:id="1850"/>
    <w:bookmarkStart w:name="z2914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851"/>
    <w:bookmarkStart w:name="z2915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52"/>
    <w:bookmarkStart w:name="z2916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экспериментальную работу;</w:t>
      </w:r>
    </w:p>
    <w:bookmarkEnd w:id="1853"/>
    <w:bookmarkStart w:name="z2917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854"/>
    <w:bookmarkStart w:name="z2918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обобщению педагогического опыта на республиканском (международном) уровне.</w:t>
      </w:r>
    </w:p>
    <w:bookmarkEnd w:id="1855"/>
    <w:bookmarkStart w:name="z2919" w:id="1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Специальный педагог (учитель-дефектолог, дефектолог, учитель-логопед, логопед, олигофренопедагог, сурдопедагог, тифлопедагог) специальной организации образования</w:t>
      </w:r>
    </w:p>
    <w:bookmarkEnd w:id="1856"/>
    <w:bookmarkStart w:name="z2920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Должностные обязанности:</w:t>
      </w:r>
    </w:p>
    <w:bookmarkEnd w:id="1857"/>
    <w:bookmarkStart w:name="z292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 </w:t>
      </w:r>
    </w:p>
    <w:bookmarkEnd w:id="1858"/>
    <w:bookmarkStart w:name="z2922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bookmarkEnd w:id="1859"/>
    <w:bookmarkStart w:name="z292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</w:r>
    </w:p>
    <w:bookmarkEnd w:id="1860"/>
    <w:bookmarkStart w:name="z292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оказывает специальную психолого-педагогическую поддержку детям с ограниченными возможностями;</w:t>
      </w:r>
    </w:p>
    <w:bookmarkEnd w:id="1861"/>
    <w:bookmarkStart w:name="z292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bookmarkEnd w:id="1862"/>
    <w:bookmarkStart w:name="z292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bookmarkEnd w:id="1863"/>
    <w:bookmarkStart w:name="z292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bookmarkEnd w:id="1864"/>
    <w:bookmarkStart w:name="z292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bookmarkEnd w:id="1865"/>
    <w:bookmarkStart w:name="z292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bookmarkEnd w:id="1866"/>
    <w:bookmarkStart w:name="z293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bookmarkEnd w:id="1867"/>
    <w:bookmarkStart w:name="z293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участвуют в проведении командной оценки особых образовательных потребностей;</w:t>
      </w:r>
    </w:p>
    <w:bookmarkEnd w:id="1868"/>
    <w:bookmarkStart w:name="z293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bookmarkEnd w:id="1869"/>
    <w:bookmarkStart w:name="z293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1870"/>
    <w:bookmarkStart w:name="z2934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повышают свою профессиональную компетентность;</w:t>
      </w:r>
    </w:p>
    <w:bookmarkEnd w:id="1871"/>
    <w:bookmarkStart w:name="z2935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советов, методических объединений, сетевых сообществ;</w:t>
      </w:r>
    </w:p>
    <w:bookmarkEnd w:id="1872"/>
    <w:bookmarkStart w:name="z2936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потребностями;</w:t>
      </w:r>
    </w:p>
    <w:bookmarkEnd w:id="1873"/>
    <w:bookmarkStart w:name="z2937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1874"/>
    <w:bookmarkStart w:name="z2938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воспитательного процесса.</w:t>
      </w:r>
    </w:p>
    <w:bookmarkEnd w:id="1875"/>
    <w:bookmarkStart w:name="z293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8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Start w:name="z2941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1877"/>
    <w:bookmarkStart w:name="z2942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педагогику;</w:t>
      </w:r>
    </w:p>
    <w:bookmarkEnd w:id="1878"/>
    <w:bookmarkStart w:name="z2943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и организации учебно-воспитательного процесса;</w:t>
      </w:r>
    </w:p>
    <w:bookmarkEnd w:id="1879"/>
    <w:bookmarkStart w:name="z2944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1880"/>
    <w:bookmarkStart w:name="z2945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881"/>
    <w:bookmarkStart w:name="z2946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1882"/>
    <w:bookmarkStart w:name="z2947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Требования к квалификации: </w:t>
      </w:r>
    </w:p>
    <w:bookmarkEnd w:id="1883"/>
    <w:bookmarkStart w:name="z2948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884"/>
    <w:bookmarkStart w:name="z294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</w:r>
    </w:p>
    <w:bookmarkEnd w:id="1885"/>
    <w:bookmarkStart w:name="z295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Требования к квалификации с определением профессиональных компетенций:</w:t>
      </w:r>
    </w:p>
    <w:bookmarkEnd w:id="1886"/>
    <w:bookmarkStart w:name="z2951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887"/>
    <w:bookmarkStart w:name="z295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</w:r>
    </w:p>
    <w:bookmarkEnd w:id="1888"/>
    <w:bookmarkStart w:name="z295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1889"/>
    <w:bookmarkStart w:name="z2954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890"/>
    <w:bookmarkStart w:name="z2955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детей;</w:t>
      </w:r>
    </w:p>
    <w:bookmarkEnd w:id="1891"/>
    <w:bookmarkStart w:name="z2956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bookmarkEnd w:id="1892"/>
    <w:bookmarkStart w:name="z2957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модератор":</w:t>
      </w:r>
    </w:p>
    <w:bookmarkEnd w:id="1893"/>
    <w:bookmarkStart w:name="z2958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1894"/>
    <w:bookmarkStart w:name="z2959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1895"/>
    <w:bookmarkStart w:name="z2960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896"/>
    <w:bookmarkStart w:name="z2961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897"/>
    <w:bookmarkStart w:name="z2962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методы и приемы предупреждения и исправления отклонений в развитии детей;</w:t>
      </w:r>
    </w:p>
    <w:bookmarkEnd w:id="1898"/>
    <w:bookmarkStart w:name="z2963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899"/>
    <w:bookmarkStart w:name="z2964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900"/>
    <w:bookmarkStart w:name="z2965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901"/>
    <w:bookmarkStart w:name="z2966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902"/>
    <w:bookmarkStart w:name="z2967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903"/>
    <w:bookmarkStart w:name="z2968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1904"/>
    <w:bookmarkStart w:name="z2969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педагогики и психологии;</w:t>
      </w:r>
    </w:p>
    <w:bookmarkEnd w:id="1905"/>
    <w:bookmarkStart w:name="z2970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bookmarkEnd w:id="1906"/>
    <w:bookmarkStart w:name="z2971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с другими организациями по направлению деятельности;</w:t>
      </w:r>
    </w:p>
    <w:bookmarkEnd w:id="1907"/>
    <w:bookmarkStart w:name="z2972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1908"/>
    <w:bookmarkStart w:name="z2973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1909"/>
    <w:bookmarkStart w:name="z2974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910"/>
    <w:bookmarkStart w:name="z2975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911"/>
    <w:bookmarkStart w:name="z2976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912"/>
    <w:bookmarkStart w:name="z2977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новейшими достижениями специальной педагогики;</w:t>
      </w:r>
    </w:p>
    <w:bookmarkEnd w:id="1913"/>
    <w:bookmarkStart w:name="z2978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1914"/>
    <w:bookmarkStart w:name="z2979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1915"/>
    <w:bookmarkStart w:name="z2980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1916"/>
    <w:bookmarkStart w:name="z2981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917"/>
    <w:bookmarkStart w:name="z2982" w:id="1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Педагоги по учебным предметам специальной организации образования</w:t>
      </w:r>
    </w:p>
    <w:bookmarkEnd w:id="1918"/>
    <w:bookmarkStart w:name="z2983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Должностные обязанности: </w:t>
      </w:r>
    </w:p>
    <w:bookmarkEnd w:id="1919"/>
    <w:bookmarkStart w:name="z2984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(за исключением детей с умственной отсталостью);</w:t>
      </w:r>
    </w:p>
    <w:bookmarkEnd w:id="1920"/>
    <w:bookmarkStart w:name="z2985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детей с умственной отсталостью реализуется по специальным учебным программам, не ориентированным на государственный общеобязательный стандарт образования;</w:t>
      </w:r>
    </w:p>
    <w:bookmarkEnd w:id="1921"/>
    <w:bookmarkStart w:name="z2986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процессе;</w:t>
      </w:r>
    </w:p>
    <w:bookmarkEnd w:id="1922"/>
    <w:bookmarkStart w:name="z2987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разнообразные формы, методы и средства обучения;</w:t>
      </w:r>
    </w:p>
    <w:bookmarkEnd w:id="1923"/>
    <w:bookmarkStart w:name="z2988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планы по преподаваемому предмету; </w:t>
      </w:r>
    </w:p>
    <w:bookmarkEnd w:id="1924"/>
    <w:bookmarkStart w:name="z2989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получение обучающимися и воспитанниками знаний, умений и навыков не ниже уровня, предусмотренного государственным общеобязательным стандартом образования;</w:t>
      </w:r>
    </w:p>
    <w:bookmarkEnd w:id="1925"/>
    <w:bookmarkStart w:name="z2990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процесса;</w:t>
      </w:r>
    </w:p>
    <w:bookmarkEnd w:id="1926"/>
    <w:bookmarkStart w:name="z2991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семинарах, конференциях, профессиональных сообществах;</w:t>
      </w:r>
    </w:p>
    <w:bookmarkEnd w:id="1927"/>
    <w:bookmarkStart w:name="z2992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или лицами, их заменяющими; </w:t>
      </w:r>
    </w:p>
    <w:bookmarkEnd w:id="1928"/>
    <w:bookmarkStart w:name="z2993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оборудования; </w:t>
      </w:r>
    </w:p>
    <w:bookmarkEnd w:id="1929"/>
    <w:bookmarkStart w:name="z2994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детей во время учебного процесса;</w:t>
      </w:r>
    </w:p>
    <w:bookmarkEnd w:id="1930"/>
    <w:bookmarkStart w:name="z2995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931"/>
    <w:bookmarkStart w:name="z2996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19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беспризорности"; </w:t>
      </w:r>
    </w:p>
    <w:bookmarkStart w:name="z2998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трудового законодательства;</w:t>
      </w:r>
    </w:p>
    <w:bookmarkEnd w:id="1933"/>
    <w:bookmarkStart w:name="z2999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специальную педагогику, специальную психологию, достижения педагогической науки и практики;</w:t>
      </w:r>
    </w:p>
    <w:bookmarkEnd w:id="1934"/>
    <w:bookmarkStart w:name="z3000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935"/>
    <w:bookmarkStart w:name="z3001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936"/>
    <w:bookmarkStart w:name="z3002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Требования к квалификации: </w:t>
      </w:r>
    </w:p>
    <w:bookmarkEnd w:id="1937"/>
    <w:bookmarkStart w:name="z3003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профилю, без предъявления требований к стажу работы;</w:t>
      </w:r>
    </w:p>
    <w:bookmarkEnd w:id="1938"/>
    <w:bookmarkStart w:name="z3004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специальности: для педагога-модератора - не менее 2 лет; для педагога-эксперта – не менее 3 лет; педагога-исследователя - не менее 4 лет; для педагога-мастера – не менее 5 лет.</w:t>
      </w:r>
    </w:p>
    <w:bookmarkEnd w:id="1939"/>
    <w:bookmarkStart w:name="z3005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Требования к квалификации с определением профессиональных компетенции:</w:t>
      </w:r>
    </w:p>
    <w:bookmarkEnd w:id="1940"/>
    <w:bookmarkStart w:name="z3006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 – модератор":</w:t>
      </w:r>
    </w:p>
    <w:bookmarkEnd w:id="1941"/>
    <w:bookmarkStart w:name="z3007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1942"/>
    <w:bookmarkStart w:name="z3008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943"/>
    <w:bookmarkStart w:name="z3009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944"/>
    <w:bookmarkStart w:name="z3010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образовательными технологиями, в том числе и информационными; </w:t>
      </w:r>
    </w:p>
    <w:bookmarkEnd w:id="1945"/>
    <w:bookmarkStart w:name="z3011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эксперт":</w:t>
      </w:r>
    </w:p>
    <w:bookmarkEnd w:id="1946"/>
    <w:bookmarkStart w:name="z3012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947"/>
    <w:bookmarkStart w:name="z3013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948"/>
    <w:bookmarkStart w:name="z3014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949"/>
    <w:bookmarkStart w:name="z3015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950"/>
    <w:bookmarkStart w:name="z3016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1951"/>
    <w:bookmarkStart w:name="z3017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952"/>
    <w:bookmarkStart w:name="z3018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953"/>
    <w:bookmarkStart w:name="z3019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954"/>
    <w:bookmarkStart w:name="z3020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955"/>
    <w:bookmarkStart w:name="z3021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956"/>
    <w:bookmarkStart w:name="z3022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957"/>
    <w:bookmarkStart w:name="z3023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составлять экспериментальные задания по своему предмету;</w:t>
      </w:r>
    </w:p>
    <w:bookmarkEnd w:id="1958"/>
    <w:bookmarkStart w:name="z3024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959"/>
    <w:bookmarkStart w:name="z3025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960"/>
    <w:bookmarkStart w:name="z3026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961"/>
    <w:bookmarkStart w:name="z3027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962"/>
    <w:bookmarkStart w:name="z3028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963"/>
    <w:bookmarkStart w:name="z3029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964"/>
    <w:bookmarkStart w:name="z3030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"педагог-мастер:</w:t>
      </w:r>
    </w:p>
    <w:bookmarkEnd w:id="1965"/>
    <w:bookmarkStart w:name="z3031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966"/>
    <w:bookmarkStart w:name="z3032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967"/>
    <w:bookmarkStart w:name="z3033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968"/>
    <w:bookmarkStart w:name="z3034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принимать участие в развитии сети профессионального сообщества на уровне области; </w:t>
      </w:r>
    </w:p>
    <w:bookmarkEnd w:id="1969"/>
    <w:bookmarkStart w:name="z3035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970"/>
    <w:bookmarkStart w:name="z3036" w:id="1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Дополнительное образование для детей</w:t>
      </w:r>
    </w:p>
    <w:bookmarkEnd w:id="1971"/>
    <w:bookmarkStart w:name="z3037" w:id="1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дополнительного образования для детей</w:t>
      </w:r>
    </w:p>
    <w:bookmarkEnd w:id="1972"/>
    <w:bookmarkStart w:name="z3038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Должностные обязанности: </w:t>
      </w:r>
    </w:p>
    <w:bookmarkEnd w:id="1973"/>
    <w:bookmarkStart w:name="z3039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организацией дополнительного образования обучающихся и воспитанников в соответствии с Уставом организации и иными нормативными правовыми актами и нормативными документами;</w:t>
      </w:r>
    </w:p>
    <w:bookmarkEnd w:id="1974"/>
    <w:bookmarkStart w:name="z3040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bookmarkEnd w:id="1975"/>
    <w:bookmarkStart w:name="z3041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и планирует работу на основе современных методов управления;</w:t>
      </w:r>
    </w:p>
    <w:bookmarkEnd w:id="1976"/>
    <w:bookmarkStart w:name="z3042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государственный образовательный заказ обучения на дополнительное образование;</w:t>
      </w:r>
    </w:p>
    <w:bookmarkEnd w:id="1977"/>
    <w:bookmarkStart w:name="z3043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bookmarkEnd w:id="1978"/>
    <w:bookmarkStart w:name="z3044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удовлетворения особых образовательных потребностей обучающихся;</w:t>
      </w:r>
    </w:p>
    <w:bookmarkEnd w:id="1979"/>
    <w:bookmarkStart w:name="z3045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bookmarkEnd w:id="1980"/>
    <w:bookmarkStart w:name="z3046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совета;</w:t>
      </w:r>
    </w:p>
    <w:bookmarkEnd w:id="1981"/>
    <w:bookmarkStart w:name="z3047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bookmarkEnd w:id="1982"/>
    <w:bookmarkStart w:name="z3048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детей; </w:t>
      </w:r>
    </w:p>
    <w:bookmarkEnd w:id="1983"/>
    <w:bookmarkStart w:name="z3049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обучающихся и воспитанников;</w:t>
      </w:r>
    </w:p>
    <w:bookmarkEnd w:id="1984"/>
    <w:bookmarkStart w:name="z3050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bookmarkEnd w:id="1985"/>
    <w:bookmarkStart w:name="z3051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bookmarkEnd w:id="1986"/>
    <w:bookmarkStart w:name="z3052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bookmarkEnd w:id="1987"/>
    <w:bookmarkStart w:name="z3053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координирует работу с родителями обучающихся, воспитанников (лицами, их заменяющими);</w:t>
      </w:r>
    </w:p>
    <w:bookmarkEnd w:id="1988"/>
    <w:bookmarkStart w:name="z3054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1989"/>
    <w:bookmarkStart w:name="z3055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bookmarkEnd w:id="1990"/>
    <w:bookmarkStart w:name="z3056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19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bookmarkStart w:name="z305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психологию;</w:t>
      </w:r>
    </w:p>
    <w:bookmarkEnd w:id="1992"/>
    <w:bookmarkStart w:name="z305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993"/>
    <w:bookmarkStart w:name="z306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994"/>
    <w:bookmarkStart w:name="z306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компьютерная грамотность, информационно-коммуникационные технологии;</w:t>
      </w:r>
    </w:p>
    <w:bookmarkEnd w:id="1995"/>
    <w:bookmarkStart w:name="z306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996"/>
    <w:bookmarkStart w:name="z306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Требования к квалификации: </w:t>
      </w:r>
    </w:p>
    <w:bookmarkEnd w:id="1997"/>
    <w:bookmarkStart w:name="z306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 </w:t>
      </w:r>
    </w:p>
    <w:bookmarkEnd w:id="1998"/>
    <w:bookmarkStart w:name="z306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bookmarkEnd w:id="1999"/>
    <w:bookmarkStart w:name="z306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bookmarkEnd w:id="2000"/>
    <w:bookmarkStart w:name="z3067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дополнительного образования для детей</w:t>
      </w:r>
    </w:p>
    <w:bookmarkEnd w:id="2001"/>
    <w:bookmarkStart w:name="z306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Должностные обязанности: </w:t>
      </w:r>
    </w:p>
    <w:bookmarkEnd w:id="2002"/>
    <w:bookmarkStart w:name="z306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педагогического коллектива;</w:t>
      </w:r>
    </w:p>
    <w:bookmarkEnd w:id="2003"/>
    <w:bookmarkStart w:name="z307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</w:r>
    </w:p>
    <w:bookmarkEnd w:id="2004"/>
    <w:bookmarkStart w:name="z307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процесса и объективностью оценки результатов обучения обучающихся и воспитанников; </w:t>
      </w:r>
    </w:p>
    <w:bookmarkEnd w:id="2005"/>
    <w:bookmarkStart w:name="z307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программ;</w:t>
      </w:r>
    </w:p>
    <w:bookmarkEnd w:id="2006"/>
    <w:bookmarkStart w:name="z307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организации и проведению мероприятий;</w:t>
      </w:r>
    </w:p>
    <w:bookmarkEnd w:id="2007"/>
    <w:bookmarkStart w:name="z307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обучающимся, воспитанникам и работникам, принимает меры по сохранению контингента обучающихся; </w:t>
      </w:r>
    </w:p>
    <w:bookmarkEnd w:id="2008"/>
    <w:bookmarkStart w:name="z307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просветительскую работу среди родителей; </w:t>
      </w:r>
    </w:p>
    <w:bookmarkEnd w:id="2009"/>
    <w:bookmarkStart w:name="z307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занятий; </w:t>
      </w:r>
    </w:p>
    <w:bookmarkEnd w:id="2010"/>
    <w:bookmarkStart w:name="z307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документации; </w:t>
      </w:r>
    </w:p>
    <w:bookmarkEnd w:id="2011"/>
    <w:bookmarkStart w:name="z307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процесса;</w:t>
      </w:r>
    </w:p>
    <w:bookmarkEnd w:id="2012"/>
    <w:bookmarkStart w:name="z307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</w:r>
    </w:p>
    <w:bookmarkEnd w:id="2013"/>
    <w:bookmarkStart w:name="z308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2014"/>
    <w:bookmarkStart w:name="z308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дополнительного образования детей с особыми образовательными потребностями;</w:t>
      </w:r>
    </w:p>
    <w:bookmarkEnd w:id="2015"/>
    <w:bookmarkStart w:name="z308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2016"/>
    <w:bookmarkStart w:name="z308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20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bookmarkStart w:name="z3085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и гигиены; </w:t>
      </w:r>
    </w:p>
    <w:bookmarkEnd w:id="2018"/>
    <w:bookmarkStart w:name="z3086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019"/>
    <w:bookmarkStart w:name="z3087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020"/>
    <w:bookmarkStart w:name="z3088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2021"/>
    <w:bookmarkStart w:name="z3089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022"/>
    <w:bookmarkStart w:name="z3090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Требования к квалификации: </w:t>
      </w:r>
    </w:p>
    <w:bookmarkEnd w:id="2023"/>
    <w:bookmarkStart w:name="z3091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bookmarkEnd w:id="2024"/>
    <w:bookmarkStart w:name="z3092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образования.</w:t>
      </w:r>
    </w:p>
    <w:bookmarkEnd w:id="2025"/>
    <w:bookmarkStart w:name="z3093" w:id="2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bookmarkEnd w:id="2026"/>
    <w:bookmarkStart w:name="z3094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Должностные обязанности: </w:t>
      </w:r>
    </w:p>
    <w:bookmarkEnd w:id="2027"/>
    <w:bookmarkStart w:name="z3095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разнообразную творческую деятельность обучающихся в области дополнительного образования;</w:t>
      </w:r>
    </w:p>
    <w:bookmarkEnd w:id="2028"/>
    <w:bookmarkStart w:name="z3096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</w:r>
    </w:p>
    <w:bookmarkEnd w:id="2029"/>
    <w:bookmarkStart w:name="z3097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</w:r>
    </w:p>
    <w:bookmarkEnd w:id="2030"/>
    <w:bookmarkStart w:name="z3098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документацию;</w:t>
      </w:r>
    </w:p>
    <w:bookmarkEnd w:id="2031"/>
    <w:bookmarkStart w:name="z3099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педагогически обоснованный выбор форм, средств и методов работы, исходя из психофизиологической целесообразности;</w:t>
      </w:r>
    </w:p>
    <w:bookmarkEnd w:id="2032"/>
    <w:bookmarkStart w:name="z3100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 </w:t>
      </w:r>
    </w:p>
    <w:bookmarkEnd w:id="2033"/>
    <w:bookmarkStart w:name="z3101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</w:r>
    </w:p>
    <w:bookmarkEnd w:id="2034"/>
    <w:bookmarkStart w:name="z3102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анализирует достижения обучающихся, воспитанников; </w:t>
      </w:r>
    </w:p>
    <w:bookmarkEnd w:id="2035"/>
    <w:bookmarkStart w:name="z3103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 результат освоения образовательной программы; </w:t>
      </w:r>
    </w:p>
    <w:bookmarkEnd w:id="2036"/>
    <w:bookmarkStart w:name="z3104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одаренных и талантливых обучающихся, воспитанников, в том числе детей с особыми образовательными потребностями;</w:t>
      </w:r>
    </w:p>
    <w:bookmarkEnd w:id="2037"/>
    <w:bookmarkStart w:name="z3105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детей в мероприятиях разного уровня и направленности;</w:t>
      </w:r>
    </w:p>
    <w:bookmarkEnd w:id="2038"/>
    <w:bookmarkStart w:name="z3106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каникулярного отдыха обучающихся, воспитанников;</w:t>
      </w:r>
    </w:p>
    <w:bookmarkEnd w:id="2039"/>
    <w:bookmarkStart w:name="z3107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</w:r>
    </w:p>
    <w:bookmarkEnd w:id="2040"/>
    <w:bookmarkStart w:name="z3108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педагогам; </w:t>
      </w:r>
    </w:p>
    <w:bookmarkEnd w:id="2041"/>
    <w:bookmarkStart w:name="z3109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советов, объединений, в мероприятиях, направленных на повышение педагогического мастерства; </w:t>
      </w:r>
    </w:p>
    <w:bookmarkEnd w:id="2042"/>
    <w:bookmarkStart w:name="z3110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повышает профессиональную квалификацию.</w:t>
      </w:r>
    </w:p>
    <w:bookmarkEnd w:id="2043"/>
    <w:bookmarkStart w:name="z3111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20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bookmarkStart w:name="z3113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трудового законодательства;</w:t>
      </w:r>
    </w:p>
    <w:bookmarkEnd w:id="2045"/>
    <w:bookmarkStart w:name="z3114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046"/>
    <w:bookmarkStart w:name="z3115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bookmarkEnd w:id="2047"/>
    <w:bookmarkStart w:name="z3116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bookmarkEnd w:id="2048"/>
    <w:bookmarkStart w:name="z3117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правила безопасности и охраны труда, пожарной безопасности.</w:t>
      </w:r>
    </w:p>
    <w:bookmarkEnd w:id="2049"/>
    <w:bookmarkStart w:name="z3118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Требования к квалификации: </w:t>
      </w:r>
    </w:p>
    <w:bookmarkEnd w:id="2050"/>
    <w:bookmarkStart w:name="z3119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2051"/>
    <w:bookmarkStart w:name="z3120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2052"/>
    <w:bookmarkStart w:name="z3121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лет;</w:t>
      </w:r>
    </w:p>
    <w:bookmarkEnd w:id="2053"/>
    <w:bookmarkStart w:name="z3122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Требования к квалификации с определением профессиональных компетенций:</w:t>
      </w:r>
    </w:p>
    <w:bookmarkEnd w:id="2054"/>
    <w:bookmarkStart w:name="z3123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055"/>
    <w:bookmarkStart w:name="z3124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056"/>
    <w:bookmarkStart w:name="z3125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исследовательской, экспериментальной работы;</w:t>
      </w:r>
    </w:p>
    <w:bookmarkEnd w:id="2057"/>
    <w:bookmarkStart w:name="z3126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методик;</w:t>
      </w:r>
    </w:p>
    <w:bookmarkEnd w:id="2058"/>
    <w:bookmarkStart w:name="z3127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региональных (городских) выставок, олимпиад, соревнований;</w:t>
      </w:r>
    </w:p>
    <w:bookmarkEnd w:id="2059"/>
    <w:bookmarkStart w:name="z3128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060"/>
    <w:bookmarkStart w:name="z3129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61"/>
    <w:bookmarkStart w:name="z3130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исследовательской, экспериментальной работы;</w:t>
      </w:r>
    </w:p>
    <w:bookmarkEnd w:id="2062"/>
    <w:bookmarkStart w:name="z3131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областных, республиканских конкурсов, выставок, олимпиад, соревнований;</w:t>
      </w:r>
    </w:p>
    <w:bookmarkEnd w:id="2063"/>
    <w:bookmarkStart w:name="z3132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публикации в педагогических изданиях;</w:t>
      </w:r>
    </w:p>
    <w:bookmarkEnd w:id="2064"/>
    <w:bookmarkStart w:name="z3133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065"/>
    <w:bookmarkStart w:name="z3134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66"/>
    <w:bookmarkStart w:name="z3135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2067"/>
    <w:bookmarkStart w:name="z3136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2068"/>
    <w:bookmarkStart w:name="z3137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069"/>
    <w:bookmarkStart w:name="z3138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</w:t>
      </w:r>
    </w:p>
    <w:bookmarkEnd w:id="2070"/>
    <w:bookmarkStart w:name="z3139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2071"/>
    <w:bookmarkStart w:name="z3140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2072"/>
    <w:bookmarkStart w:name="z3141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073"/>
    <w:bookmarkStart w:name="z3142" w:id="2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Педагог-организатор организации образования</w:t>
      </w:r>
    </w:p>
    <w:bookmarkEnd w:id="2074"/>
    <w:bookmarkStart w:name="z3143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</w:t>
      </w:r>
    </w:p>
    <w:bookmarkEnd w:id="2075"/>
    <w:bookmarkStart w:name="z3144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</w:r>
    </w:p>
    <w:bookmarkEnd w:id="2076"/>
    <w:bookmarkStart w:name="z3145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талантов, умственных и физических способностей, формированию общей культуры личности;</w:t>
      </w:r>
    </w:p>
    <w:bookmarkEnd w:id="2077"/>
    <w:bookmarkStart w:name="z3146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</w:r>
    </w:p>
    <w:bookmarkEnd w:id="2078"/>
    <w:bookmarkStart w:name="z3147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иное;</w:t>
      </w:r>
    </w:p>
    <w:bookmarkEnd w:id="2079"/>
    <w:bookmarkStart w:name="z3148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bookmarkEnd w:id="2080"/>
    <w:bookmarkStart w:name="z3149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</w:r>
    </w:p>
    <w:bookmarkEnd w:id="2081"/>
    <w:bookmarkStart w:name="z3150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мероприятиях; </w:t>
      </w:r>
    </w:p>
    <w:bookmarkEnd w:id="2082"/>
    <w:bookmarkStart w:name="z3151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проведения мероприятий.</w:t>
      </w:r>
    </w:p>
    <w:bookmarkEnd w:id="2083"/>
    <w:bookmarkStart w:name="z3152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20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3154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085"/>
    <w:bookmarkStart w:name="z3155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2086"/>
    <w:bookmarkStart w:name="z3156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детских коллективов, организаций и ассоциаций, трудового законодательства;</w:t>
      </w:r>
    </w:p>
    <w:bookmarkEnd w:id="2087"/>
    <w:bookmarkStart w:name="z3157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2088"/>
    <w:bookmarkStart w:name="z3158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Требования к квалификации: </w:t>
      </w:r>
    </w:p>
    <w:bookmarkEnd w:id="2089"/>
    <w:bookmarkStart w:name="z3159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</w:r>
    </w:p>
    <w:bookmarkEnd w:id="2090"/>
    <w:bookmarkStart w:name="z3160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2091"/>
    <w:bookmarkStart w:name="z3161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2092"/>
    <w:bookmarkStart w:name="z3162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Требования к квалификации с определением профессиональных компетенций:</w:t>
      </w:r>
    </w:p>
    <w:bookmarkEnd w:id="2093"/>
    <w:bookmarkStart w:name="z3163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094"/>
    <w:bookmarkStart w:name="z3164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095"/>
    <w:bookmarkStart w:name="z3165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организационными формами диагностической работы с детьми и подростками;</w:t>
      </w:r>
    </w:p>
    <w:bookmarkEnd w:id="2096"/>
    <w:bookmarkStart w:name="z3166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2097"/>
    <w:bookmarkStart w:name="z3167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2098"/>
    <w:bookmarkStart w:name="z3168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099"/>
    <w:bookmarkStart w:name="z3169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100"/>
    <w:bookmarkStart w:name="z3170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методиками анализа воспитательной работы;</w:t>
      </w:r>
    </w:p>
    <w:bookmarkEnd w:id="2101"/>
    <w:bookmarkStart w:name="z3171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детей и подростков с учетом дифференцированного подхода к ним;</w:t>
      </w:r>
    </w:p>
    <w:bookmarkEnd w:id="2102"/>
    <w:bookmarkStart w:name="z3172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2103"/>
    <w:bookmarkStart w:name="z3173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104"/>
    <w:bookmarkStart w:name="z3174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105"/>
    <w:bookmarkStart w:name="z3175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2106"/>
    <w:bookmarkStart w:name="z3176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107"/>
    <w:bookmarkStart w:name="z3177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108"/>
    <w:bookmarkStart w:name="z3178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2109"/>
    <w:bookmarkStart w:name="z3179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2110"/>
    <w:bookmarkStart w:name="z3180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2111"/>
    <w:bookmarkStart w:name="z3181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2112"/>
    <w:bookmarkStart w:name="z3182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113"/>
    <w:bookmarkStart w:name="z3183" w:id="2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Музыкальный руководитель организаций образования</w:t>
      </w:r>
    </w:p>
    <w:bookmarkEnd w:id="2114"/>
    <w:bookmarkStart w:name="z3184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Должностные обязанности: </w:t>
      </w:r>
    </w:p>
    <w:bookmarkEnd w:id="2115"/>
    <w:bookmarkStart w:name="z3185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</w:r>
    </w:p>
    <w:bookmarkEnd w:id="2116"/>
    <w:bookmarkStart w:name="z3186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владеет техникой исполнения на музыкальном инструменте;</w:t>
      </w:r>
    </w:p>
    <w:bookmarkEnd w:id="2117"/>
    <w:bookmarkStart w:name="z3187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</w:r>
    </w:p>
    <w:bookmarkEnd w:id="2118"/>
    <w:bookmarkStart w:name="z3188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физкультурных занятий, спортивных досугов и развлечений; </w:t>
      </w:r>
    </w:p>
    <w:bookmarkEnd w:id="2119"/>
    <w:bookmarkStart w:name="z3189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игровой деятельности обучающихся, воспитанников, проводит различные музыкально-дидактические игры;</w:t>
      </w:r>
    </w:p>
    <w:bookmarkEnd w:id="2120"/>
    <w:bookmarkStart w:name="z3190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педагогических советов, работе методических советов, объединений;</w:t>
      </w:r>
    </w:p>
    <w:bookmarkEnd w:id="2121"/>
    <w:bookmarkStart w:name="z3191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в практику работы с обучающимися, воспитанниками инновационный опыт;</w:t>
      </w:r>
    </w:p>
    <w:bookmarkEnd w:id="2122"/>
    <w:bookmarkStart w:name="z3192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 и воспитателей по вопросам музыкального воспитания обучающихся, воспитанников;</w:t>
      </w:r>
    </w:p>
    <w:bookmarkEnd w:id="2123"/>
    <w:bookmarkStart w:name="z3193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отслеживает уровни музыкального развития;</w:t>
      </w:r>
    </w:p>
    <w:bookmarkEnd w:id="2124"/>
    <w:bookmarkStart w:name="z3194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125"/>
    <w:bookmarkStart w:name="z3195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2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акты; </w:t>
      </w:r>
    </w:p>
    <w:bookmarkStart w:name="z3197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жанров; </w:t>
      </w:r>
    </w:p>
    <w:bookmarkEnd w:id="2127"/>
    <w:bookmarkStart w:name="z3198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2128"/>
    <w:bookmarkStart w:name="z3199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129"/>
    <w:bookmarkStart w:name="z3200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bookmarkEnd w:id="2130"/>
    <w:bookmarkStart w:name="z3201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музыкального воспитания;</w:t>
      </w:r>
    </w:p>
    <w:bookmarkEnd w:id="2131"/>
    <w:bookmarkStart w:name="z3202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помощи, экономики, трудового законодательства;</w:t>
      </w:r>
    </w:p>
    <w:bookmarkEnd w:id="2132"/>
    <w:bookmarkStart w:name="z3203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защиты, санитарные правила и нормы.</w:t>
      </w:r>
    </w:p>
    <w:bookmarkEnd w:id="2133"/>
    <w:bookmarkStart w:name="z3204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Требования к квалификации: </w:t>
      </w:r>
    </w:p>
    <w:bookmarkEnd w:id="2134"/>
    <w:bookmarkStart w:name="z3205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музыкальное образование, или документ, подтверждающий педагогическую переподготовку или техническое и профессиональное (музыкальное) образование без предъявления требований к стажу работы;</w:t>
      </w:r>
    </w:p>
    <w:bookmarkEnd w:id="2135"/>
    <w:bookmarkStart w:name="z3206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2136"/>
    <w:bookmarkStart w:name="z3207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при наличии высшего уровня квалификации стаж работы по специальности для педагога-мастера – не менее 5 лет. </w:t>
      </w:r>
    </w:p>
    <w:bookmarkEnd w:id="2137"/>
    <w:bookmarkStart w:name="z3208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 с определением профессиональных компетенций:</w:t>
      </w:r>
    </w:p>
    <w:bookmarkEnd w:id="2138"/>
    <w:bookmarkStart w:name="z3209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"педагог-модератор": </w:t>
      </w:r>
    </w:p>
    <w:bookmarkEnd w:id="2139"/>
    <w:bookmarkStart w:name="z3210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2140"/>
    <w:bookmarkStart w:name="z3211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музыкального воспитания детей;</w:t>
      </w:r>
    </w:p>
    <w:bookmarkEnd w:id="2141"/>
    <w:bookmarkStart w:name="z3212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программы музыкального воспитания и эстетического развития детей с учетом специфики возраста детей;</w:t>
      </w:r>
    </w:p>
    <w:bookmarkEnd w:id="2142"/>
    <w:bookmarkStart w:name="z3213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bookmarkEnd w:id="2143"/>
    <w:bookmarkStart w:name="z3214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144"/>
    <w:bookmarkStart w:name="z3215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145"/>
    <w:bookmarkStart w:name="z3216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bookmarkEnd w:id="2146"/>
    <w:bookmarkStart w:name="z3217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детей;</w:t>
      </w:r>
    </w:p>
    <w:bookmarkEnd w:id="2147"/>
    <w:bookmarkStart w:name="z3218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пользоваться музыкальным инструментом;</w:t>
      </w:r>
    </w:p>
    <w:bookmarkEnd w:id="2148"/>
    <w:bookmarkStart w:name="z3219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149"/>
    <w:bookmarkStart w:name="z3220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150"/>
    <w:bookmarkStart w:name="z3221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2151"/>
    <w:bookmarkStart w:name="z3222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2152"/>
    <w:bookmarkStart w:name="z3223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153"/>
    <w:bookmarkStart w:name="z3224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2154"/>
    <w:bookmarkStart w:name="z3225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2155"/>
    <w:bookmarkStart w:name="z3226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2156"/>
    <w:bookmarkStart w:name="z3227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157"/>
    <w:bookmarkStart w:name="z3228" w:id="2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Заведующий кабинетом (отделом) организации образования, заведующий учебной части, заведующий методическим кабинетом</w:t>
      </w:r>
    </w:p>
    <w:bookmarkEnd w:id="2158"/>
    <w:bookmarkStart w:name="z3229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Должностные обязанности: </w:t>
      </w:r>
    </w:p>
    <w:bookmarkEnd w:id="2159"/>
    <w:bookmarkStart w:name="z3230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массовые игры, коллективное и игровое общение;</w:t>
      </w:r>
    </w:p>
    <w:bookmarkEnd w:id="2160"/>
    <w:bookmarkStart w:name="z3231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представления, проводит вечера развлечений и другой досуг в организациях образования;</w:t>
      </w:r>
    </w:p>
    <w:bookmarkEnd w:id="2161"/>
    <w:bookmarkStart w:name="z3232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составлении сценариев, тематических программ, игровых форм детского коллективного досуга;</w:t>
      </w:r>
    </w:p>
    <w:bookmarkEnd w:id="2162"/>
    <w:bookmarkStart w:name="z3233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художественном оформлении, музыкальном сопровождении проводимых мероприятий;</w:t>
      </w:r>
    </w:p>
    <w:bookmarkEnd w:id="2163"/>
    <w:bookmarkStart w:name="z3234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одаренных и талантливых обучающихся, в том числе детей с ограниченными возможностями в развитии;</w:t>
      </w:r>
    </w:p>
    <w:bookmarkEnd w:id="2164"/>
    <w:bookmarkStart w:name="z3235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обучающихся, воспитанников в культурно-массовых мероприятиях; </w:t>
      </w:r>
    </w:p>
    <w:bookmarkEnd w:id="2165"/>
    <w:bookmarkStart w:name="z3236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труда, противопожарной защиты;</w:t>
      </w:r>
    </w:p>
    <w:bookmarkEnd w:id="2166"/>
    <w:bookmarkStart w:name="z3237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учебного процесса;</w:t>
      </w:r>
    </w:p>
    <w:bookmarkEnd w:id="2167"/>
    <w:bookmarkStart w:name="z3238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квалификацию;</w:t>
      </w:r>
    </w:p>
    <w:bookmarkEnd w:id="2168"/>
    <w:bookmarkStart w:name="z3239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родителям и лицам, их заменяющим, а также педагогам;</w:t>
      </w:r>
    </w:p>
    <w:bookmarkEnd w:id="2169"/>
    <w:bookmarkStart w:name="z3240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методических советов, объединений, семинарах, конференций, педагогических сообществах.</w:t>
      </w:r>
    </w:p>
    <w:bookmarkEnd w:id="2170"/>
    <w:bookmarkStart w:name="z3241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2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образования;</w:t>
      </w:r>
    </w:p>
    <w:bookmarkStart w:name="z3243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172"/>
    <w:bookmarkStart w:name="z3244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173"/>
    <w:bookmarkStart w:name="z3245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вышестоящих органов по вопросам образования и культурно-просветительной работы;</w:t>
      </w:r>
    </w:p>
    <w:bookmarkEnd w:id="2174"/>
    <w:bookmarkStart w:name="z3246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истории и теории искусства; </w:t>
      </w:r>
    </w:p>
    <w:bookmarkEnd w:id="2175"/>
    <w:bookmarkStart w:name="z3247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историю возникновения игр и развлечений, их социально-психологические и педагогические функции;</w:t>
      </w:r>
    </w:p>
    <w:bookmarkEnd w:id="2176"/>
    <w:bookmarkStart w:name="z3248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активизации аудитории, вовлечения людей в коллективное игровое общение; </w:t>
      </w:r>
    </w:p>
    <w:bookmarkEnd w:id="2177"/>
    <w:bookmarkStart w:name="z3249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драматургическое построение массовых развлекательных мероприятий;</w:t>
      </w:r>
    </w:p>
    <w:bookmarkEnd w:id="2178"/>
    <w:bookmarkStart w:name="z3250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конферансье, игровой репертуар для детской возрастной категории;</w:t>
      </w:r>
    </w:p>
    <w:bookmarkEnd w:id="2179"/>
    <w:bookmarkStart w:name="z3251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опыт работы культорганизаторов; </w:t>
      </w:r>
    </w:p>
    <w:bookmarkEnd w:id="2180"/>
    <w:bookmarkStart w:name="z3252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безопасности и охраны труда, санитарные правила и нормы.</w:t>
      </w:r>
    </w:p>
    <w:bookmarkEnd w:id="2181"/>
    <w:bookmarkStart w:name="z3253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Требования к квалификации: </w:t>
      </w:r>
    </w:p>
    <w:bookmarkEnd w:id="2182"/>
    <w:bookmarkStart w:name="z3254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 </w:t>
      </w:r>
    </w:p>
    <w:bookmarkEnd w:id="2183"/>
    <w:bookmarkStart w:name="z3255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2184"/>
    <w:bookmarkStart w:name="z3256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Требования к квалификации с определением профессиональных компетенций:</w:t>
      </w:r>
    </w:p>
    <w:bookmarkEnd w:id="2185"/>
    <w:bookmarkStart w:name="z3257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186"/>
    <w:bookmarkStart w:name="z3258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2187"/>
    <w:bookmarkStart w:name="z3259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организационными формами культмассовой работы с детьми; </w:t>
      </w:r>
    </w:p>
    <w:bookmarkEnd w:id="2188"/>
    <w:bookmarkStart w:name="z3260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положительные результаты в воспитательном процессе;</w:t>
      </w:r>
    </w:p>
    <w:bookmarkEnd w:id="2189"/>
    <w:bookmarkStart w:name="z3261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2190"/>
    <w:bookmarkStart w:name="z3262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191"/>
    <w:bookmarkStart w:name="z3263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192"/>
    <w:bookmarkStart w:name="z3264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методиками анализа воспитательной работы, организационными формами культмассовой работы с детьми;</w:t>
      </w:r>
    </w:p>
    <w:bookmarkEnd w:id="2193"/>
    <w:bookmarkStart w:name="z3265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детей и подростков с учетом дифференцированного подхода к ним;</w:t>
      </w:r>
    </w:p>
    <w:bookmarkEnd w:id="2194"/>
    <w:bookmarkStart w:name="z3266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2195"/>
    <w:bookmarkStart w:name="z3267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196"/>
    <w:bookmarkStart w:name="z3268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197"/>
    <w:bookmarkStart w:name="z3269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экспериментальной работы;</w:t>
      </w:r>
    </w:p>
    <w:bookmarkEnd w:id="2198"/>
    <w:bookmarkStart w:name="z3270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2199"/>
    <w:bookmarkStart w:name="z3271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2200"/>
    <w:bookmarkStart w:name="z3272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образования; </w:t>
      </w:r>
    </w:p>
    <w:bookmarkEnd w:id="2201"/>
    <w:bookmarkStart w:name="z3273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и инновационные технологии обучения и воспитания в своей работе;</w:t>
      </w:r>
    </w:p>
    <w:bookmarkEnd w:id="2202"/>
    <w:bookmarkStart w:name="z3274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203"/>
    <w:bookmarkStart w:name="z3275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2204"/>
    <w:bookmarkStart w:name="z3276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экспериментальной работы; </w:t>
      </w:r>
    </w:p>
    <w:bookmarkEnd w:id="2205"/>
    <w:bookmarkStart w:name="z3277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2206"/>
    <w:bookmarkStart w:name="z3278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2207"/>
    <w:bookmarkStart w:name="z3279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группами;</w:t>
      </w:r>
    </w:p>
    <w:bookmarkEnd w:id="2208"/>
    <w:bookmarkStart w:name="z3280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209"/>
    <w:bookmarkStart w:name="z3281" w:id="2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Аккомпаниатор</w:t>
      </w:r>
    </w:p>
    <w:bookmarkEnd w:id="2210"/>
    <w:bookmarkStart w:name="z3282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Должностные обязанности: </w:t>
      </w:r>
    </w:p>
    <w:bookmarkEnd w:id="2211"/>
    <w:bookmarkStart w:name="z3283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образования;</w:t>
      </w:r>
    </w:p>
    <w:bookmarkEnd w:id="2212"/>
    <w:bookmarkStart w:name="z3284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игры;</w:t>
      </w:r>
    </w:p>
    <w:bookmarkEnd w:id="2213"/>
    <w:bookmarkStart w:name="z3285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по безопасности и охране труда, противопожарной защиты.</w:t>
      </w:r>
    </w:p>
    <w:bookmarkEnd w:id="2214"/>
    <w:bookmarkStart w:name="z3286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2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образования, организации учебно-воспитательной работы;</w:t>
      </w:r>
    </w:p>
    <w:bookmarkStart w:name="z3288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трудового законодательства;</w:t>
      </w:r>
    </w:p>
    <w:bookmarkEnd w:id="2216"/>
    <w:bookmarkStart w:name="z3289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217"/>
    <w:bookmarkStart w:name="z3290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bookmarkEnd w:id="2218"/>
    <w:bookmarkStart w:name="z3291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занятий и репетиций;</w:t>
      </w:r>
    </w:p>
    <w:bookmarkEnd w:id="2219"/>
    <w:bookmarkStart w:name="z3292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психологии, трудового законодательства; </w:t>
      </w:r>
    </w:p>
    <w:bookmarkEnd w:id="2220"/>
    <w:bookmarkStart w:name="z3293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2221"/>
    <w:bookmarkStart w:name="z3294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Требования к квалификации: </w:t>
      </w:r>
    </w:p>
    <w:bookmarkEnd w:id="2222"/>
    <w:bookmarkStart w:name="z3295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или техническое и профессиональное образование педагогическое или музыкальное образование, или документ, подтверждающий педагогическую переподготовку, без предъявления требований к стажу работы; </w:t>
      </w:r>
    </w:p>
    <w:bookmarkEnd w:id="2223"/>
    <w:bookmarkStart w:name="z3296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2224"/>
    <w:bookmarkStart w:name="z3297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2225"/>
    <w:bookmarkStart w:name="z3298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Требования к квалификации с определением профессиональных компетенций:</w:t>
      </w:r>
    </w:p>
    <w:bookmarkEnd w:id="2226"/>
    <w:bookmarkStart w:name="z3299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227"/>
    <w:bookmarkStart w:name="z3300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228"/>
    <w:bookmarkStart w:name="z3301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бегло читать с листа, аккомпанировать без подготовки; </w:t>
      </w:r>
    </w:p>
    <w:bookmarkEnd w:id="2229"/>
    <w:bookmarkStart w:name="z3302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выучивать музыкальные произведения в короткие сроки, транспонировать, знать и изучать репертуар исполнителей;</w:t>
      </w:r>
    </w:p>
    <w:bookmarkEnd w:id="2230"/>
    <w:bookmarkStart w:name="z3303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компоновки музыкальных фрагментов;</w:t>
      </w:r>
    </w:p>
    <w:bookmarkEnd w:id="2231"/>
    <w:bookmarkStart w:name="z3304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2232"/>
    <w:bookmarkStart w:name="z3305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233"/>
    <w:bookmarkStart w:name="z3306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234"/>
    <w:bookmarkStart w:name="z3307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аккомпанировать с листа в транспорте;</w:t>
      </w:r>
    </w:p>
    <w:bookmarkEnd w:id="2235"/>
    <w:bookmarkStart w:name="z3308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2236"/>
    <w:bookmarkStart w:name="z3309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2237"/>
    <w:bookmarkStart w:name="z3310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"педагог-исследовать":</w:t>
      </w:r>
    </w:p>
    <w:bookmarkEnd w:id="2238"/>
    <w:bookmarkStart w:name="z3311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239"/>
    <w:bookmarkStart w:name="z3312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2240"/>
    <w:bookmarkStart w:name="z3313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2241"/>
    <w:bookmarkStart w:name="z3314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2242"/>
    <w:bookmarkStart w:name="z3315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2243"/>
    <w:bookmarkStart w:name="z3316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244"/>
    <w:bookmarkStart w:name="z3317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2245"/>
    <w:bookmarkStart w:name="z3318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2246"/>
    <w:bookmarkStart w:name="z3319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bookmarkEnd w:id="2247"/>
    <w:bookmarkStart w:name="z3320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2248"/>
    <w:bookmarkStart w:name="z3321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2249"/>
    <w:bookmarkStart w:name="z3322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250"/>
    <w:bookmarkStart w:name="z3323" w:id="2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Концертмейстер</w:t>
      </w:r>
    </w:p>
    <w:bookmarkEnd w:id="2251"/>
    <w:bookmarkStart w:name="z3324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Должностные обязанности: </w:t>
      </w:r>
    </w:p>
    <w:bookmarkEnd w:id="2252"/>
    <w:bookmarkStart w:name="z3325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обучающимися;</w:t>
      </w:r>
    </w:p>
    <w:bookmarkEnd w:id="2253"/>
    <w:bookmarkStart w:name="z3326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индивидуальности; </w:t>
      </w:r>
    </w:p>
    <w:bookmarkEnd w:id="2254"/>
    <w:bookmarkStart w:name="z3327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аккомпанирует вокалистам или инструменталистам в индивидуальной и концертной работе;</w:t>
      </w:r>
    </w:p>
    <w:bookmarkEnd w:id="2255"/>
    <w:bookmarkStart w:name="z3328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и составляет музыкальный материал экзаменационных уроков;</w:t>
      </w:r>
    </w:p>
    <w:bookmarkEnd w:id="2256"/>
    <w:bookmarkStart w:name="z3329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 </w:t>
      </w:r>
    </w:p>
    <w:bookmarkEnd w:id="2257"/>
    <w:bookmarkStart w:name="z3330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читает с листа, транспонирует музыкальные произведения, занимается обработкой и аранжировкой музыкального материала, в том числе для постановок;</w:t>
      </w:r>
    </w:p>
    <w:bookmarkEnd w:id="2258"/>
    <w:bookmarkStart w:name="z3331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тематических планов, образовательных программ (общих, специальных, профилирующих дисциплин), учебно-методических пособий; </w:t>
      </w:r>
    </w:p>
    <w:bookmarkEnd w:id="2259"/>
    <w:bookmarkStart w:name="z3332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2260"/>
    <w:bookmarkStart w:name="z3333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261"/>
    <w:bookmarkStart w:name="z3334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2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по вопросам образования; </w:t>
      </w:r>
    </w:p>
    <w:bookmarkStart w:name="z3336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возрастной психологии; </w:t>
      </w:r>
    </w:p>
    <w:bookmarkEnd w:id="2263"/>
    <w:bookmarkStart w:name="z3337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2264"/>
    <w:bookmarkStart w:name="z3338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265"/>
    <w:bookmarkStart w:name="z3339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импровизации;</w:t>
      </w:r>
    </w:p>
    <w:bookmarkEnd w:id="2266"/>
    <w:bookmarkStart w:name="z3340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частные методы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bookmarkEnd w:id="2267"/>
    <w:bookmarkStart w:name="z3341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безопасности и охраны труда, противопожарной защиты, санитарные правила и нормы. </w:t>
      </w:r>
    </w:p>
    <w:bookmarkEnd w:id="2268"/>
    <w:bookmarkStart w:name="z3342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Требования к квалификации: </w:t>
      </w:r>
    </w:p>
    <w:bookmarkEnd w:id="2269"/>
    <w:bookmarkStart w:name="z3343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педагогическое образование, или иное профессиональное образование по профилю или техническое и профессиональное образование (музыкальное) или документ, подтверждающий педагогическую переподготовку без требования к стажу работы;</w:t>
      </w:r>
    </w:p>
    <w:bookmarkEnd w:id="2270"/>
    <w:bookmarkStart w:name="z3344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2271"/>
    <w:bookmarkStart w:name="z3345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лет.</w:t>
      </w:r>
    </w:p>
    <w:bookmarkEnd w:id="2272"/>
    <w:bookmarkStart w:name="z3346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 с определением профессиональных компетенций:</w:t>
      </w:r>
    </w:p>
    <w:bookmarkEnd w:id="2273"/>
    <w:bookmarkStart w:name="z3347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274"/>
    <w:bookmarkStart w:name="z3348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275"/>
    <w:bookmarkStart w:name="z3349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бегло читать с листа, аккомпанировать без подготовки;</w:t>
      </w:r>
    </w:p>
    <w:bookmarkEnd w:id="2276"/>
    <w:bookmarkStart w:name="z3350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заучивать музыкальные произведения в короткие сроки;</w:t>
      </w:r>
    </w:p>
    <w:bookmarkEnd w:id="2277"/>
    <w:bookmarkStart w:name="z3351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2278"/>
    <w:bookmarkStart w:name="z3352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279"/>
    <w:bookmarkStart w:name="z3353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280"/>
    <w:bookmarkStart w:name="z3354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аккомпанировать с листа в транспорте;</w:t>
      </w:r>
    </w:p>
    <w:bookmarkEnd w:id="2281"/>
    <w:bookmarkStart w:name="z3355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партитур, аудио/ видео носителей;</w:t>
      </w:r>
    </w:p>
    <w:bookmarkEnd w:id="2282"/>
    <w:bookmarkStart w:name="z3356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2283"/>
    <w:bookmarkStart w:name="z3357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профессиональную терминологию, пользоваться навыками импровизационной игры;</w:t>
      </w:r>
    </w:p>
    <w:bookmarkEnd w:id="2284"/>
    <w:bookmarkStart w:name="z3358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285"/>
    <w:bookmarkStart w:name="z3359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2286"/>
    <w:bookmarkStart w:name="z3360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2287"/>
    <w:bookmarkStart w:name="z3361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2288"/>
    <w:bookmarkStart w:name="z3362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по специфике работы;</w:t>
      </w:r>
    </w:p>
    <w:bookmarkEnd w:id="2289"/>
    <w:bookmarkStart w:name="z3363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методической работой, участвовать в апробации учебных программ, учебников, методических пособий;</w:t>
      </w:r>
    </w:p>
    <w:bookmarkEnd w:id="2290"/>
    <w:bookmarkStart w:name="z3364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291"/>
    <w:bookmarkStart w:name="z3365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2292"/>
    <w:bookmarkStart w:name="z3366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2293"/>
    <w:bookmarkStart w:name="z3367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2294"/>
    <w:bookmarkStart w:name="z3368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295"/>
    <w:bookmarkStart w:name="z3369" w:id="2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Тренер-преподаватель</w:t>
      </w:r>
    </w:p>
    <w:bookmarkEnd w:id="2296"/>
    <w:bookmarkStart w:name="z3370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Должностные обязанности: </w:t>
      </w:r>
    </w:p>
    <w:bookmarkEnd w:id="2297"/>
    <w:bookmarkStart w:name="z3371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воспитания;</w:t>
      </w:r>
    </w:p>
    <w:bookmarkEnd w:id="2298"/>
    <w:bookmarkStart w:name="z3372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детей;</w:t>
      </w:r>
    </w:p>
    <w:bookmarkEnd w:id="2299"/>
    <w:bookmarkStart w:name="z3373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воспитанников пользоваться навыками и техникой выполнения физических упражнений, формирует их нравственно-волевые качества;</w:t>
      </w:r>
    </w:p>
    <w:bookmarkEnd w:id="2300"/>
    <w:bookmarkStart w:name="z3374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физической культуре и спортивных мероприятий обеспечивает полную безопасность обучающихся воспитанников;</w:t>
      </w:r>
    </w:p>
    <w:bookmarkEnd w:id="2301"/>
    <w:bookmarkStart w:name="z3375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помощь;</w:t>
      </w:r>
    </w:p>
    <w:bookmarkEnd w:id="2302"/>
    <w:bookmarkStart w:name="z3376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норм; </w:t>
      </w:r>
    </w:p>
    <w:bookmarkEnd w:id="2303"/>
    <w:bookmarkStart w:name="z3377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контролирует состояние здоровья детей и регулирует их физическую нагрузку;</w:t>
      </w:r>
    </w:p>
    <w:bookmarkEnd w:id="2304"/>
    <w:bookmarkStart w:name="z3378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здоровье, безопасность обучающихся;</w:t>
      </w:r>
    </w:p>
    <w:bookmarkEnd w:id="2305"/>
    <w:bookmarkStart w:name="z3379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жизни; </w:t>
      </w:r>
    </w:p>
    <w:bookmarkEnd w:id="2306"/>
    <w:bookmarkStart w:name="z3380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 в тесном контакте с воспитателями и родителями воспитанников;</w:t>
      </w:r>
    </w:p>
    <w:bookmarkEnd w:id="2307"/>
    <w:bookmarkStart w:name="z3381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правил безопасности и охраны труда;</w:t>
      </w:r>
    </w:p>
    <w:bookmarkEnd w:id="2308"/>
    <w:bookmarkStart w:name="z3382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309"/>
    <w:bookmarkStart w:name="z3383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акты, определяющие направления и перспективы развития,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инвалидности, по случаю потери кормильца и по возрасту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bookmarkStart w:name="z3385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11"/>
    <w:bookmarkStart w:name="z3386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специальную педагогику, психологию, достижения педагогической науки и практики; </w:t>
      </w:r>
    </w:p>
    <w:bookmarkEnd w:id="2312"/>
    <w:bookmarkStart w:name="z3387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313"/>
    <w:bookmarkStart w:name="z3388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защиты.</w:t>
      </w:r>
    </w:p>
    <w:bookmarkEnd w:id="2314"/>
    <w:bookmarkStart w:name="z3389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Требования к квалификации:</w:t>
      </w:r>
    </w:p>
    <w:bookmarkEnd w:id="2315"/>
    <w:bookmarkStart w:name="z3390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требования к стажу работы;</w:t>
      </w:r>
    </w:p>
    <w:bookmarkEnd w:id="2316"/>
    <w:bookmarkStart w:name="z3391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5 лет, для педагога-мастера – 6 лет.</w:t>
      </w:r>
    </w:p>
    <w:bookmarkEnd w:id="2317"/>
    <w:bookmarkStart w:name="z3392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Требования к квалификации с определением профессиональных компетенций:</w:t>
      </w:r>
    </w:p>
    <w:bookmarkEnd w:id="2318"/>
    <w:bookmarkStart w:name="z3393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319"/>
    <w:bookmarkStart w:name="z3394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педагогу;</w:t>
      </w:r>
    </w:p>
    <w:bookmarkEnd w:id="2320"/>
    <w:bookmarkStart w:name="z3395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типовой учебной программы, типового учебного плана;</w:t>
      </w:r>
    </w:p>
    <w:bookmarkEnd w:id="2321"/>
    <w:bookmarkStart w:name="z3396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322"/>
    <w:bookmarkStart w:name="z3397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bookmarkEnd w:id="2323"/>
    <w:bookmarkStart w:name="z3398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</w:t>
      </w:r>
    </w:p>
    <w:bookmarkEnd w:id="2324"/>
    <w:bookmarkStart w:name="z3399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325"/>
    <w:bookmarkStart w:name="z3400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326"/>
    <w:bookmarkStart w:name="z3401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разработанную методику преподавания предмета;</w:t>
      </w:r>
    </w:p>
    <w:bookmarkEnd w:id="2327"/>
    <w:bookmarkStart w:name="z3402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328"/>
    <w:bookmarkStart w:name="z3403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обучающимися, в том числе с особыми образовательными потребностями;</w:t>
      </w:r>
    </w:p>
    <w:bookmarkEnd w:id="2329"/>
    <w:bookmarkStart w:name="z3404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принимать активное участие в работе творческих групп, методического объединения организации образования;</w:t>
      </w:r>
    </w:p>
    <w:bookmarkEnd w:id="2330"/>
    <w:bookmarkStart w:name="z3405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331"/>
    <w:bookmarkStart w:name="z3406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2332"/>
    <w:bookmarkStart w:name="z3407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преподавания предмета;</w:t>
      </w:r>
    </w:p>
    <w:bookmarkEnd w:id="2333"/>
    <w:bookmarkStart w:name="z3408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 на уровне города/района;</w:t>
      </w:r>
    </w:p>
    <w:bookmarkEnd w:id="2334"/>
    <w:bookmarkStart w:name="z3409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335"/>
    <w:bookmarkStart w:name="z3410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336"/>
    <w:bookmarkStart w:name="z3411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337"/>
    <w:bookmarkStart w:name="z3412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2338"/>
    <w:bookmarkStart w:name="z3413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bookmarkEnd w:id="2339"/>
    <w:bookmarkStart w:name="z3414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340"/>
    <w:bookmarkStart w:name="z3415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341"/>
    <w:bookmarkStart w:name="z3416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2342"/>
    <w:bookmarkStart w:name="z3417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образования;</w:t>
      </w:r>
    </w:p>
    <w:bookmarkEnd w:id="2343"/>
    <w:bookmarkStart w:name="z3418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344"/>
    <w:bookmarkStart w:name="z3419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2345"/>
    <w:bookmarkStart w:name="z3420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 РУМС; </w:t>
      </w:r>
    </w:p>
    <w:bookmarkEnd w:id="2346"/>
    <w:bookmarkStart w:name="z3421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2347"/>
    <w:bookmarkStart w:name="z3422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348"/>
    <w:bookmarkStart w:name="z3423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конкурсов.</w:t>
      </w:r>
    </w:p>
    <w:bookmarkEnd w:id="2349"/>
    <w:bookmarkStart w:name="z3424" w:id="2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Старший тренер-преподаватель</w:t>
      </w:r>
    </w:p>
    <w:bookmarkEnd w:id="2350"/>
    <w:bookmarkStart w:name="z3425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</w:t>
      </w:r>
    </w:p>
    <w:bookmarkEnd w:id="2351"/>
    <w:bookmarkStart w:name="z3426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спортивные и физкультурные кружки обучающихся;</w:t>
      </w:r>
    </w:p>
    <w:bookmarkEnd w:id="2352"/>
    <w:bookmarkStart w:name="z3427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выполнение;</w:t>
      </w:r>
    </w:p>
    <w:bookmarkEnd w:id="2353"/>
    <w:bookmarkStart w:name="z3428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процесса;</w:t>
      </w:r>
    </w:p>
    <w:bookmarkEnd w:id="2354"/>
    <w:bookmarkStart w:name="z3429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результатов;</w:t>
      </w:r>
    </w:p>
    <w:bookmarkEnd w:id="2355"/>
    <w:bookmarkStart w:name="z3430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проведение учебно-тренировочного процесса и спортивных мероприятий;</w:t>
      </w:r>
    </w:p>
    <w:bookmarkEnd w:id="2356"/>
    <w:bookmarkStart w:name="z3431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воспитательную работу;</w:t>
      </w:r>
    </w:p>
    <w:bookmarkEnd w:id="2357"/>
    <w:bookmarkStart w:name="z3432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наблюдений;</w:t>
      </w:r>
    </w:p>
    <w:bookmarkEnd w:id="2358"/>
    <w:bookmarkStart w:name="z3433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контрольные нормативы по общей и специальной физической подготовке обучающихся и воспитанников;</w:t>
      </w:r>
    </w:p>
    <w:bookmarkEnd w:id="2359"/>
    <w:bookmarkStart w:name="z3434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совершенствования; </w:t>
      </w:r>
    </w:p>
    <w:bookmarkEnd w:id="2360"/>
    <w:bookmarkStart w:name="z3435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выполнение утвержденных планов подготовки, итоги выступлений, обучающихся и воспитанников подразделения, вносит коррективы в подготовку обучающихся и воспитанников с учетом полученных данных;</w:t>
      </w:r>
    </w:p>
    <w:bookmarkEnd w:id="2361"/>
    <w:bookmarkStart w:name="z3436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тренерские совещания в подразделениях по видам спорта;</w:t>
      </w:r>
    </w:p>
    <w:bookmarkEnd w:id="2362"/>
    <w:bookmarkStart w:name="z3437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квалификацию, участвует в методических чтениях, конференциях, семинарах; </w:t>
      </w:r>
    </w:p>
    <w:bookmarkEnd w:id="2363"/>
    <w:bookmarkStart w:name="z3438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поощрении обучающихся и воспитанников, тренеров-преподавателей; </w:t>
      </w:r>
    </w:p>
    <w:bookmarkEnd w:id="2364"/>
    <w:bookmarkStart w:name="z3439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организациями, участвующими в подготовке обучающихся и воспитанников.</w:t>
      </w:r>
    </w:p>
    <w:bookmarkEnd w:id="2365"/>
    <w:bookmarkStart w:name="z3440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инвалидности, по случаю потери кормильца и по возрасту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bookmarkStart w:name="z3442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67"/>
    <w:bookmarkStart w:name="z3443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 специальную педагогику, психологию;</w:t>
      </w:r>
    </w:p>
    <w:bookmarkEnd w:id="2368"/>
    <w:bookmarkStart w:name="z3444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адаптивную физкультуру;</w:t>
      </w:r>
    </w:p>
    <w:bookmarkEnd w:id="2369"/>
    <w:bookmarkStart w:name="z3445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370"/>
    <w:bookmarkStart w:name="z3446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371"/>
    <w:bookmarkStart w:name="z3447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безопасности и охраны труда, противопожарной защиты. </w:t>
      </w:r>
    </w:p>
    <w:bookmarkEnd w:id="2372"/>
    <w:bookmarkStart w:name="z3448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Требования к квалификации: </w:t>
      </w:r>
    </w:p>
    <w:bookmarkEnd w:id="2373"/>
    <w:bookmarkStart w:name="z3449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</w:r>
    </w:p>
    <w:bookmarkEnd w:id="2374"/>
    <w:bookmarkStart w:name="z3450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 – желательно наличие ученой степени кандидата наук по профилю, для педагога-исследователя не менее 5 лет - ученая степень кандидата наук по профилю или ученая степень доктора наук (при наличии).</w:t>
      </w:r>
    </w:p>
    <w:bookmarkEnd w:id="2375"/>
    <w:bookmarkStart w:name="z3451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Требования к квалификации с определением профессиональных компетенций:</w:t>
      </w:r>
    </w:p>
    <w:bookmarkEnd w:id="2376"/>
    <w:bookmarkStart w:name="z3452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377"/>
    <w:bookmarkStart w:name="z3453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"педагог", а также:</w:t>
      </w:r>
    </w:p>
    <w:bookmarkEnd w:id="2378"/>
    <w:bookmarkStart w:name="z3454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самостоятельно разрабатывать методику преподавания предмета;</w:t>
      </w:r>
    </w:p>
    <w:bookmarkEnd w:id="2379"/>
    <w:bookmarkStart w:name="z3455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380"/>
    <w:bookmarkStart w:name="z3456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и воспитанниками;</w:t>
      </w:r>
    </w:p>
    <w:bookmarkEnd w:id="2381"/>
    <w:bookmarkStart w:name="z3457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учебно-воспитательном процессе;</w:t>
      </w:r>
    </w:p>
    <w:bookmarkEnd w:id="2382"/>
    <w:bookmarkStart w:name="z3458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методических объединений школы;</w:t>
      </w:r>
    </w:p>
    <w:bookmarkEnd w:id="2383"/>
    <w:bookmarkStart w:name="z3459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"педагог-эксперт:</w:t>
      </w:r>
    </w:p>
    <w:bookmarkEnd w:id="2384"/>
    <w:bookmarkStart w:name="z3460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"педагог-модератор", а также:</w:t>
      </w:r>
    </w:p>
    <w:bookmarkEnd w:id="2385"/>
    <w:bookmarkStart w:name="z3461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самостоятельно разрабатывать методику преподавания предмета;</w:t>
      </w:r>
    </w:p>
    <w:bookmarkEnd w:id="2386"/>
    <w:bookmarkStart w:name="z3462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групп;</w:t>
      </w:r>
    </w:p>
    <w:bookmarkEnd w:id="2387"/>
    <w:bookmarkStart w:name="z3463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388"/>
    <w:bookmarkStart w:name="z3464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389"/>
    <w:bookmarkStart w:name="z3465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390"/>
    <w:bookmarkStart w:name="z3466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"педагог-эксперт", а также:</w:t>
      </w:r>
    </w:p>
    <w:bookmarkEnd w:id="2391"/>
    <w:bookmarkStart w:name="z3467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разрабатывать новые учебные программы, педагогические технологии, методы обучения, воспитания и проводить работу по их апробации;</w:t>
      </w:r>
    </w:p>
    <w:bookmarkEnd w:id="2392"/>
    <w:bookmarkStart w:name="z3468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393"/>
    <w:bookmarkStart w:name="z3469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394"/>
    <w:bookmarkStart w:name="z3470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395"/>
    <w:bookmarkStart w:name="z3471" w:id="2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Инструктор по физической культуре (по плаванию)</w:t>
      </w:r>
    </w:p>
    <w:bookmarkEnd w:id="2396"/>
    <w:bookmarkStart w:name="z3472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Должностные обязанности: </w:t>
      </w:r>
    </w:p>
    <w:bookmarkEnd w:id="2397"/>
    <w:bookmarkStart w:name="z347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воспитания;</w:t>
      </w:r>
    </w:p>
    <w:bookmarkEnd w:id="2398"/>
    <w:bookmarkStart w:name="z3474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детей;</w:t>
      </w:r>
    </w:p>
    <w:bookmarkEnd w:id="2399"/>
    <w:bookmarkStart w:name="z3475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обучающихся, воспитанников владению навыками и техникой выполнения физических упражнений, формирует их нравственно-волевые качества;</w:t>
      </w:r>
    </w:p>
    <w:bookmarkEnd w:id="2400"/>
    <w:bookmarkStart w:name="z3476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полную безопасность обучающихся, воспитанников при проведении занятий по физкультуре и спортивных мероприятий;</w:t>
      </w:r>
    </w:p>
    <w:bookmarkEnd w:id="2401"/>
    <w:bookmarkStart w:name="z3477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помощь;</w:t>
      </w:r>
    </w:p>
    <w:bookmarkEnd w:id="2402"/>
    <w:bookmarkStart w:name="z3478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 следит за соблюдением санитарно-гигиенических норм;</w:t>
      </w:r>
    </w:p>
    <w:bookmarkEnd w:id="2403"/>
    <w:bookmarkStart w:name="z3479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контролирует состояние здоровья детей и регулирует их физическую нагрузку;</w:t>
      </w:r>
    </w:p>
    <w:bookmarkEnd w:id="2404"/>
    <w:bookmarkStart w:name="z3480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 обучающихся, воспитанников;</w:t>
      </w:r>
    </w:p>
    <w:bookmarkEnd w:id="2405"/>
    <w:bookmarkStart w:name="z3481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пропагандирует здоровый образ жизни;</w:t>
      </w:r>
    </w:p>
    <w:bookmarkEnd w:id="2406"/>
    <w:bookmarkStart w:name="z3482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воспитателями, родителями обучающихся, воспитанников; </w:t>
      </w:r>
    </w:p>
    <w:bookmarkEnd w:id="2407"/>
    <w:bookmarkStart w:name="z3483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отчетность;</w:t>
      </w:r>
    </w:p>
    <w:bookmarkEnd w:id="2408"/>
    <w:bookmarkStart w:name="z3484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плаванию проводит занятия в бассейне, также в соответствии с программой;</w:t>
      </w:r>
    </w:p>
    <w:bookmarkEnd w:id="2409"/>
    <w:bookmarkStart w:name="z3485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безопасность детей на воде;</w:t>
      </w:r>
    </w:p>
    <w:bookmarkEnd w:id="2410"/>
    <w:bookmarkStart w:name="z3486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медсестрой контролирует гигиеническое состояние бассейна; </w:t>
      </w:r>
    </w:p>
    <w:bookmarkEnd w:id="2411"/>
    <w:bookmarkStart w:name="z348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соблюдением санитарно-гигиенических норм;</w:t>
      </w:r>
    </w:p>
    <w:bookmarkEnd w:id="2412"/>
    <w:bookmarkStart w:name="z348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по безопасности и охране труда;</w:t>
      </w:r>
    </w:p>
    <w:bookmarkEnd w:id="2413"/>
    <w:bookmarkStart w:name="z348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414"/>
    <w:bookmarkStart w:name="z349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2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образования, физкультуры и спорта, обучения и воспитания учащихся;</w:t>
      </w:r>
    </w:p>
    <w:bookmarkStart w:name="z349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416"/>
    <w:bookmarkStart w:name="z349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физиологию, анатомию, школьную гигиену; </w:t>
      </w:r>
    </w:p>
    <w:bookmarkEnd w:id="2417"/>
    <w:bookmarkStart w:name="z349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возрастов;</w:t>
      </w:r>
    </w:p>
    <w:bookmarkEnd w:id="2418"/>
    <w:bookmarkStart w:name="z349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на воде; </w:t>
      </w:r>
    </w:p>
    <w:bookmarkEnd w:id="2419"/>
    <w:bookmarkStart w:name="z349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420"/>
    <w:bookmarkStart w:name="z349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требования безопасности и охраны труда при проведении физкультурно-оздоровительных мероприятий;</w:t>
      </w:r>
    </w:p>
    <w:bookmarkEnd w:id="2421"/>
    <w:bookmarkStart w:name="z349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программы и учебники, требования к оснащению и оборудованию учебного кабинета; </w:t>
      </w:r>
    </w:p>
    <w:bookmarkEnd w:id="2422"/>
    <w:bookmarkStart w:name="z349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423"/>
    <w:bookmarkStart w:name="z350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противопожарной защиты, санитарные правила и нормы.</w:t>
      </w:r>
    </w:p>
    <w:bookmarkEnd w:id="2424"/>
    <w:bookmarkStart w:name="z350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Требования к квалификации: </w:t>
      </w:r>
    </w:p>
    <w:bookmarkEnd w:id="2425"/>
    <w:bookmarkStart w:name="z350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 или техническое и профессиональное образование по соответствующей специальности, без предъявления требований к стажу работы;</w:t>
      </w:r>
    </w:p>
    <w:bookmarkEnd w:id="2426"/>
    <w:bookmarkStart w:name="z350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лет;</w:t>
      </w:r>
    </w:p>
    <w:bookmarkEnd w:id="2427"/>
    <w:bookmarkStart w:name="z350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лет.</w:t>
      </w:r>
    </w:p>
    <w:bookmarkEnd w:id="2428"/>
    <w:bookmarkStart w:name="z350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Требования к квалификации с определением профессиональных компетенций:</w:t>
      </w:r>
    </w:p>
    <w:bookmarkEnd w:id="2429"/>
    <w:bookmarkStart w:name="z350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430"/>
    <w:bookmarkStart w:name="z350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431"/>
    <w:bookmarkStart w:name="z350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наиболее передовые формы и методы физического воспитания детей и укрепления их здоровья;</w:t>
      </w:r>
    </w:p>
    <w:bookmarkEnd w:id="2432"/>
    <w:bookmarkStart w:name="z350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работников организации образования и родителей;</w:t>
      </w:r>
    </w:p>
    <w:bookmarkEnd w:id="2433"/>
    <w:bookmarkStart w:name="z351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434"/>
    <w:bookmarkStart w:name="z351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435"/>
    <w:bookmarkStart w:name="z351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результаты по физическому воспитанию и укреплению здоровья детей;</w:t>
      </w:r>
    </w:p>
    <w:bookmarkEnd w:id="2436"/>
    <w:bookmarkStart w:name="z351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индивидуальную работу с детьми;</w:t>
      </w:r>
    </w:p>
    <w:bookmarkEnd w:id="2437"/>
    <w:bookmarkStart w:name="z351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собственные методики по физическому воспитанию детей и проведению спортивных соревнований с детьми;</w:t>
      </w:r>
    </w:p>
    <w:bookmarkEnd w:id="2438"/>
    <w:bookmarkStart w:name="z351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439"/>
    <w:bookmarkStart w:name="z351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440"/>
    <w:bookmarkStart w:name="z351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экспериментальной работы;</w:t>
      </w:r>
    </w:p>
    <w:bookmarkEnd w:id="2441"/>
    <w:bookmarkStart w:name="z351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442"/>
    <w:bookmarkStart w:name="z351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443"/>
    <w:bookmarkStart w:name="z352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444"/>
    <w:bookmarkStart w:name="z352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экспериментальной работы;</w:t>
      </w:r>
    </w:p>
    <w:bookmarkEnd w:id="2445"/>
    <w:bookmarkStart w:name="z352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446"/>
    <w:bookmarkStart w:name="z352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447"/>
    <w:bookmarkStart w:name="z3524" w:id="2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Методист организации дополнительного образования для детей</w:t>
      </w:r>
    </w:p>
    <w:bookmarkEnd w:id="2448"/>
    <w:bookmarkStart w:name="z352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Должностные обязанности: </w:t>
      </w:r>
    </w:p>
    <w:bookmarkEnd w:id="2449"/>
    <w:bookmarkStart w:name="z352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методическую работу в организациях дополнительного образования детей всех типов и видов; </w:t>
      </w:r>
    </w:p>
    <w:bookmarkEnd w:id="2450"/>
    <w:bookmarkStart w:name="z352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</w:r>
    </w:p>
    <w:bookmarkEnd w:id="2451"/>
    <w:bookmarkStart w:name="z352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творческому росту педагогических кадров и их профессиональной самореализации; </w:t>
      </w:r>
    </w:p>
    <w:bookmarkEnd w:id="2452"/>
    <w:bookmarkStart w:name="z352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и воспитательной работы в организациях и разрабатывает предложения по повышению ее эффективности;</w:t>
      </w:r>
    </w:p>
    <w:bookmarkEnd w:id="2453"/>
    <w:bookmarkStart w:name="z353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кадров;</w:t>
      </w:r>
    </w:p>
    <w:bookmarkEnd w:id="2454"/>
    <w:bookmarkStart w:name="z353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организаций; </w:t>
      </w:r>
    </w:p>
    <w:bookmarkEnd w:id="2455"/>
    <w:bookmarkStart w:name="z353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детей;</w:t>
      </w:r>
    </w:p>
    <w:bookmarkEnd w:id="2456"/>
    <w:bookmarkStart w:name="z353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 </w:t>
      </w:r>
    </w:p>
    <w:bookmarkEnd w:id="2457"/>
    <w:bookmarkStart w:name="z353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экспериментальной работы организаций;</w:t>
      </w:r>
    </w:p>
    <w:bookmarkEnd w:id="2458"/>
    <w:bookmarkStart w:name="z353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распространению инновационного, результативного опыта педагогов; </w:t>
      </w:r>
    </w:p>
    <w:bookmarkEnd w:id="2459"/>
    <w:bookmarkStart w:name="z353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деятельности;</w:t>
      </w:r>
    </w:p>
    <w:bookmarkEnd w:id="2460"/>
    <w:bookmarkStart w:name="z353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 </w:t>
      </w:r>
    </w:p>
    <w:bookmarkEnd w:id="2461"/>
    <w:bookmarkStart w:name="z353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об отечественном и мировом опыте по вопросам дополнительного образования детей;</w:t>
      </w:r>
    </w:p>
    <w:bookmarkEnd w:id="2462"/>
    <w:bookmarkStart w:name="z353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соревнований;</w:t>
      </w:r>
    </w:p>
    <w:bookmarkEnd w:id="2463"/>
    <w:bookmarkStart w:name="z354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материалов;</w:t>
      </w:r>
    </w:p>
    <w:bookmarkEnd w:id="2464"/>
    <w:bookmarkStart w:name="z354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документации;</w:t>
      </w:r>
    </w:p>
    <w:bookmarkEnd w:id="2465"/>
    <w:bookmarkStart w:name="z354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</w:r>
    </w:p>
    <w:bookmarkEnd w:id="2466"/>
    <w:bookmarkStart w:name="z354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пожарной безопасности;</w:t>
      </w:r>
    </w:p>
    <w:bookmarkEnd w:id="2467"/>
    <w:bookmarkStart w:name="z354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(воспитанников) во время образовательного процесса;</w:t>
      </w:r>
    </w:p>
    <w:bookmarkEnd w:id="2468"/>
    <w:bookmarkStart w:name="z354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приложений; </w:t>
      </w:r>
    </w:p>
    <w:bookmarkEnd w:id="2469"/>
    <w:bookmarkStart w:name="z354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 </w:t>
      </w:r>
    </w:p>
    <w:bookmarkEnd w:id="2470"/>
    <w:bookmarkStart w:name="z354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bookmarkEnd w:id="2471"/>
    <w:bookmarkStart w:name="z354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материалов; </w:t>
      </w:r>
    </w:p>
    <w:bookmarkEnd w:id="2472"/>
    <w:bookmarkStart w:name="z354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bookmarkEnd w:id="2473"/>
    <w:bookmarkStart w:name="z355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транслирует инновационный опыт; </w:t>
      </w:r>
    </w:p>
    <w:bookmarkEnd w:id="2474"/>
    <w:bookmarkStart w:name="z355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соревнований;</w:t>
      </w:r>
    </w:p>
    <w:bookmarkEnd w:id="2475"/>
    <w:bookmarkStart w:name="z355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отчетности;</w:t>
      </w:r>
    </w:p>
    <w:bookmarkEnd w:id="2476"/>
    <w:bookmarkStart w:name="z355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</w:r>
    </w:p>
    <w:bookmarkEnd w:id="2477"/>
    <w:bookmarkStart w:name="z355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лиц);</w:t>
      </w:r>
    </w:p>
    <w:bookmarkEnd w:id="2478"/>
    <w:bookmarkStart w:name="z355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bookmarkEnd w:id="2479"/>
    <w:bookmarkStart w:name="z355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организаций; </w:t>
      </w:r>
    </w:p>
    <w:bookmarkEnd w:id="2480"/>
    <w:bookmarkStart w:name="z355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образования;</w:t>
      </w:r>
    </w:p>
    <w:bookmarkEnd w:id="2481"/>
    <w:bookmarkStart w:name="z355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bookmarkEnd w:id="2482"/>
    <w:bookmarkStart w:name="z355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483"/>
    <w:bookmarkStart w:name="z356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и нормативные документы, регламентирующие образовательную деятельность, приоритетные направления развития образования Республики Казахстан;</w:t>
      </w:r>
    </w:p>
    <w:bookmarkStart w:name="z3562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485"/>
    <w:bookmarkStart w:name="z3563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отраслевые и региональные нормативные правовые акты и нормативные документы;</w:t>
      </w:r>
    </w:p>
    <w:bookmarkEnd w:id="2486"/>
    <w:bookmarkStart w:name="z3564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основы трудового законодательства;</w:t>
      </w:r>
    </w:p>
    <w:bookmarkEnd w:id="2487"/>
    <w:bookmarkStart w:name="z3565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488"/>
    <w:bookmarkStart w:name="z3566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Требования к квалификации: </w:t>
      </w:r>
    </w:p>
    <w:bookmarkEnd w:id="2489"/>
    <w:bookmarkStart w:name="z3567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bookmarkEnd w:id="2490"/>
    <w:bookmarkStart w:name="z3568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лет.</w:t>
      </w:r>
    </w:p>
    <w:bookmarkEnd w:id="2491"/>
    <w:bookmarkStart w:name="z3569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Требования к квалификации с определением профессиональных компетенций:</w:t>
      </w:r>
    </w:p>
    <w:bookmarkEnd w:id="2492"/>
    <w:bookmarkStart w:name="z3570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493"/>
    <w:bookmarkStart w:name="z3571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ориентироваться в педагогической деятельности;</w:t>
      </w:r>
    </w:p>
    <w:bookmarkEnd w:id="2494"/>
    <w:bookmarkStart w:name="z3572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концепцию дополнительного образования;</w:t>
      </w:r>
    </w:p>
    <w:bookmarkEnd w:id="2495"/>
    <w:bookmarkStart w:name="z3573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консультационную помощь педагогам, родителям;</w:t>
      </w:r>
    </w:p>
    <w:bookmarkEnd w:id="2496"/>
    <w:bookmarkStart w:name="z3574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рекомендации;</w:t>
      </w:r>
    </w:p>
    <w:bookmarkEnd w:id="2497"/>
    <w:bookmarkStart w:name="z3575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учебных планов, анализ деятельности организации образования; </w:t>
      </w:r>
    </w:p>
    <w:bookmarkEnd w:id="2498"/>
    <w:bookmarkStart w:name="z3576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"педагог-модератор": </w:t>
      </w:r>
    </w:p>
    <w:bookmarkEnd w:id="2499"/>
    <w:bookmarkStart w:name="z3577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500"/>
    <w:bookmarkStart w:name="z3578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накапливать, систематизировать и распространять методические материалы и разработки по дополнительному обучению;</w:t>
      </w:r>
    </w:p>
    <w:bookmarkEnd w:id="2501"/>
    <w:bookmarkStart w:name="z3579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состав;</w:t>
      </w:r>
    </w:p>
    <w:bookmarkEnd w:id="2502"/>
    <w:bookmarkStart w:name="z3580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внутри организации образования;</w:t>
      </w:r>
    </w:p>
    <w:bookmarkEnd w:id="2503"/>
    <w:bookmarkStart w:name="z3581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составлении планов и координации деятельности педагогов;</w:t>
      </w:r>
    </w:p>
    <w:bookmarkEnd w:id="2504"/>
    <w:bookmarkStart w:name="z3582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505"/>
    <w:bookmarkStart w:name="z3583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506"/>
    <w:bookmarkStart w:name="z3584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на уровне района/города;</w:t>
      </w:r>
    </w:p>
    <w:bookmarkEnd w:id="2507"/>
    <w:bookmarkStart w:name="z3585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bookmarkEnd w:id="2508"/>
    <w:bookmarkStart w:name="z3586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учебных программ и учебно-методических комплексов;</w:t>
      </w:r>
    </w:p>
    <w:bookmarkEnd w:id="2509"/>
    <w:bookmarkStart w:name="z3587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экспериментальных площадках;</w:t>
      </w:r>
    </w:p>
    <w:bookmarkEnd w:id="2510"/>
    <w:bookmarkStart w:name="z3588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и выступать на конференциях, семинарах, конкурсах районного, городского, областного уровня;</w:t>
      </w:r>
    </w:p>
    <w:bookmarkEnd w:id="2511"/>
    <w:bookmarkStart w:name="z3589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512"/>
    <w:bookmarkStart w:name="z3590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"педагог-исследователь": </w:t>
      </w:r>
    </w:p>
    <w:bookmarkEnd w:id="2513"/>
    <w:bookmarkStart w:name="z3591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514"/>
    <w:bookmarkStart w:name="z3592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bookmarkEnd w:id="2515"/>
    <w:bookmarkStart w:name="z3593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bookmarkEnd w:id="2516"/>
    <w:bookmarkStart w:name="z3594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исследовательскую оценку завершенных разработок педагогов;</w:t>
      </w:r>
    </w:p>
    <w:bookmarkEnd w:id="2517"/>
    <w:bookmarkStart w:name="z3595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заниматься научно-практическим и методическим сопровождением педагогов; </w:t>
      </w:r>
    </w:p>
    <w:bookmarkEnd w:id="2518"/>
    <w:bookmarkStart w:name="z3596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методические материалы педагогов и разработки по дополнительному образованию;</w:t>
      </w:r>
    </w:p>
    <w:bookmarkEnd w:id="2519"/>
    <w:bookmarkStart w:name="z3597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состав, выступать на конференциях, семинарах, конкурсах областного, республиканского, международного уровня;</w:t>
      </w:r>
    </w:p>
    <w:bookmarkEnd w:id="2520"/>
    <w:bookmarkStart w:name="z3598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интернет-ресурсах; </w:t>
      </w:r>
    </w:p>
    <w:bookmarkEnd w:id="2521"/>
    <w:bookmarkStart w:name="z3599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программ и учебно-методических комплексов, одобренных РУМС;</w:t>
      </w:r>
    </w:p>
    <w:bookmarkEnd w:id="2522"/>
    <w:bookmarkStart w:name="z3600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"педагог-мастер": </w:t>
      </w:r>
    </w:p>
    <w:bookmarkEnd w:id="2523"/>
    <w:bookmarkStart w:name="z3601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"педагог-исследовать", а также:</w:t>
      </w:r>
    </w:p>
    <w:bookmarkEnd w:id="2524"/>
    <w:bookmarkStart w:name="z3602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разрабатывать вероятные направления развития дополнительного образования;</w:t>
      </w:r>
    </w:p>
    <w:bookmarkEnd w:id="2525"/>
    <w:bookmarkStart w:name="z3603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прогнозировать его перспективы;</w:t>
      </w:r>
    </w:p>
    <w:bookmarkEnd w:id="2526"/>
    <w:bookmarkStart w:name="z3604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организацией разработки методологических продуктов;</w:t>
      </w:r>
    </w:p>
    <w:bookmarkEnd w:id="2527"/>
    <w:bookmarkStart w:name="z3605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педагогов, способствовать росту их квалификации;</w:t>
      </w:r>
    </w:p>
    <w:bookmarkEnd w:id="2528"/>
    <w:bookmarkStart w:name="z3606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и семинары по внедрению собственно разработанных методологических продуктов;</w:t>
      </w:r>
    </w:p>
    <w:bookmarkEnd w:id="2529"/>
    <w:bookmarkStart w:name="z3607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530"/>
    <w:bookmarkStart w:name="z3608" w:id="2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Методист учебно-методического центра дополнительного образования (УМЦ ДО)</w:t>
      </w:r>
    </w:p>
    <w:bookmarkEnd w:id="2531"/>
    <w:bookmarkStart w:name="z3609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Должностные обязанности: </w:t>
      </w:r>
    </w:p>
    <w:bookmarkEnd w:id="2532"/>
    <w:bookmarkStart w:name="z3610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эффективности;</w:t>
      </w:r>
    </w:p>
    <w:bookmarkEnd w:id="2533"/>
    <w:bookmarkStart w:name="z3611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детей; </w:t>
      </w:r>
    </w:p>
    <w:bookmarkEnd w:id="2534"/>
    <w:bookmarkStart w:name="z3612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и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методической);</w:t>
      </w:r>
    </w:p>
    <w:bookmarkEnd w:id="2535"/>
    <w:bookmarkStart w:name="z3613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учебно-методическая деятельность: выявляет и пропагандирует инновационные педагогические технологии;</w:t>
      </w:r>
    </w:p>
    <w:bookmarkEnd w:id="2536"/>
    <w:bookmarkStart w:name="z3614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образовательных программ, методических рекомендаций, учебно-методических пособий и информационных материалов, также образовательных программ курсов повышения квалификации педагогов; </w:t>
      </w:r>
    </w:p>
    <w:bookmarkEnd w:id="2537"/>
    <w:bookmarkStart w:name="z3615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экспериментальной и исследовательской работы организаций;</w:t>
      </w:r>
    </w:p>
    <w:bookmarkEnd w:id="2538"/>
    <w:bookmarkStart w:name="z3616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внедряет в практику лучший опыт организаций и педагогов; </w:t>
      </w:r>
    </w:p>
    <w:bookmarkEnd w:id="2539"/>
    <w:bookmarkStart w:name="z3617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пособий);</w:t>
      </w:r>
    </w:p>
    <w:bookmarkEnd w:id="2540"/>
    <w:bookmarkStart w:name="z3618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bookmarkEnd w:id="2541"/>
    <w:bookmarkStart w:name="z3619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 </w:t>
      </w:r>
    </w:p>
    <w:bookmarkEnd w:id="2542"/>
    <w:bookmarkStart w:name="z3620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по организации повышения квалификации педагогов и специалистов по профилю соответствующих направлений их деятельности, по научно-методическому обеспечению содержания образования, в разработке перспективных планов заказа учебных пособий и методических материалов; </w:t>
      </w:r>
    </w:p>
    <w:bookmarkEnd w:id="2543"/>
    <w:bookmarkStart w:name="z3621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материалов; </w:t>
      </w:r>
    </w:p>
    <w:bookmarkEnd w:id="2544"/>
    <w:bookmarkStart w:name="z3622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нормативных правовых актов в сфере дополнительного образования, их экспертизе, корректировке действующих и разработке новых образовательных стандартов;</w:t>
      </w:r>
    </w:p>
    <w:bookmarkEnd w:id="2545"/>
    <w:bookmarkStart w:name="z3623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детей;</w:t>
      </w:r>
    </w:p>
    <w:bookmarkEnd w:id="2546"/>
    <w:bookmarkStart w:name="z3624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соревнований, готовит отчетность;</w:t>
      </w:r>
    </w:p>
    <w:bookmarkEnd w:id="2547"/>
    <w:bookmarkStart w:name="z3625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самореализации; </w:t>
      </w:r>
    </w:p>
    <w:bookmarkEnd w:id="2548"/>
    <w:bookmarkStart w:name="z3626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в определении содержания образовательных программ дополнительного образования детей, форм, методов и средств обучения, в организации работы по учебно-методическому обеспечению образовательной деятельности организаций; </w:t>
      </w:r>
    </w:p>
    <w:bookmarkEnd w:id="2549"/>
    <w:bookmarkStart w:name="z3627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передовой отечественный и мировой опыт в сфере дополнительного (неформального) образования;</w:t>
      </w:r>
    </w:p>
    <w:bookmarkEnd w:id="2550"/>
    <w:bookmarkStart w:name="z3628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bookmarkEnd w:id="2551"/>
    <w:bookmarkStart w:name="z3629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552"/>
    <w:bookmarkStart w:name="z3630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25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регламентирующие образовательную деятельность;</w:t>
      </w:r>
    </w:p>
    <w:bookmarkStart w:name="z3632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 </w:t>
      </w:r>
    </w:p>
    <w:bookmarkEnd w:id="2554"/>
    <w:bookmarkStart w:name="z3633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555"/>
    <w:bookmarkStart w:name="z3634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дидактики;</w:t>
      </w:r>
    </w:p>
    <w:bookmarkEnd w:id="2556"/>
    <w:bookmarkStart w:name="z3635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557"/>
    <w:bookmarkStart w:name="z3636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методического обеспечения образовательного процесса или направления деятельности;</w:t>
      </w:r>
    </w:p>
    <w:bookmarkEnd w:id="2558"/>
    <w:bookmarkStart w:name="z3637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организации образовательного процесса в организации образования; </w:t>
      </w:r>
    </w:p>
    <w:bookmarkEnd w:id="2559"/>
    <w:bookmarkStart w:name="z3638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порядок разработки учебно-программной документации;</w:t>
      </w:r>
    </w:p>
    <w:bookmarkEnd w:id="2560"/>
    <w:bookmarkStart w:name="z3639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педагогической работы; </w:t>
      </w:r>
    </w:p>
    <w:bookmarkEnd w:id="2561"/>
    <w:bookmarkStart w:name="z3640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организации и содержание работы методических объединений; </w:t>
      </w:r>
    </w:p>
    <w:bookmarkEnd w:id="2562"/>
    <w:bookmarkStart w:name="z3641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систематизации методических и информационных материалов;</w:t>
      </w:r>
    </w:p>
    <w:bookmarkEnd w:id="2563"/>
    <w:bookmarkStart w:name="z3642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аудиовизуальными интерактивным средствам обучения;</w:t>
      </w:r>
    </w:p>
    <w:bookmarkEnd w:id="2564"/>
    <w:bookmarkStart w:name="z3643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технологии обучения, диагностики причин конфликтных ситуаций, их профилактики и разрешения;</w:t>
      </w:r>
    </w:p>
    <w:bookmarkEnd w:id="2565"/>
    <w:bookmarkStart w:name="z3644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bookmarkEnd w:id="2566"/>
    <w:bookmarkStart w:name="z3645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внутреннего трудового распорядка организации образования, безопасности и охраны труда, пожарной защиты, санитарные правила и нормы. </w:t>
      </w:r>
    </w:p>
    <w:bookmarkEnd w:id="2567"/>
    <w:bookmarkStart w:name="z3646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Требования к квалификации: </w:t>
      </w:r>
    </w:p>
    <w:bookmarkEnd w:id="2568"/>
    <w:bookmarkStart w:name="z3647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bookmarkEnd w:id="2569"/>
    <w:bookmarkStart w:name="z3648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лет, для педагога-мастера – 6 лет.</w:t>
      </w:r>
    </w:p>
    <w:bookmarkEnd w:id="2570"/>
    <w:bookmarkStart w:name="z3649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Требования к квалификации с определением профессиональных компетенций:</w:t>
      </w:r>
    </w:p>
    <w:bookmarkEnd w:id="2571"/>
    <w:bookmarkStart w:name="z3650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572"/>
    <w:bookmarkStart w:name="z3651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573"/>
    <w:bookmarkStart w:name="z3652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574"/>
    <w:bookmarkStart w:name="z3653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575"/>
    <w:bookmarkStart w:name="z3654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576"/>
    <w:bookmarkStart w:name="z3655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577"/>
    <w:bookmarkStart w:name="z3656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578"/>
    <w:bookmarkStart w:name="z3657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579"/>
    <w:bookmarkStart w:name="z3658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580"/>
    <w:bookmarkStart w:name="z3659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581"/>
    <w:bookmarkStart w:name="z3660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582"/>
    <w:bookmarkStart w:name="z3661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583"/>
    <w:bookmarkStart w:name="z3662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584"/>
    <w:bookmarkStart w:name="z3663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585"/>
    <w:bookmarkStart w:name="z3664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586"/>
    <w:bookmarkStart w:name="z3665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587"/>
    <w:bookmarkStart w:name="z3666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588"/>
    <w:bookmarkStart w:name="z3667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589"/>
    <w:bookmarkStart w:name="z3668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590"/>
    <w:bookmarkStart w:name="z3669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591"/>
    <w:bookmarkStart w:name="z3670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592"/>
    <w:bookmarkStart w:name="z3671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593"/>
    <w:bookmarkStart w:name="z3672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594"/>
    <w:bookmarkStart w:name="z3673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595"/>
    <w:bookmarkStart w:name="z3674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596"/>
    <w:bookmarkStart w:name="z3675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597"/>
    <w:bookmarkStart w:name="z3676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598"/>
    <w:bookmarkStart w:name="z3677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599"/>
    <w:bookmarkStart w:name="z3678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600"/>
    <w:bookmarkStart w:name="z3679" w:id="2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Заместитель директора учебно-методического центра дополнительного образования (далее - УМЦДО)</w:t>
      </w:r>
    </w:p>
    <w:bookmarkEnd w:id="2601"/>
    <w:bookmarkStart w:name="z3680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Должностные обязанности: </w:t>
      </w:r>
    </w:p>
    <w:bookmarkEnd w:id="2602"/>
    <w:bookmarkStart w:name="z3681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структурных подразделений в соответствии с уставом УМЦДО и другими нормативными правовыми актами; </w:t>
      </w:r>
    </w:p>
    <w:bookmarkEnd w:id="2603"/>
    <w:bookmarkStart w:name="z3682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планирует, организует и контролирует учебную, научную, методическую деятельность УМЦДО;</w:t>
      </w:r>
    </w:p>
    <w:bookmarkEnd w:id="2604"/>
    <w:bookmarkStart w:name="z3683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контроль за подготовкой программно-методического сопровождения проводимых мероприятий;</w:t>
      </w:r>
    </w:p>
    <w:bookmarkEnd w:id="2605"/>
    <w:bookmarkStart w:name="z3684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издательской деятельностью;</w:t>
      </w:r>
    </w:p>
    <w:bookmarkEnd w:id="2606"/>
    <w:bookmarkStart w:name="z3685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структурных подразделений и рекомендует их директору УМЦДО;</w:t>
      </w:r>
    </w:p>
    <w:bookmarkEnd w:id="2607"/>
    <w:bookmarkStart w:name="z3686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деятельности структурных подразделений УМЦДО; </w:t>
      </w:r>
    </w:p>
    <w:bookmarkEnd w:id="2608"/>
    <w:bookmarkStart w:name="z3687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(подтверждение) квалификационной категории сотрудников методического состава;</w:t>
      </w:r>
    </w:p>
    <w:bookmarkEnd w:id="2609"/>
    <w:bookmarkStart w:name="z3688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площадок; </w:t>
      </w:r>
    </w:p>
    <w:bookmarkEnd w:id="2610"/>
    <w:bookmarkStart w:name="z3689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отчетности;</w:t>
      </w:r>
    </w:p>
    <w:bookmarkEnd w:id="2611"/>
    <w:bookmarkStart w:name="z3690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материалов;</w:t>
      </w:r>
    </w:p>
    <w:bookmarkEnd w:id="2612"/>
    <w:bookmarkStart w:name="z3691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613"/>
    <w:bookmarkStart w:name="z3692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26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bookmarkStart w:name="z3694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bookmarkEnd w:id="2615"/>
    <w:bookmarkStart w:name="z3695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Требования к квалификации: </w:t>
      </w:r>
    </w:p>
    <w:bookmarkEnd w:id="2616"/>
    <w:bookmarkStart w:name="z3696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bookmarkEnd w:id="2617"/>
    <w:bookmarkStart w:name="z3697" w:id="2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Организации дополнительного образования для взрослых</w:t>
      </w:r>
    </w:p>
    <w:bookmarkEnd w:id="2618"/>
    <w:bookmarkStart w:name="z3698" w:id="2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института повышения квалификации (филиала)</w:t>
      </w:r>
    </w:p>
    <w:bookmarkEnd w:id="2619"/>
    <w:bookmarkStart w:name="z3699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Должностные обязанности: </w:t>
      </w:r>
    </w:p>
    <w:bookmarkEnd w:id="2620"/>
    <w:bookmarkStart w:name="z3700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Институт); </w:t>
      </w:r>
    </w:p>
    <w:bookmarkEnd w:id="2621"/>
    <w:bookmarkStart w:name="z3701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эффективное взаимодействие всех структурных подразделений, направляет их деятельность на развитие;</w:t>
      </w:r>
    </w:p>
    <w:bookmarkEnd w:id="2622"/>
    <w:bookmarkStart w:name="z3702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института; </w:t>
      </w:r>
    </w:p>
    <w:bookmarkEnd w:id="2623"/>
    <w:bookmarkStart w:name="z3703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технологии;</w:t>
      </w:r>
    </w:p>
    <w:bookmarkEnd w:id="2624"/>
    <w:bookmarkStart w:name="z3704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утверждение других учебных мероприятий;</w:t>
      </w:r>
    </w:p>
    <w:bookmarkEnd w:id="2625"/>
    <w:bookmarkStart w:name="z3705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института;</w:t>
      </w:r>
    </w:p>
    <w:bookmarkEnd w:id="2626"/>
    <w:bookmarkStart w:name="z3706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профессиональное развитие педагогов;</w:t>
      </w:r>
    </w:p>
    <w:bookmarkEnd w:id="2627"/>
    <w:bookmarkStart w:name="z3707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организацией курсов повышения квалификации кадров для слушателей, обеспечивает для этого условия;</w:t>
      </w:r>
    </w:p>
    <w:bookmarkEnd w:id="2628"/>
    <w:bookmarkStart w:name="z3708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института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2629"/>
    <w:bookmarkStart w:name="z3709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базы, соблюдение правил внутреннего распорядка и режима работы института;</w:t>
      </w:r>
    </w:p>
    <w:bookmarkEnd w:id="2630"/>
    <w:bookmarkStart w:name="z3710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обеспечивающих уровень научно-педагогического и воспитательного процесса, создает условия для повышения их профессионального уровня;</w:t>
      </w:r>
    </w:p>
    <w:bookmarkEnd w:id="2631"/>
    <w:bookmarkStart w:name="z3711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ученого совета института;</w:t>
      </w:r>
    </w:p>
    <w:bookmarkEnd w:id="2632"/>
    <w:bookmarkStart w:name="z3712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институт в государственных, общественных, научных и других организациях, обеспечивает подготовку и представление отчетности.</w:t>
      </w:r>
    </w:p>
    <w:bookmarkEnd w:id="2633"/>
    <w:bookmarkStart w:name="z3713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26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и нормативные документы, определяющие направления и перспективы развития образования;</w:t>
      </w:r>
    </w:p>
    <w:bookmarkStart w:name="z3715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2635"/>
    <w:bookmarkStart w:name="z3716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андрагогики, синергетики, педагогику, психологию;</w:t>
      </w:r>
    </w:p>
    <w:bookmarkEnd w:id="2636"/>
    <w:bookmarkStart w:name="z3717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2637"/>
    <w:bookmarkStart w:name="z3718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638"/>
    <w:bookmarkStart w:name="z3719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экономики, финансово-хозяйственной деятельности; </w:t>
      </w:r>
    </w:p>
    <w:bookmarkEnd w:id="2639"/>
    <w:bookmarkStart w:name="z3720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компьютерную грамотность, информационно-коммуникационные технологии; </w:t>
      </w:r>
    </w:p>
    <w:bookmarkEnd w:id="2640"/>
    <w:bookmarkStart w:name="z3721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641"/>
    <w:bookmarkStart w:name="z3722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Требования к квалификации: </w:t>
      </w:r>
    </w:p>
    <w:bookmarkEnd w:id="2642"/>
    <w:bookmarkStart w:name="z3723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лет, в том числе стаж на руководящей должности не менее трех лет;</w:t>
      </w:r>
    </w:p>
    <w:bookmarkEnd w:id="2643"/>
    <w:bookmarkStart w:name="z3724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ученой, стаж педагогической работы не менее 2 лет. </w:t>
      </w:r>
    </w:p>
    <w:bookmarkEnd w:id="2644"/>
    <w:bookmarkStart w:name="z3725" w:id="2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bookmarkEnd w:id="2645"/>
    <w:bookmarkStart w:name="z3726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Должностные обязанности: </w:t>
      </w:r>
    </w:p>
    <w:bookmarkEnd w:id="2646"/>
    <w:bookmarkStart w:name="z3727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структур института повышения квалификации (далее – Институт) согласно нормативным правовым актам и уставной деятельности;</w:t>
      </w:r>
    </w:p>
    <w:bookmarkEnd w:id="2647"/>
    <w:bookmarkStart w:name="z3728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и хозяйственную деятельность в институте; </w:t>
      </w:r>
    </w:p>
    <w:bookmarkEnd w:id="2648"/>
    <w:bookmarkStart w:name="z3729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мероприятий;</w:t>
      </w:r>
    </w:p>
    <w:bookmarkEnd w:id="2649"/>
    <w:bookmarkStart w:name="z3730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деятельностью; </w:t>
      </w:r>
    </w:p>
    <w:bookmarkEnd w:id="2650"/>
    <w:bookmarkStart w:name="z3731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сотрудничество с ведущими высшими учебными заведениями и с научно-исследовательскими центрами;</w:t>
      </w:r>
    </w:p>
    <w:bookmarkEnd w:id="2651"/>
    <w:bookmarkStart w:name="z3732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служб;</w:t>
      </w:r>
    </w:p>
    <w:bookmarkEnd w:id="2652"/>
    <w:bookmarkStart w:name="z3733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структурных подразделений института и рекомендует их руководителю института;</w:t>
      </w:r>
    </w:p>
    <w:bookmarkEnd w:id="2653"/>
    <w:bookmarkStart w:name="z3734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работников методических кабинетов, кафедр и других структур, координирует их работу;</w:t>
      </w:r>
    </w:p>
    <w:bookmarkEnd w:id="2654"/>
    <w:bookmarkStart w:name="z3735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2655"/>
    <w:bookmarkStart w:name="z3736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работников.</w:t>
      </w:r>
    </w:p>
    <w:bookmarkEnd w:id="2656"/>
    <w:bookmarkStart w:name="z3737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26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3739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658"/>
    <w:bookmarkStart w:name="z3740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2659"/>
    <w:bookmarkStart w:name="z3741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660"/>
    <w:bookmarkStart w:name="z3742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экономики, финансово-хозяйственной деятельности, андрагогики, синергетики, педагогики, психологии;</w:t>
      </w:r>
    </w:p>
    <w:bookmarkEnd w:id="2661"/>
    <w:bookmarkStart w:name="z3743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662"/>
    <w:bookmarkStart w:name="z3744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Требования к квалификации: </w:t>
      </w:r>
    </w:p>
    <w:bookmarkEnd w:id="2663"/>
    <w:bookmarkStart w:name="z3745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лет;</w:t>
      </w:r>
    </w:p>
    <w:bookmarkEnd w:id="2664"/>
    <w:bookmarkStart w:name="z3746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ученой или академической степени, стаж педагогической работы не менее 2 лет. </w:t>
      </w:r>
    </w:p>
    <w:bookmarkEnd w:id="2665"/>
    <w:bookmarkStart w:name="z3747" w:id="2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Методист института повышения квалификации</w:t>
      </w:r>
    </w:p>
    <w:bookmarkEnd w:id="2666"/>
    <w:bookmarkStart w:name="z3748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Должностные обязанности: </w:t>
      </w:r>
    </w:p>
    <w:bookmarkEnd w:id="2667"/>
    <w:bookmarkStart w:name="z3749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дифференцированное комплектование и проведение курсов, семинаров, конференций, педагогических чтений, конкурсов, выставок;</w:t>
      </w:r>
    </w:p>
    <w:bookmarkEnd w:id="2668"/>
    <w:bookmarkStart w:name="z3750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учебно-методические материалы к курсам; </w:t>
      </w:r>
    </w:p>
    <w:bookmarkEnd w:id="2669"/>
    <w:bookmarkStart w:name="z3751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категорий;</w:t>
      </w:r>
    </w:p>
    <w:bookmarkEnd w:id="2670"/>
    <w:bookmarkStart w:name="z3752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целевые курсы по внедрению новых эффективных технологий; </w:t>
      </w:r>
    </w:p>
    <w:bookmarkEnd w:id="2671"/>
    <w:bookmarkStart w:name="z3753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учебно-тематические планы, программы для курсов ПК; </w:t>
      </w:r>
    </w:p>
    <w:bookmarkEnd w:id="2672"/>
    <w:bookmarkStart w:name="z3754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работы; </w:t>
      </w:r>
    </w:p>
    <w:bookmarkEnd w:id="2673"/>
    <w:bookmarkStart w:name="z3755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плана повышения квалификации, методическое и практическое обеспечение курсов ПК; </w:t>
      </w:r>
    </w:p>
    <w:bookmarkEnd w:id="2674"/>
    <w:bookmarkStart w:name="z3756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авторам в апробировании учебников и учебно-методических комплексов, в организации и проведении курсов, семинаров;</w:t>
      </w:r>
    </w:p>
    <w:bookmarkEnd w:id="2675"/>
    <w:bookmarkStart w:name="z3757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опытно-экспериментальной работы; </w:t>
      </w:r>
    </w:p>
    <w:bookmarkEnd w:id="2676"/>
    <w:bookmarkStart w:name="z3758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инновационный опыт работы педагогов, методистов, руководителей организаций образования;</w:t>
      </w:r>
    </w:p>
    <w:bookmarkEnd w:id="2677"/>
    <w:bookmarkStart w:name="z3759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консультативную, методическую, практическую помощь педагогам, районным/городским/областным методическим кабинетам; </w:t>
      </w:r>
    </w:p>
    <w:bookmarkEnd w:id="2678"/>
    <w:bookmarkStart w:name="z3760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межкурсовую работу и различные смотры, конкурсы, слеты, олимпиады; </w:t>
      </w:r>
    </w:p>
    <w:bookmarkEnd w:id="2679"/>
    <w:bookmarkStart w:name="z3761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кабинеты; </w:t>
      </w:r>
    </w:p>
    <w:bookmarkEnd w:id="2680"/>
    <w:bookmarkStart w:name="z3762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маркетинговые исследования в системе ПК и издательскую деятельность;</w:t>
      </w:r>
    </w:p>
    <w:bookmarkEnd w:id="2681"/>
    <w:bookmarkStart w:name="z3763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соответствующих кабинетов институтов повышения квалификации учителей по организации работы на региональном уровне;</w:t>
      </w:r>
    </w:p>
    <w:bookmarkEnd w:id="2682"/>
    <w:bookmarkStart w:name="z3764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деятельности;</w:t>
      </w:r>
    </w:p>
    <w:bookmarkEnd w:id="2683"/>
    <w:bookmarkStart w:name="z3765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материалы по проблемам образования в республиканских педагогических изданиях.</w:t>
      </w:r>
    </w:p>
    <w:bookmarkEnd w:id="2684"/>
    <w:bookmarkStart w:name="z3766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26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деятельности организаций образования;</w:t>
      </w:r>
    </w:p>
    <w:bookmarkStart w:name="z3768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686"/>
    <w:bookmarkStart w:name="z3769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управления;</w:t>
      </w:r>
    </w:p>
    <w:bookmarkEnd w:id="2687"/>
    <w:bookmarkStart w:name="z3770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688"/>
    <w:bookmarkStart w:name="z3771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учебно-программной документации, содержание новых и альтернативных учебников по предмету;</w:t>
      </w:r>
    </w:p>
    <w:bookmarkEnd w:id="2689"/>
    <w:bookmarkStart w:name="z3772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690"/>
    <w:bookmarkStart w:name="z3773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опыта работы, научно-исследовательской и экспериментальной деятельности;</w:t>
      </w:r>
    </w:p>
    <w:bookmarkEnd w:id="2691"/>
    <w:bookmarkStart w:name="z3774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пожарной защиты, санитарные правила и нормы.</w:t>
      </w:r>
    </w:p>
    <w:bookmarkEnd w:id="2692"/>
    <w:bookmarkStart w:name="z3775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Требования к квалификации: </w:t>
      </w:r>
    </w:p>
    <w:bookmarkEnd w:id="2693"/>
    <w:bookmarkStart w:name="z3776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работы, не менее 5 лет; в том числе в системе повышения квалификации не менее 2-х лет;</w:t>
      </w:r>
    </w:p>
    <w:bookmarkEnd w:id="2694"/>
    <w:bookmarkStart w:name="z3777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квалификации: для педагога-модератора не менее 3 лет, для педагога-эксперта – не менее 4 лет, педагога-исследователя не менее 5 лет.</w:t>
      </w:r>
    </w:p>
    <w:bookmarkEnd w:id="2695"/>
    <w:bookmarkStart w:name="z3778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Требования к квалификации с определением профессиональных компетенций:</w:t>
      </w:r>
    </w:p>
    <w:bookmarkEnd w:id="2696"/>
    <w:bookmarkStart w:name="z3779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697"/>
    <w:bookmarkStart w:name="z3780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методисту ИПК, а также:</w:t>
      </w:r>
    </w:p>
    <w:bookmarkEnd w:id="2698"/>
    <w:bookmarkStart w:name="z3781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технологией компьютерной обработки информации, методами педагогического анализа;</w:t>
      </w:r>
    </w:p>
    <w:bookmarkEnd w:id="2699"/>
    <w:bookmarkStart w:name="z3782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700"/>
    <w:bookmarkStart w:name="z3783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701"/>
    <w:bookmarkStart w:name="z3784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и распространять опыт работы по передовым образовательным технологиям;</w:t>
      </w:r>
    </w:p>
    <w:bookmarkEnd w:id="2702"/>
    <w:bookmarkStart w:name="z3785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703"/>
    <w:bookmarkStart w:name="z3786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704"/>
    <w:bookmarkStart w:name="z3787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705"/>
    <w:bookmarkStart w:name="z3788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научно-исследовательской и экспериментальной работы; </w:t>
      </w:r>
    </w:p>
    <w:bookmarkEnd w:id="2706"/>
    <w:bookmarkStart w:name="z3789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творческих групп по разработке актуальных проблем образовательного процесса;</w:t>
      </w:r>
    </w:p>
    <w:bookmarkEnd w:id="2707"/>
    <w:bookmarkStart w:name="z3790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708"/>
    <w:bookmarkStart w:name="z3791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709"/>
    <w:bookmarkStart w:name="z3792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 и экспериментальной работы;</w:t>
      </w:r>
    </w:p>
    <w:bookmarkEnd w:id="2710"/>
    <w:bookmarkStart w:name="z3793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образовательного процесса;</w:t>
      </w:r>
    </w:p>
    <w:bookmarkEnd w:id="2711"/>
    <w:bookmarkStart w:name="z3794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информацию по передовым образовательным технологиям;</w:t>
      </w:r>
    </w:p>
    <w:bookmarkEnd w:id="2712"/>
    <w:bookmarkStart w:name="z3795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713"/>
    <w:bookmarkStart w:name="z3796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государственный язык. </w:t>
      </w:r>
    </w:p>
    <w:bookmarkEnd w:id="2714"/>
    <w:bookmarkStart w:name="z3797" w:id="2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кафедрой института повышения квалификации (филиала)</w:t>
      </w:r>
    </w:p>
    <w:bookmarkEnd w:id="2715"/>
    <w:bookmarkStart w:name="z3798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Должностные обязанности: </w:t>
      </w:r>
    </w:p>
    <w:bookmarkEnd w:id="2716"/>
    <w:bookmarkStart w:name="z3799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стратегию развития кафедры, укрепляет и развивает внешние связи;</w:t>
      </w:r>
    </w:p>
    <w:bookmarkEnd w:id="2717"/>
    <w:bookmarkStart w:name="z3800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внутри кафедральную систему качества курсовой подготовки слушателей; </w:t>
      </w:r>
    </w:p>
    <w:bookmarkEnd w:id="2718"/>
    <w:bookmarkStart w:name="z3801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педагогические методы и средства обучения научно-исследовательской, опытно-экспериментальной работы;</w:t>
      </w:r>
    </w:p>
    <w:bookmarkEnd w:id="2719"/>
    <w:bookmarkStart w:name="z3802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профессорско-преподавательского состава; </w:t>
      </w:r>
    </w:p>
    <w:bookmarkEnd w:id="2720"/>
    <w:bookmarkStart w:name="z3803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кафедры по вопросам учебной, научной, методической работы;</w:t>
      </w:r>
    </w:p>
    <w:bookmarkEnd w:id="2721"/>
    <w:bookmarkStart w:name="z3804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кафедры, утверждает индивидуальные планы работы преподавателей кафедры;</w:t>
      </w:r>
    </w:p>
    <w:bookmarkEnd w:id="2722"/>
    <w:bookmarkStart w:name="z3805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исполнения;</w:t>
      </w:r>
    </w:p>
    <w:bookmarkEnd w:id="2723"/>
    <w:bookmarkStart w:name="z3806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научно-исследовательской работы на кафедре, обсуждение завершенных научно-исследовательских работ и пути их внедрения;</w:t>
      </w:r>
    </w:p>
    <w:bookmarkEnd w:id="2724"/>
    <w:bookmarkStart w:name="z3807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опубликования достигнутых научных результатов;</w:t>
      </w:r>
    </w:p>
    <w:bookmarkEnd w:id="2725"/>
    <w:bookmarkStart w:name="z3808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наглядных пособий и учебно-методических материалов кафедры, проводит их экспертизу;</w:t>
      </w:r>
    </w:p>
    <w:bookmarkEnd w:id="2726"/>
    <w:bookmarkStart w:name="z3809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качество и выполнение индивидуальных планов преподавателей кафедры;</w:t>
      </w:r>
    </w:p>
    <w:bookmarkEnd w:id="2727"/>
    <w:bookmarkStart w:name="z3810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опыт работы преподавателей кафедры;</w:t>
      </w:r>
    </w:p>
    <w:bookmarkEnd w:id="2728"/>
    <w:bookmarkStart w:name="z3811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учебную и методическую помощь начинающим преподавателям кафедры;</w:t>
      </w:r>
    </w:p>
    <w:bookmarkEnd w:id="2729"/>
    <w:bookmarkStart w:name="z3812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повышение квалификации преподавателей кафедры;</w:t>
      </w:r>
    </w:p>
    <w:bookmarkEnd w:id="2730"/>
    <w:bookmarkStart w:name="z3813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технологиями;</w:t>
      </w:r>
    </w:p>
    <w:bookmarkEnd w:id="2731"/>
    <w:bookmarkStart w:name="z3814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ученого совета;</w:t>
      </w:r>
    </w:p>
    <w:bookmarkEnd w:id="2732"/>
    <w:bookmarkStart w:name="z3815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связи с организациями образования и иными организациями в целях оказания научно-методической помощи;</w:t>
      </w:r>
    </w:p>
    <w:bookmarkEnd w:id="2733"/>
    <w:bookmarkStart w:name="z3816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принимает участие в международной деятельности кафедры, института;</w:t>
      </w:r>
    </w:p>
    <w:bookmarkEnd w:id="2734"/>
    <w:bookmarkStart w:name="z3817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кафедры;</w:t>
      </w:r>
    </w:p>
    <w:bookmarkEnd w:id="2735"/>
    <w:bookmarkStart w:name="z3818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по итогам деятельности кафедры;</w:t>
      </w:r>
    </w:p>
    <w:bookmarkEnd w:id="2736"/>
    <w:bookmarkStart w:name="z3819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преподавателями кафедры правил по безопасности и охране труда, санитарии и противопожарной безопасности;</w:t>
      </w:r>
    </w:p>
    <w:bookmarkEnd w:id="2737"/>
    <w:bookmarkStart w:name="z3820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738"/>
    <w:bookmarkStart w:name="z3821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27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и нормативные документы, регулирующие вопросы функционирования и развития системы повышения квалификации;</w:t>
      </w:r>
    </w:p>
    <w:bookmarkStart w:name="z3823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утверждения учебных планов и программ, теорию и методы управления образовательными системами; </w:t>
      </w:r>
    </w:p>
    <w:bookmarkEnd w:id="2740"/>
    <w:bookmarkStart w:name="z3824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741"/>
    <w:bookmarkStart w:name="z3825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физиологию, психологию и методику профессионального обучения, современные формы и методы обучения и воспитания; </w:t>
      </w:r>
    </w:p>
    <w:bookmarkEnd w:id="2742"/>
    <w:bookmarkStart w:name="z3826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педагогические методы и средства обучения научно-исследовательской, опытно-экспериментальной работы; </w:t>
      </w:r>
    </w:p>
    <w:bookmarkEnd w:id="2743"/>
    <w:bookmarkStart w:name="z3827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безопасности и охраны труда, противопожарной защиты.</w:t>
      </w:r>
    </w:p>
    <w:bookmarkEnd w:id="2744"/>
    <w:bookmarkStart w:name="z3828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Требования к квалификации: </w:t>
      </w:r>
    </w:p>
    <w:bookmarkEnd w:id="2745"/>
    <w:bookmarkStart w:name="z3829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наличие документа, подтверждающего прохождение курсов переподготовки, стаж педагогической работы не менее 5 лет.</w:t>
      </w:r>
    </w:p>
    <w:bookmarkEnd w:id="2746"/>
    <w:bookmarkStart w:name="z3830" w:id="2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Заведующий отделением института повышения квалификации (филиала)</w:t>
      </w:r>
    </w:p>
    <w:bookmarkEnd w:id="2747"/>
    <w:bookmarkStart w:name="z3831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Должностные обязанности: </w:t>
      </w:r>
    </w:p>
    <w:bookmarkEnd w:id="2748"/>
    <w:bookmarkStart w:name="z3832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непосредственное руководство учебной и воспитательной работой на отделении;</w:t>
      </w:r>
    </w:p>
    <w:bookmarkEnd w:id="2749"/>
    <w:bookmarkStart w:name="z3833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учебных планов и программ;</w:t>
      </w:r>
    </w:p>
    <w:bookmarkEnd w:id="2750"/>
    <w:bookmarkStart w:name="z3834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материалов для составления расписания учебных занятий и осуществляет контроль за их выполнением;</w:t>
      </w:r>
    </w:p>
    <w:bookmarkEnd w:id="2751"/>
    <w:bookmarkStart w:name="z3835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2752"/>
    <w:bookmarkStart w:name="z3836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материалов для рассмотрения на педагогическом (методическом) совете;</w:t>
      </w:r>
    </w:p>
    <w:bookmarkEnd w:id="2753"/>
    <w:bookmarkStart w:name="z3837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обучающихся;</w:t>
      </w:r>
    </w:p>
    <w:bookmarkEnd w:id="2754"/>
    <w:bookmarkStart w:name="z3838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к новому учебному году, началу семестра, экзаменационной сессии;</w:t>
      </w:r>
    </w:p>
    <w:bookmarkEnd w:id="2755"/>
    <w:bookmarkStart w:name="z3839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нормами;</w:t>
      </w:r>
    </w:p>
    <w:bookmarkEnd w:id="2756"/>
    <w:bookmarkStart w:name="z3840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безопасности и охраны труда.</w:t>
      </w:r>
    </w:p>
    <w:bookmarkEnd w:id="2757"/>
    <w:bookmarkStart w:name="z3841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27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3843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2759"/>
    <w:bookmarkStart w:name="z3844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760"/>
    <w:bookmarkStart w:name="z3845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61"/>
    <w:bookmarkStart w:name="z3846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62"/>
    <w:bookmarkStart w:name="z3847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763"/>
    <w:bookmarkStart w:name="z3848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трудового законодательства, правила безопасности и охраны труда, противопожарной защиты.</w:t>
      </w:r>
    </w:p>
    <w:bookmarkEnd w:id="2764"/>
    <w:bookmarkStart w:name="z3849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Требования к квалификации:</w:t>
      </w:r>
    </w:p>
    <w:bookmarkEnd w:id="2765"/>
    <w:bookmarkStart w:name="z3850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работы в организации образования не менее одного года;</w:t>
      </w:r>
    </w:p>
    <w:bookmarkEnd w:id="2766"/>
    <w:bookmarkStart w:name="z3851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bookmarkEnd w:id="2767"/>
    <w:bookmarkStart w:name="z3852" w:id="2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Старший преподаватель института повышения квалификации (филиала)</w:t>
      </w:r>
    </w:p>
    <w:bookmarkEnd w:id="2768"/>
    <w:bookmarkStart w:name="z3853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Должностные обязанности: </w:t>
      </w:r>
    </w:p>
    <w:bookmarkEnd w:id="2769"/>
    <w:bookmarkStart w:name="z3854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учебную и учебно-методическую работу;</w:t>
      </w:r>
    </w:p>
    <w:bookmarkEnd w:id="2770"/>
    <w:bookmarkStart w:name="z3855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по одному из направлений научно-исследовательской работы кафедры, организации образования;</w:t>
      </w:r>
    </w:p>
    <w:bookmarkEnd w:id="2771"/>
    <w:bookmarkStart w:name="z3856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все виды учебной работы; </w:t>
      </w:r>
    </w:p>
    <w:bookmarkEnd w:id="2772"/>
    <w:bookmarkStart w:name="z3857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учебно-тематические планы по преподаваемым дисциплинам;</w:t>
      </w:r>
    </w:p>
    <w:bookmarkEnd w:id="2773"/>
    <w:bookmarkStart w:name="z3858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и разрабатывает методическое обеспечение преподаваемой дисциплины или отдельных видов учебных занятий и учебной работы;</w:t>
      </w:r>
    </w:p>
    <w:bookmarkEnd w:id="2774"/>
    <w:bookmarkStart w:name="z3859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научно-исследовательской работе слушателей, педагогов; </w:t>
      </w:r>
    </w:p>
    <w:bookmarkEnd w:id="2775"/>
    <w:bookmarkStart w:name="z3860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самостоятельной работой слушателей, педагогов по преподаваемой дисциплине или отдельным видам учебных занятий и учебной работы;</w:t>
      </w:r>
    </w:p>
    <w:bookmarkEnd w:id="2776"/>
    <w:bookmarkStart w:name="z3861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методическое сопровождение повышения квалификации;</w:t>
      </w:r>
    </w:p>
    <w:bookmarkEnd w:id="2777"/>
    <w:bookmarkStart w:name="z3862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научно-методической работе кафедры, института, организации образования;</w:t>
      </w:r>
    </w:p>
    <w:bookmarkEnd w:id="2778"/>
    <w:bookmarkStart w:name="z3863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слушателями, педагогами правил безопасности и охраны труда, противопожарной безопасности при проведении учебных занятий, выполнении лабораторных работ и практических занятий;</w:t>
      </w:r>
    </w:p>
    <w:bookmarkEnd w:id="2779"/>
    <w:bookmarkStart w:name="z3864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кафедры;</w:t>
      </w:r>
    </w:p>
    <w:bookmarkEnd w:id="2780"/>
    <w:bookmarkStart w:name="z3865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представляет отчет о выполнении индивидуального плана;</w:t>
      </w:r>
    </w:p>
    <w:bookmarkEnd w:id="2781"/>
    <w:bookmarkStart w:name="z3866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информационно-коммуникационные технологии;</w:t>
      </w:r>
    </w:p>
    <w:bookmarkEnd w:id="2782"/>
    <w:bookmarkStart w:name="z3867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783"/>
    <w:bookmarkStart w:name="z3868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27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"О языках в Республике Казахстан" и иные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bookmarkStart w:name="z3870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учебных планов; </w:t>
      </w:r>
    </w:p>
    <w:bookmarkEnd w:id="2785"/>
    <w:bookmarkStart w:name="z3871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bookmarkEnd w:id="2786"/>
    <w:bookmarkStart w:name="z3872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787"/>
    <w:bookmarkStart w:name="z3873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формы и методы обучения и воспитания; </w:t>
      </w:r>
    </w:p>
    <w:bookmarkEnd w:id="2788"/>
    <w:bookmarkStart w:name="z3874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информационно-коммуникационные технологии;</w:t>
      </w:r>
    </w:p>
    <w:bookmarkEnd w:id="2789"/>
    <w:bookmarkStart w:name="z3875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распорядка;</w:t>
      </w:r>
    </w:p>
    <w:bookmarkEnd w:id="2790"/>
    <w:bookmarkStart w:name="z3876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2791"/>
    <w:bookmarkStart w:name="z3877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Требования к квалификации: </w:t>
      </w:r>
    </w:p>
    <w:bookmarkEnd w:id="2792"/>
    <w:bookmarkStart w:name="z3878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3 лет;</w:t>
      </w:r>
    </w:p>
    <w:bookmarkEnd w:id="2793"/>
    <w:bookmarkStart w:name="z3879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bookmarkEnd w:id="2794"/>
    <w:bookmarkStart w:name="z3880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Требования к квалификации с определением профессиональных компетенций:</w:t>
      </w:r>
    </w:p>
    <w:bookmarkEnd w:id="2795"/>
    <w:bookmarkStart w:name="z3881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2796"/>
    <w:bookmarkStart w:name="z3882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планировать и организовать учебно-воспитательный процесс с учетом психолого-возрастных особенностей обучающихся;</w:t>
      </w:r>
    </w:p>
    <w:bookmarkEnd w:id="2797"/>
    <w:bookmarkStart w:name="z3883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798"/>
    <w:bookmarkStart w:name="z3884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799"/>
    <w:bookmarkStart w:name="z3885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800"/>
    <w:bookmarkStart w:name="z3886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профессионально-педагогического диалога; </w:t>
      </w:r>
    </w:p>
    <w:bookmarkEnd w:id="2801"/>
    <w:bookmarkStart w:name="z3887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802"/>
    <w:bookmarkStart w:name="z3888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803"/>
    <w:bookmarkStart w:name="z3889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804"/>
    <w:bookmarkStart w:name="z3890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805"/>
    <w:bookmarkStart w:name="z3891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06"/>
    <w:bookmarkStart w:name="z3892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07"/>
    <w:bookmarkStart w:name="z3893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808"/>
    <w:bookmarkStart w:name="z3894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09"/>
    <w:bookmarkStart w:name="z3895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2810"/>
    <w:bookmarkStart w:name="z3896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2811"/>
    <w:bookmarkStart w:name="z3897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812"/>
    <w:bookmarkStart w:name="z3898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13"/>
    <w:bookmarkStart w:name="z3899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814"/>
    <w:bookmarkStart w:name="z3900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15"/>
    <w:bookmarkStart w:name="z3901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урока и разработки инструментов оценивания,</w:t>
      </w:r>
    </w:p>
    <w:bookmarkEnd w:id="2816"/>
    <w:bookmarkStart w:name="z3902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2817"/>
    <w:bookmarkStart w:name="z3903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города, </w:t>
      </w:r>
    </w:p>
    <w:bookmarkEnd w:id="2818"/>
    <w:bookmarkStart w:name="z3904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19"/>
    <w:bookmarkStart w:name="z3905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20"/>
    <w:bookmarkStart w:name="z3906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821"/>
    <w:bookmarkStart w:name="z3907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822"/>
    <w:bookmarkStart w:name="z3908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2823"/>
    <w:bookmarkStart w:name="z3909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2824"/>
    <w:bookmarkStart w:name="z3910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2825"/>
    <w:bookmarkStart w:name="z3911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826"/>
    <w:bookmarkStart w:name="z3912" w:id="2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Руководитель отдела института повышения квалификации (филиала)</w:t>
      </w:r>
    </w:p>
    <w:bookmarkEnd w:id="2827"/>
    <w:bookmarkStart w:name="z3913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Должностные обязанности: </w:t>
      </w:r>
    </w:p>
    <w:bookmarkEnd w:id="2828"/>
    <w:bookmarkStart w:name="z3914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отдела согласно нормативным, правовым актам и положению об институте повышения квалификации;</w:t>
      </w:r>
    </w:p>
    <w:bookmarkEnd w:id="2829"/>
    <w:bookmarkStart w:name="z3915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стратегию развития отдела;</w:t>
      </w:r>
    </w:p>
    <w:bookmarkEnd w:id="2830"/>
    <w:bookmarkStart w:name="z3916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планы работы отдела и индивидуальные планы работы специалистов отдела;</w:t>
      </w:r>
    </w:p>
    <w:bookmarkEnd w:id="2831"/>
    <w:bookmarkStart w:name="z3917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bookmarkEnd w:id="2832"/>
    <w:bookmarkStart w:name="z3918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деятельности отдела;</w:t>
      </w:r>
    </w:p>
    <w:bookmarkEnd w:id="2833"/>
    <w:bookmarkStart w:name="z3919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повышению профессиональной компетентности специалистов отдела;</w:t>
      </w:r>
    </w:p>
    <w:bookmarkEnd w:id="2834"/>
    <w:bookmarkStart w:name="z3920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компьютерную грамотность, информационно-коммуникационные технологии;</w:t>
      </w:r>
    </w:p>
    <w:bookmarkEnd w:id="2835"/>
    <w:bookmarkStart w:name="z3921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внутреннего распорядка и обеспечивает выполнение документов, регламентирующих работу отдела;</w:t>
      </w:r>
    </w:p>
    <w:bookmarkEnd w:id="2836"/>
    <w:bookmarkStart w:name="z3922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отдела;</w:t>
      </w:r>
    </w:p>
    <w:bookmarkEnd w:id="2837"/>
    <w:bookmarkStart w:name="z3923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мероприятиях института, осуществляет планирование и анализ всех видов деятельности отдела;</w:t>
      </w:r>
    </w:p>
    <w:bookmarkEnd w:id="2838"/>
    <w:bookmarkStart w:name="z3924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отчетности, информации о деятельности отдела.</w:t>
      </w:r>
    </w:p>
    <w:bookmarkEnd w:id="2839"/>
    <w:bookmarkStart w:name="z3925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28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деятельности организаций образования;</w:t>
      </w:r>
    </w:p>
    <w:bookmarkStart w:name="z392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инновационные методы управления;</w:t>
      </w:r>
    </w:p>
    <w:bookmarkEnd w:id="2841"/>
    <w:bookmarkStart w:name="z392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842"/>
    <w:bookmarkStart w:name="z392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учебно-программной документации; </w:t>
      </w:r>
    </w:p>
    <w:bookmarkEnd w:id="2843"/>
    <w:bookmarkStart w:name="z393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новых и альтернативных учебников по предмету; </w:t>
      </w:r>
    </w:p>
    <w:bookmarkEnd w:id="2844"/>
    <w:bookmarkStart w:name="z393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инновационного опыта работы, научно-исследовательской и экспериментальной работе;</w:t>
      </w:r>
    </w:p>
    <w:bookmarkEnd w:id="2845"/>
    <w:bookmarkStart w:name="z393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846"/>
    <w:bookmarkStart w:name="z393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грамотность, информационно-коммуникационные технологии;</w:t>
      </w:r>
    </w:p>
    <w:bookmarkEnd w:id="2847"/>
    <w:bookmarkStart w:name="z393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санитарные правила и нормы.</w:t>
      </w:r>
    </w:p>
    <w:bookmarkEnd w:id="2848"/>
    <w:bookmarkStart w:name="z393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2849"/>
    <w:bookmarkStart w:name="z393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лет.</w:t>
      </w:r>
    </w:p>
    <w:bookmarkEnd w:id="2850"/>
    <w:bookmarkStart w:name="z3937" w:id="2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Методические центры (кабинеты)</w:t>
      </w:r>
    </w:p>
    <w:bookmarkEnd w:id="2851"/>
    <w:bookmarkStart w:name="z3938" w:id="2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научно-методического) центра (кабинета)</w:t>
      </w:r>
    </w:p>
    <w:bookmarkEnd w:id="2852"/>
    <w:bookmarkStart w:name="z393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</w:t>
      </w:r>
    </w:p>
    <w:bookmarkEnd w:id="2853"/>
    <w:bookmarkStart w:name="z394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Казахстан;</w:t>
      </w:r>
    </w:p>
    <w:bookmarkEnd w:id="2854"/>
    <w:bookmarkStart w:name="z394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утверждает штатное расписание;</w:t>
      </w:r>
    </w:p>
    <w:bookmarkEnd w:id="2855"/>
    <w:bookmarkStart w:name="z394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стратегию, цель и задачи развития, организует разработку, утверждение и выполнение программ развития кабинета (центра), правила внутреннего трудового распорядка;</w:t>
      </w:r>
    </w:p>
    <w:bookmarkEnd w:id="2856"/>
    <w:bookmarkStart w:name="z394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использование бюджетных средств;</w:t>
      </w:r>
    </w:p>
    <w:bookmarkEnd w:id="2857"/>
    <w:bookmarkStart w:name="z394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кабинета (центра)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2858"/>
    <w:bookmarkStart w:name="z394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базы; </w:t>
      </w:r>
    </w:p>
    <w:bookmarkEnd w:id="2859"/>
    <w:bookmarkStart w:name="z394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общественными организациями в республике и за рубежом;</w:t>
      </w:r>
    </w:p>
    <w:bookmarkEnd w:id="2860"/>
    <w:bookmarkStart w:name="z394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кадров;</w:t>
      </w:r>
    </w:p>
    <w:bookmarkEnd w:id="2861"/>
    <w:bookmarkStart w:name="z394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должностные обязанности работников, создает условия для повышения их профессионального мастерства;</w:t>
      </w:r>
    </w:p>
    <w:bookmarkEnd w:id="2862"/>
    <w:bookmarkStart w:name="z394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и стимулирует творческую инициативу работников;</w:t>
      </w:r>
    </w:p>
    <w:bookmarkEnd w:id="2863"/>
    <w:bookmarkStart w:name="z395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2864"/>
    <w:bookmarkStart w:name="z395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ассоциаций педагогов-предметников;</w:t>
      </w:r>
    </w:p>
    <w:bookmarkEnd w:id="2865"/>
    <w:bookmarkStart w:name="z395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мероприятия, направленные на повышение педагогического мастерства;</w:t>
      </w:r>
    </w:p>
    <w:bookmarkEnd w:id="2866"/>
    <w:bookmarkStart w:name="z395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пропагандирует передовой опыт учебной и методической работы педагогов и организаций образования. Ведет учет проделанной работы;</w:t>
      </w:r>
    </w:p>
    <w:bookmarkEnd w:id="2867"/>
    <w:bookmarkStart w:name="z395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качество проводимых мероприятий;</w:t>
      </w:r>
    </w:p>
    <w:bookmarkEnd w:id="2868"/>
    <w:bookmarkStart w:name="z395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методистов и специалистов;</w:t>
      </w:r>
    </w:p>
    <w:bookmarkEnd w:id="2869"/>
    <w:bookmarkStart w:name="z395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отчетности.</w:t>
      </w:r>
    </w:p>
    <w:bookmarkEnd w:id="2870"/>
    <w:bookmarkStart w:name="z395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28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3959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872"/>
    <w:bookmarkStart w:name="z3960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практики, нормы финансово-хозяйственной деятельности;</w:t>
      </w:r>
    </w:p>
    <w:bookmarkEnd w:id="2873"/>
    <w:bookmarkStart w:name="z3961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874"/>
    <w:bookmarkStart w:name="z3962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875"/>
    <w:bookmarkStart w:name="z3963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2876"/>
    <w:bookmarkStart w:name="z3964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877"/>
    <w:bookmarkStart w:name="z3965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не менее 7 лет;</w:t>
      </w:r>
    </w:p>
    <w:bookmarkEnd w:id="2878"/>
    <w:bookmarkStart w:name="z3966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bookmarkEnd w:id="2879"/>
    <w:bookmarkStart w:name="z3967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880"/>
    <w:bookmarkStart w:name="z3968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лет;</w:t>
      </w:r>
    </w:p>
    <w:bookmarkEnd w:id="2881"/>
    <w:bookmarkStart w:name="z3969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"педагог-эксперт" или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bookmarkEnd w:id="2882"/>
    <w:bookmarkStart w:name="z3970" w:id="2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методического (учебно-методического, научно-методического) центра (кабинета)</w:t>
      </w:r>
    </w:p>
    <w:bookmarkEnd w:id="2883"/>
    <w:bookmarkStart w:name="z3971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Должностные обязанности: </w:t>
      </w:r>
    </w:p>
    <w:bookmarkEnd w:id="2884"/>
    <w:bookmarkStart w:name="z3972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планирует, организует и контролирует учебную, научную, методическую деятельность;</w:t>
      </w:r>
    </w:p>
    <w:bookmarkEnd w:id="2885"/>
    <w:bookmarkStart w:name="z3973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контроль за подготовкой учебного, программно-методического и научного сопровождения проводимых мероприятий;</w:t>
      </w:r>
    </w:p>
    <w:bookmarkEnd w:id="2886"/>
    <w:bookmarkStart w:name="z3974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издательской деятельностью;</w:t>
      </w:r>
    </w:p>
    <w:bookmarkEnd w:id="2887"/>
    <w:bookmarkStart w:name="z3975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консультирование сотрудников региональных структур, координацию их деятельности;</w:t>
      </w:r>
    </w:p>
    <w:bookmarkEnd w:id="2888"/>
    <w:bookmarkStart w:name="z3976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к аттестации и присвоению (подтверждению) квалификационной категории методистов;</w:t>
      </w:r>
    </w:p>
    <w:bookmarkEnd w:id="2889"/>
    <w:bookmarkStart w:name="z3977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вносит предложения по повышению эффективности методического обеспечения кабинета (центра), организует работу по разработке, рецензированию и подготовке к утверждению образовательных программ, анализирует и обобщает опыт организаций образования, районных, городских методических кабинетов, опытно-экспериментальных и инновационных площадок, готовит информационные материалы;</w:t>
      </w:r>
    </w:p>
    <w:bookmarkEnd w:id="2890"/>
    <w:bookmarkStart w:name="z3978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2891"/>
    <w:bookmarkStart w:name="z3979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2892"/>
    <w:bookmarkStart w:name="z3980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28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3982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894"/>
    <w:bookmarkStart w:name="z3983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2895"/>
    <w:bookmarkStart w:name="z3984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896"/>
    <w:bookmarkStart w:name="z3985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достижения педагогической науки и практики, основы финансово-хозяйственной деятельности; </w:t>
      </w:r>
    </w:p>
    <w:bookmarkEnd w:id="2897"/>
    <w:bookmarkStart w:name="z3986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898"/>
    <w:bookmarkStart w:name="z3987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Требования к квалификации: </w:t>
      </w:r>
    </w:p>
    <w:bookmarkEnd w:id="2899"/>
    <w:bookmarkStart w:name="z3988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00"/>
    <w:bookmarkStart w:name="z3989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901"/>
    <w:bookmarkStart w:name="z3990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"педагог-исследователь", "педагог-мастер";</w:t>
      </w:r>
    </w:p>
    <w:bookmarkEnd w:id="2902"/>
    <w:bookmarkStart w:name="z3991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03"/>
    <w:bookmarkStart w:name="z3992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2904"/>
    <w:bookmarkStart w:name="z3993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"педагог-эксперт", "педагог-исследователь", "педагог-мастер".</w:t>
      </w:r>
    </w:p>
    <w:bookmarkEnd w:id="2905"/>
    <w:bookmarkStart w:name="z3994" w:id="2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методического (учебно-методического, научно-методического) центра (кабинета)</w:t>
      </w:r>
    </w:p>
    <w:bookmarkEnd w:id="2906"/>
    <w:bookmarkStart w:name="z3995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</w:t>
      </w:r>
    </w:p>
    <w:bookmarkEnd w:id="2907"/>
    <w:bookmarkStart w:name="z3996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педагогов, методистов и специалистов;</w:t>
      </w:r>
    </w:p>
    <w:bookmarkEnd w:id="2908"/>
    <w:bookmarkStart w:name="z3997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компьютерную грамотность, информационно-коммуникационные технологии;</w:t>
      </w:r>
    </w:p>
    <w:bookmarkEnd w:id="2909"/>
    <w:bookmarkStart w:name="z3998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обучение методистов, педагогов и специалистов, оказывает помощь в освоении и разработке инновационных методических материалов, технологий, методик;</w:t>
      </w:r>
    </w:p>
    <w:bookmarkEnd w:id="2910"/>
    <w:bookmarkStart w:name="z3999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и управлению методической работой;</w:t>
      </w:r>
    </w:p>
    <w:bookmarkEnd w:id="2911"/>
    <w:bookmarkStart w:name="z4000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аттестации и присвоения (подтверждения) педагогов;</w:t>
      </w:r>
    </w:p>
    <w:bookmarkEnd w:id="2912"/>
    <w:bookmarkStart w:name="z4001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безопасности и охраны труда, пожарной защиты. </w:t>
      </w:r>
    </w:p>
    <w:bookmarkEnd w:id="2913"/>
    <w:bookmarkStart w:name="z4002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2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4004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915"/>
    <w:bookmarkStart w:name="z4005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2916"/>
    <w:bookmarkStart w:name="z4006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917"/>
    <w:bookmarkStart w:name="z4007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финансово-хозяйственной деятельности; </w:t>
      </w:r>
    </w:p>
    <w:bookmarkEnd w:id="2918"/>
    <w:bookmarkStart w:name="z4008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компьютерную грамотность, информационно-коммуникационные технологии; </w:t>
      </w:r>
    </w:p>
    <w:bookmarkEnd w:id="2919"/>
    <w:bookmarkStart w:name="z4009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920"/>
    <w:bookmarkStart w:name="z4010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Требования к квалификации: </w:t>
      </w:r>
    </w:p>
    <w:bookmarkEnd w:id="2921"/>
    <w:bookmarkStart w:name="z4011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22"/>
    <w:bookmarkStart w:name="z4012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академической степени (при наличии) и стаж педагогической работы не менее 3 лет;</w:t>
      </w:r>
    </w:p>
    <w:bookmarkEnd w:id="2923"/>
    <w:bookmarkStart w:name="z4013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24"/>
    <w:bookmarkStart w:name="z4014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лет;</w:t>
      </w:r>
    </w:p>
    <w:bookmarkEnd w:id="2925"/>
    <w:bookmarkStart w:name="z4015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bookmarkEnd w:id="2926"/>
    <w:bookmarkStart w:name="z4016" w:id="2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сектором методического (учебно-методического, научно-методического) центра (кабинета)</w:t>
      </w:r>
    </w:p>
    <w:bookmarkEnd w:id="2927"/>
    <w:bookmarkStart w:name="z4017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Должностные обязанности: </w:t>
      </w:r>
    </w:p>
    <w:bookmarkEnd w:id="2928"/>
    <w:bookmarkStart w:name="z4018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методистов;</w:t>
      </w:r>
    </w:p>
    <w:bookmarkEnd w:id="2929"/>
    <w:bookmarkStart w:name="z4019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помощь методистам, педагогам в освоении и разработке инновационных методических материалов, технологий, методик;</w:t>
      </w:r>
    </w:p>
    <w:bookmarkEnd w:id="2930"/>
    <w:bookmarkStart w:name="z4020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и управлению методической работой;</w:t>
      </w:r>
    </w:p>
    <w:bookmarkEnd w:id="2931"/>
    <w:bookmarkStart w:name="z4021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 (подтверждения) педагогов;</w:t>
      </w:r>
    </w:p>
    <w:bookmarkEnd w:id="2932"/>
    <w:bookmarkStart w:name="z4022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пожарной защиты.</w:t>
      </w:r>
    </w:p>
    <w:bookmarkEnd w:id="2933"/>
    <w:bookmarkStart w:name="z4023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29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4025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935"/>
    <w:bookmarkStart w:name="z4026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педагогику, психологию, достижения педагогической науки и практики;</w:t>
      </w:r>
    </w:p>
    <w:bookmarkEnd w:id="2936"/>
    <w:bookmarkStart w:name="z4027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937"/>
    <w:bookmarkStart w:name="z4028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финансово-хозяйственной деятельности;</w:t>
      </w:r>
    </w:p>
    <w:bookmarkEnd w:id="2938"/>
    <w:bookmarkStart w:name="z4029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939"/>
    <w:bookmarkStart w:name="z4030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Требования к квалификации: </w:t>
      </w:r>
    </w:p>
    <w:bookmarkEnd w:id="2940"/>
    <w:bookmarkStart w:name="z4031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41"/>
    <w:bookmarkStart w:name="z4032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5 лет;</w:t>
      </w:r>
    </w:p>
    <w:bookmarkEnd w:id="2942"/>
    <w:bookmarkStart w:name="z4033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квалификационных категорий: "педагог-эксперт", "педагог-исследователь", "педагог-мастер".</w:t>
      </w:r>
    </w:p>
    <w:bookmarkEnd w:id="2943"/>
    <w:bookmarkStart w:name="z4034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44"/>
    <w:bookmarkStart w:name="z4035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лет.</w:t>
      </w:r>
    </w:p>
    <w:bookmarkEnd w:id="2945"/>
    <w:bookmarkStart w:name="z4036" w:id="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Методист методического (учебно-методического, научно-методического) центра (кабинета)</w:t>
      </w:r>
    </w:p>
    <w:bookmarkEnd w:id="2946"/>
    <w:bookmarkStart w:name="z4037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Должностные обязанности: </w:t>
      </w:r>
    </w:p>
    <w:bookmarkEnd w:id="2947"/>
    <w:bookmarkStart w:name="z4038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методическую работу с педагогами района (города), изучает эффективность методической работы в межкурсовой период;</w:t>
      </w:r>
    </w:p>
    <w:bookmarkEnd w:id="2948"/>
    <w:bookmarkStart w:name="z4039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обеспечение организаций образования по курируемому вопросу, в том числе по физкультурно-массовой работе; </w:t>
      </w:r>
    </w:p>
    <w:bookmarkEnd w:id="2949"/>
    <w:bookmarkStart w:name="z4040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и планирует повышение квалификации педагогов по специальностям;</w:t>
      </w:r>
    </w:p>
    <w:bookmarkEnd w:id="2950"/>
    <w:bookmarkStart w:name="z4041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педагогов;</w:t>
      </w:r>
    </w:p>
    <w:bookmarkEnd w:id="2951"/>
    <w:bookmarkStart w:name="z4042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инновационной и опытно-экспериментальной деятельности педагогов и организаций образования;</w:t>
      </w:r>
    </w:p>
    <w:bookmarkEnd w:id="2952"/>
    <w:bookmarkStart w:name="z4043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работы;</w:t>
      </w:r>
    </w:p>
    <w:bookmarkEnd w:id="2953"/>
    <w:bookmarkStart w:name="z4044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библиографические справочники, разработки, тестовые и иные материалы в помощь педагогам, доводит их до сведения методических кабинетов, педагогов района (города);</w:t>
      </w:r>
    </w:p>
    <w:bookmarkEnd w:id="2954"/>
    <w:bookmarkStart w:name="z4045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об инновационном опыте обучения и воспитания;</w:t>
      </w:r>
    </w:p>
    <w:bookmarkEnd w:id="2955"/>
    <w:bookmarkStart w:name="z4046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распространяет наиболее результативный опыт педагогов, руководителей организаций образования; </w:t>
      </w:r>
    </w:p>
    <w:bookmarkEnd w:id="2956"/>
    <w:bookmarkStart w:name="z4047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методических объединений педагогических работников;</w:t>
      </w:r>
    </w:p>
    <w:bookmarkEnd w:id="2957"/>
    <w:bookmarkStart w:name="z4048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 обучающихся;</w:t>
      </w:r>
    </w:p>
    <w:bookmarkEnd w:id="2958"/>
    <w:bookmarkStart w:name="z4049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отчетности.</w:t>
      </w:r>
    </w:p>
    <w:bookmarkEnd w:id="2959"/>
    <w:bookmarkStart w:name="z4050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2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по вопросам деятельности организаций образования;</w:t>
      </w:r>
    </w:p>
    <w:bookmarkStart w:name="z4052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методику выявления, обобщения и распространения эффективных форм и методов работы; </w:t>
      </w:r>
    </w:p>
    <w:bookmarkEnd w:id="2961"/>
    <w:bookmarkStart w:name="z4053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962"/>
    <w:bookmarkStart w:name="z4054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963"/>
    <w:bookmarkStart w:name="z4055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общие и частные методы преподавания;</w:t>
      </w:r>
    </w:p>
    <w:bookmarkEnd w:id="2964"/>
    <w:bookmarkStart w:name="z4056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материалов;</w:t>
      </w:r>
    </w:p>
    <w:bookmarkEnd w:id="2965"/>
    <w:bookmarkStart w:name="z4057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защиты, санитарные правила и нормы.</w:t>
      </w:r>
    </w:p>
    <w:bookmarkEnd w:id="2966"/>
    <w:bookmarkStart w:name="z4058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Требования к квалификации: </w:t>
      </w:r>
    </w:p>
    <w:bookmarkEnd w:id="2967"/>
    <w:bookmarkStart w:name="z4059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68"/>
    <w:bookmarkStart w:name="z4060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969"/>
    <w:bookmarkStart w:name="z4061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70"/>
    <w:bookmarkStart w:name="z4062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971"/>
    <w:bookmarkStart w:name="z4063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Требования к квалификации с определением профессиональных компетенций:</w:t>
      </w:r>
    </w:p>
    <w:bookmarkEnd w:id="2972"/>
    <w:bookmarkStart w:name="z4064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973"/>
    <w:bookmarkStart w:name="z4065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974"/>
    <w:bookmarkStart w:name="z4066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975"/>
    <w:bookmarkStart w:name="z4067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976"/>
    <w:bookmarkStart w:name="z4068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977"/>
    <w:bookmarkStart w:name="z4069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978"/>
    <w:bookmarkStart w:name="z4070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979"/>
    <w:bookmarkStart w:name="z4071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980"/>
    <w:bookmarkStart w:name="z4072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981"/>
    <w:bookmarkStart w:name="z4073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982"/>
    <w:bookmarkStart w:name="z4074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983"/>
    <w:bookmarkStart w:name="z4075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984"/>
    <w:bookmarkStart w:name="z4076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985"/>
    <w:bookmarkStart w:name="z4077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986"/>
    <w:bookmarkStart w:name="z4078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987"/>
    <w:bookmarkStart w:name="z4079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988"/>
    <w:bookmarkStart w:name="z4080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989"/>
    <w:bookmarkStart w:name="z4081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990"/>
    <w:bookmarkStart w:name="z4082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991"/>
    <w:bookmarkStart w:name="z4083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992"/>
    <w:bookmarkStart w:name="z4084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993"/>
    <w:bookmarkStart w:name="z4085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994"/>
    <w:bookmarkStart w:name="z4086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995"/>
    <w:bookmarkStart w:name="z4087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996"/>
    <w:bookmarkStart w:name="z4088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997"/>
    <w:bookmarkStart w:name="z4089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998"/>
    <w:bookmarkStart w:name="z4090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999"/>
    <w:bookmarkStart w:name="z4091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3000"/>
    <w:bookmarkStart w:name="z4092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3001"/>
    <w:bookmarkStart w:name="z4093" w:id="3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bookmarkEnd w:id="3002"/>
    <w:bookmarkStart w:name="z4094" w:id="3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Руководитель (директор) организации технического и профессионального, послесреднего образования</w:t>
      </w:r>
    </w:p>
    <w:bookmarkEnd w:id="3003"/>
    <w:bookmarkStart w:name="z4095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Должностные обязанности: </w:t>
      </w:r>
    </w:p>
    <w:bookmarkEnd w:id="3004"/>
    <w:bookmarkStart w:name="z4096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деятельностью;</w:t>
      </w:r>
    </w:p>
    <w:bookmarkEnd w:id="3005"/>
    <w:bookmarkStart w:name="z4097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требований государственного общеобязательного стандарта образования;</w:t>
      </w:r>
    </w:p>
    <w:bookmarkEnd w:id="3006"/>
    <w:bookmarkStart w:name="z4098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рабочие учебные планы и программы, графики учебных процессов, правила внутреннего распорядка, план работы и состав психологической службы;</w:t>
      </w:r>
    </w:p>
    <w:bookmarkEnd w:id="3007"/>
    <w:bookmarkStart w:name="z4099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управления, штатное расписание, должностные инструкции работников организации образования;</w:t>
      </w:r>
    </w:p>
    <w:bookmarkEnd w:id="3008"/>
    <w:bookmarkStart w:name="z4100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обучающихся, обеспечивает их социальную защиту;</w:t>
      </w:r>
    </w:p>
    <w:bookmarkEnd w:id="3009"/>
    <w:bookmarkStart w:name="z4101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работы в организациях технического и профессионального, послесреднего образования, организацию общественного питания, медицинского обслуживания и контроль их работы,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</w:t>
      </w:r>
    </w:p>
    <w:bookmarkEnd w:id="3010"/>
    <w:bookmarkStart w:name="z4102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 и свобод обучающихся, воспитанников, работников организации образования;</w:t>
      </w:r>
    </w:p>
    <w:bookmarkEnd w:id="3011"/>
    <w:bookmarkStart w:name="z4103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bookmarkEnd w:id="3012"/>
    <w:bookmarkStart w:name="z4104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организации воспитания и обучения детей с особыми образовательными потребностями, в том числе создание безбарьерной среды;</w:t>
      </w:r>
    </w:p>
    <w:bookmarkEnd w:id="3013"/>
    <w:bookmarkStart w:name="z4105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с работодателями и социальными партнерами;</w:t>
      </w:r>
    </w:p>
    <w:bookmarkEnd w:id="3014"/>
    <w:bookmarkStart w:name="z4106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имеющимся имуществом и средствами, обеспечивает учет, сохранность и пополнение учебно-материальной базы, соблюдение правил санитарно-гигиенического режима; </w:t>
      </w:r>
    </w:p>
    <w:bookmarkEnd w:id="3015"/>
    <w:bookmarkStart w:name="z4107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bookmarkEnd w:id="3016"/>
    <w:bookmarkStart w:name="z4108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переоснащение и реорганизацию материально-технической базы. Руководит работой педагогического совета;</w:t>
      </w:r>
    </w:p>
    <w:bookmarkEnd w:id="3017"/>
    <w:bookmarkStart w:name="z4109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bookmarkEnd w:id="3018"/>
    <w:bookmarkStart w:name="z4110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bookmarkEnd w:id="3019"/>
    <w:bookmarkStart w:name="z4111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по совместной работе с организациями образования по непрерывному профессиональному обучению; </w:t>
      </w:r>
    </w:p>
    <w:bookmarkEnd w:id="3020"/>
    <w:bookmarkStart w:name="z4112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с общественностью, координирует работу с родителями (лицами, их заменяющими);</w:t>
      </w:r>
    </w:p>
    <w:bookmarkEnd w:id="3021"/>
    <w:bookmarkStart w:name="z4113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вышестоящих, общественных и иных организациях;</w:t>
      </w:r>
    </w:p>
    <w:bookmarkEnd w:id="3022"/>
    <w:bookmarkStart w:name="z4114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социального партнерства и международного сотрудничества;</w:t>
      </w:r>
    </w:p>
    <w:bookmarkEnd w:id="3023"/>
    <w:bookmarkStart w:name="z4115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уполномоченному органу (учредителю) ежегодный отчет о результатах учебной, научной и финансовой деятельности;</w:t>
      </w:r>
    </w:p>
    <w:bookmarkEnd w:id="3024"/>
    <w:bookmarkStart w:name="z4116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труда;</w:t>
      </w:r>
    </w:p>
    <w:bookmarkEnd w:id="3025"/>
    <w:bookmarkStart w:name="z4117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026"/>
    <w:bookmarkStart w:name="z4118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достоверных и своевременных административных данных в объекты информатизации в области образования.</w:t>
      </w:r>
    </w:p>
    <w:bookmarkEnd w:id="30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244 с изменениями, внесенными приказами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19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30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языках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bookmarkStart w:name="z4121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bookmarkEnd w:id="3029"/>
    <w:bookmarkStart w:name="z4122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030"/>
    <w:bookmarkStart w:name="z4123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31"/>
    <w:bookmarkStart w:name="z4124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вопросы финансово-хозяйственной деятельности; </w:t>
      </w:r>
    </w:p>
    <w:bookmarkEnd w:id="3032"/>
    <w:bookmarkStart w:name="z4125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права, правила безопасности и охраны труда, противопожарной защиты;</w:t>
      </w:r>
    </w:p>
    <w:bookmarkEnd w:id="3033"/>
    <w:bookmarkStart w:name="z4126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компьютерной грамотности и информационно-коммуникационных технологий. </w:t>
      </w:r>
    </w:p>
    <w:bookmarkEnd w:id="3034"/>
    <w:bookmarkStart w:name="z4127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Требования к квалификации:</w:t>
      </w:r>
    </w:p>
    <w:bookmarkEnd w:id="3035"/>
    <w:bookmarkStart w:name="z4128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или руководителя организации технического и профессионального, послесреднего образования не менее двух лет;</w:t>
      </w:r>
    </w:p>
    <w:bookmarkEnd w:id="3036"/>
    <w:bookmarkStart w:name="z4129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лет;</w:t>
      </w:r>
    </w:p>
    <w:bookmarkEnd w:id="3037"/>
    <w:bookmarkStart w:name="z4130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стаж в должности руководителя (заместителя руководителя) методических кабинетов (центров) по профилю не менее 2 лет;</w:t>
      </w:r>
    </w:p>
    <w:bookmarkEnd w:id="3038"/>
    <w:bookmarkStart w:name="z4131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 (при осуществлении преподавательской деятельности);</w:t>
      </w:r>
    </w:p>
    <w:bookmarkEnd w:id="3039"/>
    <w:bookmarkStart w:name="z4132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bookmarkEnd w:id="3040"/>
    <w:bookmarkStart w:name="z4133" w:id="3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Заместители руководителя организаций образования</w:t>
      </w:r>
    </w:p>
    <w:bookmarkEnd w:id="3041"/>
    <w:bookmarkStart w:name="z4134" w:id="3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Заместитель руководителя (директора) по научной или учебно-методической работе организаций технического и профессионального, послесреднего образования</w:t>
      </w:r>
    </w:p>
    <w:bookmarkEnd w:id="3042"/>
    <w:bookmarkStart w:name="z4135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Должностные обязанности: </w:t>
      </w:r>
    </w:p>
    <w:bookmarkEnd w:id="3043"/>
    <w:bookmarkStart w:name="z4136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научной и учебно-методической работой организации образования в соответствии с законодательством Республики Казахстан; </w:t>
      </w:r>
    </w:p>
    <w:bookmarkEnd w:id="3044"/>
    <w:bookmarkStart w:name="z4137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планирует научную и учебно-методическую работу организации образования;</w:t>
      </w:r>
    </w:p>
    <w:bookmarkEnd w:id="3045"/>
    <w:bookmarkStart w:name="z4138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планирует и координирует работу по разработке проектов, научно-исследовательских работ, организовывает научные и практические совещания и конференции, осуществляет мероприятия, обеспечивающие выполнение проектов;</w:t>
      </w:r>
    </w:p>
    <w:bookmarkEnd w:id="3046"/>
    <w:bookmarkStart w:name="z4139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вопросы по разработке методических рекомендаций, по организации работы предметных (цикловых) методических комиссий по подготовке отчетной документации по научной и учебно-методической работе организации образования; </w:t>
      </w:r>
    </w:p>
    <w:bookmarkEnd w:id="3047"/>
    <w:bookmarkStart w:name="z4140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работы методического совета, план работы (по направлениям деятельности), план внутреннего контроля организации образования;</w:t>
      </w:r>
    </w:p>
    <w:bookmarkEnd w:id="3048"/>
    <w:bookmarkStart w:name="z4141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процесса;</w:t>
      </w:r>
    </w:p>
    <w:bookmarkEnd w:id="3049"/>
    <w:bookmarkStart w:name="z4142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педагогам в разработке авторских программ, учебников, учебно-методической литературы (пособий),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работе; </w:t>
      </w:r>
    </w:p>
    <w:bookmarkEnd w:id="3050"/>
    <w:bookmarkStart w:name="z4143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педагогов;</w:t>
      </w:r>
    </w:p>
    <w:bookmarkEnd w:id="3051"/>
    <w:bookmarkStart w:name="z4144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разработке образовательных программ, в т.ч. рабочих учебных планов и программ;</w:t>
      </w:r>
    </w:p>
    <w:bookmarkEnd w:id="3052"/>
    <w:bookmarkStart w:name="z4145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учебно-методической базы; </w:t>
      </w:r>
    </w:p>
    <w:bookmarkEnd w:id="3053"/>
    <w:bookmarkStart w:name="z4146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подбор и расстановку кадров соответствующего направления работы, рекомендует их руководителю;</w:t>
      </w:r>
    </w:p>
    <w:bookmarkEnd w:id="3054"/>
    <w:bookmarkStart w:name="z4147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 Принимает участие в подготовке и проведении аттестации педагогов;</w:t>
      </w:r>
    </w:p>
    <w:bookmarkEnd w:id="3055"/>
    <w:bookmarkStart w:name="z4148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обучения; </w:t>
      </w:r>
    </w:p>
    <w:bookmarkEnd w:id="3056"/>
    <w:bookmarkStart w:name="z4149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изданиями; </w:t>
      </w:r>
    </w:p>
    <w:bookmarkEnd w:id="3057"/>
    <w:bookmarkStart w:name="z4150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 научно-методических совещаний, семинаров, конференций, конкурсов, научных обществ обучающихся; </w:t>
      </w:r>
    </w:p>
    <w:bookmarkEnd w:id="3058"/>
    <w:bookmarkStart w:name="z4151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безопасности и охраны труда, противопожарной защиты;</w:t>
      </w:r>
    </w:p>
    <w:bookmarkEnd w:id="3059"/>
    <w:bookmarkStart w:name="z4152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отчет о результатах научной и учебно-методической деятельности;</w:t>
      </w:r>
    </w:p>
    <w:bookmarkEnd w:id="3060"/>
    <w:bookmarkStart w:name="z4153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аттестации и присвоении (подтверждении) квалификационной категории;</w:t>
      </w:r>
    </w:p>
    <w:bookmarkEnd w:id="3061"/>
    <w:bookmarkStart w:name="z4154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3062"/>
    <w:bookmarkStart w:name="z4155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30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157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064"/>
    <w:bookmarkStart w:name="z4158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bookmarkEnd w:id="3065"/>
    <w:bookmarkStart w:name="z4159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66"/>
    <w:bookmarkStart w:name="z4160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067"/>
    <w:bookmarkStart w:name="z4161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права, вопросы финансово-хозяйственной деятельности; </w:t>
      </w:r>
    </w:p>
    <w:bookmarkEnd w:id="3068"/>
    <w:bookmarkStart w:name="z4162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069"/>
    <w:bookmarkStart w:name="z4163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Требования к квалификации:</w:t>
      </w:r>
    </w:p>
    <w:bookmarkEnd w:id="3070"/>
    <w:bookmarkStart w:name="z4164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bookmarkEnd w:id="3071"/>
    <w:bookmarkStart w:name="z4165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072"/>
    <w:bookmarkStart w:name="z4166" w:id="3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организаций технического и профессионального, послесреднего образования</w:t>
      </w:r>
    </w:p>
    <w:bookmarkEnd w:id="3073"/>
    <w:bookmarkStart w:name="z4167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Должностные обязанности: </w:t>
      </w:r>
    </w:p>
    <w:bookmarkEnd w:id="3074"/>
    <w:bookmarkStart w:name="z4168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актами;</w:t>
      </w:r>
    </w:p>
    <w:bookmarkEnd w:id="3075"/>
    <w:bookmarkStart w:name="z4169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учебного процесса, разработку планов по организации учебной работы; </w:t>
      </w:r>
    </w:p>
    <w:bookmarkEnd w:id="3076"/>
    <w:bookmarkStart w:name="z4170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учебно-методической документации для обеспечения качества учебного процесса, обеспечивает новые подходы в его организации;</w:t>
      </w:r>
    </w:p>
    <w:bookmarkEnd w:id="3077"/>
    <w:bookmarkStart w:name="z4171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разработке образовательных программ, рабочих учебных планов, разрабатывает тарификационный список педагогов на учебный год, контролирует заполнение ведомости учета учебного времени педагога за год;</w:t>
      </w:r>
    </w:p>
    <w:bookmarkEnd w:id="3078"/>
    <w:bookmarkStart w:name="z4172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учебного процесса, за выполнением учебного плана и программ;</w:t>
      </w:r>
    </w:p>
    <w:bookmarkEnd w:id="3079"/>
    <w:bookmarkStart w:name="z4173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работ по подготовке и проведению текущего контроля, промежуточной и итоговой аттестации обучающихся;</w:t>
      </w:r>
    </w:p>
    <w:bookmarkEnd w:id="3080"/>
    <w:bookmarkStart w:name="z4174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 участвует в подборе и расстановке кадров соответствующего направления работы, рекомендует их руководителю;</w:t>
      </w:r>
    </w:p>
    <w:bookmarkEnd w:id="3081"/>
    <w:bookmarkStart w:name="z4175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аттестации педагогических работников;</w:t>
      </w:r>
    </w:p>
    <w:bookmarkEnd w:id="3082"/>
    <w:bookmarkStart w:name="z4176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обучения;</w:t>
      </w:r>
    </w:p>
    <w:bookmarkEnd w:id="3083"/>
    <w:bookmarkStart w:name="z4177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распространяет и внедряет в практику инновационные технологии обучения;</w:t>
      </w:r>
    </w:p>
    <w:bookmarkEnd w:id="3084"/>
    <w:bookmarkStart w:name="z4178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научно-методических совещаний, семинаров, конференций;</w:t>
      </w:r>
    </w:p>
    <w:bookmarkEnd w:id="3085"/>
    <w:bookmarkStart w:name="z4179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защиты; </w:t>
      </w:r>
    </w:p>
    <w:bookmarkEnd w:id="3086"/>
    <w:bookmarkStart w:name="z4180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составление, достоверность и сдачу отчетной документации по учебной работе;</w:t>
      </w:r>
    </w:p>
    <w:bookmarkEnd w:id="3087"/>
    <w:bookmarkStart w:name="z4181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088"/>
    <w:bookmarkStart w:name="z4182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089"/>
    <w:bookmarkStart w:name="z4183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30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185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091"/>
    <w:bookmarkStart w:name="z4186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3092"/>
    <w:bookmarkStart w:name="z4187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093"/>
    <w:bookmarkStart w:name="z4188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инновационные методы управления; </w:t>
      </w:r>
    </w:p>
    <w:bookmarkEnd w:id="3094"/>
    <w:bookmarkStart w:name="z4189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права вопросы финансово-хозяйственной деятельности.</w:t>
      </w:r>
    </w:p>
    <w:bookmarkEnd w:id="3095"/>
    <w:bookmarkStart w:name="z4190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096"/>
    <w:bookmarkStart w:name="z4191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Требования к квалификации:</w:t>
      </w:r>
    </w:p>
    <w:bookmarkEnd w:id="3097"/>
    <w:bookmarkStart w:name="z4192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bookmarkEnd w:id="3098"/>
    <w:bookmarkStart w:name="z4193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099"/>
    <w:bookmarkStart w:name="z4194" w:id="3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по учебно-воспитательной работе организаций технического и профессионального, послесреднего образования</w:t>
      </w:r>
    </w:p>
    <w:bookmarkEnd w:id="3100"/>
    <w:bookmarkStart w:name="z4195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Должностные обязанности: </w:t>
      </w:r>
    </w:p>
    <w:bookmarkEnd w:id="3101"/>
    <w:bookmarkStart w:name="z4196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воспитательного процесса в организациях образования;</w:t>
      </w:r>
    </w:p>
    <w:bookmarkEnd w:id="3102"/>
    <w:bookmarkStart w:name="z4197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планов и мероприятий по организации воспитательной работы, координирует текущее и стратегическое планирование профориентационной работы, осуществляет контроль за их реализацией;</w:t>
      </w:r>
    </w:p>
    <w:bookmarkEnd w:id="3103"/>
    <w:bookmarkStart w:name="z4198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воспитательной работы на учебный год;</w:t>
      </w:r>
    </w:p>
    <w:bookmarkEnd w:id="3104"/>
    <w:bookmarkStart w:name="z4199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руководителей групп по вопросам учебно-воспитательной работы;</w:t>
      </w:r>
    </w:p>
    <w:bookmarkEnd w:id="3105"/>
    <w:bookmarkStart w:name="z4200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руководителей групп, воспитателей, библиотекарей, преподавателей дополнительного образования физкультурно-оздоровительного и художественно-эстетического направления; </w:t>
      </w:r>
    </w:p>
    <w:bookmarkEnd w:id="3106"/>
    <w:bookmarkStart w:name="z4201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воспитательной работы;</w:t>
      </w:r>
    </w:p>
    <w:bookmarkEnd w:id="3107"/>
    <w:bookmarkStart w:name="z4202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поведения;</w:t>
      </w:r>
    </w:p>
    <w:bookmarkEnd w:id="3108"/>
    <w:bookmarkStart w:name="z4203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содержание, формы и методы воспитательной работы;</w:t>
      </w:r>
    </w:p>
    <w:bookmarkEnd w:id="3109"/>
    <w:bookmarkStart w:name="z4204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жизни;</w:t>
      </w:r>
    </w:p>
    <w:bookmarkEnd w:id="3110"/>
    <w:bookmarkStart w:name="z4205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семинаров, конференций, конкурсов и других мероприятий по воспитательной работе среди педагогов и обучающихся;</w:t>
      </w:r>
    </w:p>
    <w:bookmarkEnd w:id="3111"/>
    <w:bookmarkStart w:name="z4206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обучающихся;</w:t>
      </w:r>
    </w:p>
    <w:bookmarkEnd w:id="3112"/>
    <w:bookmarkStart w:name="z4207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Казахстан;</w:t>
      </w:r>
    </w:p>
    <w:bookmarkEnd w:id="3113"/>
    <w:bookmarkStart w:name="z4208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профилактике правонарушений среди подростков, осуществляет организацию работ по укреплению учебно-материальной базы;</w:t>
      </w:r>
    </w:p>
    <w:bookmarkEnd w:id="3114"/>
    <w:bookmarkStart w:name="z4209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bookmarkEnd w:id="3115"/>
    <w:bookmarkStart w:name="z4210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благоприятного морально-психологического климата в организации образования;</w:t>
      </w:r>
    </w:p>
    <w:bookmarkEnd w:id="3116"/>
    <w:bookmarkStart w:name="z4211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bookmarkEnd w:id="3117"/>
    <w:bookmarkStart w:name="z4212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по безопасности и охране труда, противопожарной защиты;</w:t>
      </w:r>
    </w:p>
    <w:bookmarkEnd w:id="3118"/>
    <w:bookmarkStart w:name="z4213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обучающихся;</w:t>
      </w:r>
    </w:p>
    <w:bookmarkEnd w:id="3119"/>
    <w:bookmarkStart w:name="z4214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воспитательной работы; </w:t>
      </w:r>
    </w:p>
    <w:bookmarkEnd w:id="3120"/>
    <w:bookmarkStart w:name="z4215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рекомендации по организации профориентационной работы среди молодежи и незанятого населения;</w:t>
      </w:r>
    </w:p>
    <w:bookmarkEnd w:id="3121"/>
    <w:bookmarkStart w:name="z4216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122"/>
    <w:bookmarkStart w:name="z4217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253 с изменениями, внесенными приказами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8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Должен знать: </w:t>
      </w:r>
    </w:p>
    <w:bookmarkEnd w:id="3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220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125"/>
    <w:bookmarkStart w:name="z4221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3126"/>
    <w:bookmarkStart w:name="z4222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достижения современной педагогической науки и практики; </w:t>
      </w:r>
    </w:p>
    <w:bookmarkEnd w:id="3127"/>
    <w:bookmarkStart w:name="z4223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128"/>
    <w:bookmarkStart w:name="z4224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этики; </w:t>
      </w:r>
    </w:p>
    <w:bookmarkEnd w:id="3129"/>
    <w:bookmarkStart w:name="z4225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254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6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Требования к квалификации: </w:t>
      </w:r>
    </w:p>
    <w:bookmarkEnd w:id="3131"/>
    <w:bookmarkStart w:name="z4227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работы в организациях образования не менее 5 лет;</w:t>
      </w:r>
    </w:p>
    <w:bookmarkEnd w:id="3132"/>
    <w:bookmarkStart w:name="z4228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при стаже работы более 3-х лет.</w:t>
      </w:r>
    </w:p>
    <w:bookmarkEnd w:id="3133"/>
    <w:bookmarkStart w:name="z4229" w:id="3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по профессиональному обучению организаций технического и профессионального, послесреднего образования</w:t>
      </w:r>
    </w:p>
    <w:bookmarkEnd w:id="3134"/>
    <w:bookmarkStart w:name="z4230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Должностные обязанности: </w:t>
      </w:r>
    </w:p>
    <w:bookmarkEnd w:id="3135"/>
    <w:bookmarkStart w:name="z4231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bookmarkEnd w:id="3136"/>
    <w:bookmarkStart w:name="z4232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bookmarkEnd w:id="3137"/>
    <w:bookmarkStart w:name="z4233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bookmarkEnd w:id="3138"/>
    <w:bookmarkStart w:name="z4234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bookmarkEnd w:id="3139"/>
    <w:bookmarkStart w:name="z4235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социальными партнерами; </w:t>
      </w:r>
    </w:p>
    <w:bookmarkEnd w:id="3140"/>
    <w:bookmarkStart w:name="z4236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соглашения с социальными партнерами и отвечает за их реализацию;</w:t>
      </w:r>
    </w:p>
    <w:bookmarkEnd w:id="3141"/>
    <w:bookmarkStart w:name="z4237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bookmarkEnd w:id="3142"/>
    <w:bookmarkStart w:name="z4238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проведения квалификационных экзаменов обучающихся выпускных курсов по присвоению квалификаций;</w:t>
      </w:r>
    </w:p>
    <w:bookmarkEnd w:id="3143"/>
    <w:bookmarkStart w:name="z4239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обучения;</w:t>
      </w:r>
    </w:p>
    <w:bookmarkEnd w:id="3144"/>
    <w:bookmarkStart w:name="z4240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семинаров, конференций, конкурсов среди педагогов и обучающихся;</w:t>
      </w:r>
    </w:p>
    <w:bookmarkEnd w:id="3145"/>
    <w:bookmarkStart w:name="z4241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bookmarkEnd w:id="3146"/>
    <w:bookmarkStart w:name="z4242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bookmarkEnd w:id="3147"/>
    <w:bookmarkStart w:name="z4243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документации;</w:t>
      </w:r>
    </w:p>
    <w:bookmarkEnd w:id="3148"/>
    <w:bookmarkStart w:name="z4244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bookmarkEnd w:id="3149"/>
    <w:bookmarkStart w:name="z4245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50"/>
    <w:bookmarkStart w:name="z4246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3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bookmarkStart w:name="z424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152"/>
    <w:bookmarkStart w:name="z424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153"/>
    <w:bookmarkStart w:name="z425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инновационные методы управления, основы экономики; </w:t>
      </w:r>
    </w:p>
    <w:bookmarkEnd w:id="3154"/>
    <w:bookmarkStart w:name="z425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257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5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Требования к квалификации: </w:t>
      </w:r>
    </w:p>
    <w:bookmarkEnd w:id="3156"/>
    <w:bookmarkStart w:name="z425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послесреднего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bookmarkEnd w:id="3157"/>
    <w:bookmarkStart w:name="z425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 </w:t>
      </w:r>
    </w:p>
    <w:bookmarkEnd w:id="3158"/>
    <w:bookmarkStart w:name="z4255" w:id="3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по информационным технологиям организаций технического и профессионального, послесреднего образования</w:t>
      </w:r>
    </w:p>
    <w:bookmarkEnd w:id="3159"/>
    <w:bookmarkStart w:name="z425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Должностные обязанности: </w:t>
      </w:r>
    </w:p>
    <w:bookmarkEnd w:id="3160"/>
    <w:bookmarkStart w:name="z425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 </w:t>
      </w:r>
    </w:p>
    <w:bookmarkEnd w:id="3161"/>
    <w:bookmarkStart w:name="z425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работы по развитию информатизации учебно-воспитательного процесса на учебный год;</w:t>
      </w:r>
    </w:p>
    <w:bookmarkEnd w:id="3162"/>
    <w:bookmarkStart w:name="z425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и использует информационные и коммуникационные технологии в процессе обучения;</w:t>
      </w:r>
    </w:p>
    <w:bookmarkEnd w:id="3163"/>
    <w:bookmarkStart w:name="z426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bookmarkEnd w:id="3164"/>
    <w:bookmarkStart w:name="z426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руководителю; </w:t>
      </w:r>
    </w:p>
    <w:bookmarkEnd w:id="3165"/>
    <w:bookmarkStart w:name="z426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педагогических и управленческих кадров по вопросам использования информационных технологий;</w:t>
      </w:r>
    </w:p>
    <w:bookmarkEnd w:id="3166"/>
    <w:bookmarkStart w:name="z426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 </w:t>
      </w:r>
    </w:p>
    <w:bookmarkEnd w:id="3167"/>
    <w:bookmarkStart w:name="z426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конкурсов, конференций по информатизации среди педагогов и обучающихся;</w:t>
      </w:r>
    </w:p>
    <w:bookmarkEnd w:id="3168"/>
    <w:bookmarkStart w:name="z426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обеспечению, сохранности и пополнению учебно-материальной базы, обслуживанию, ремонту и его учету;</w:t>
      </w:r>
    </w:p>
    <w:bookmarkEnd w:id="3169"/>
    <w:bookmarkStart w:name="z426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по безопасности и охране труда; </w:t>
      </w:r>
    </w:p>
    <w:bookmarkEnd w:id="3170"/>
    <w:bookmarkStart w:name="z426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bookmarkEnd w:id="3171"/>
    <w:bookmarkStart w:name="z426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172"/>
    <w:bookmarkStart w:name="z426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73"/>
    <w:bookmarkStart w:name="z427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3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272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по информатизации, иные нормативные правовые акты по вопросам образования и воспитания обучающихся, информационной безопасности; </w:t>
      </w:r>
    </w:p>
    <w:bookmarkEnd w:id="3175"/>
    <w:bookmarkStart w:name="z4273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176"/>
    <w:bookmarkStart w:name="z4274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bookmarkEnd w:id="3177"/>
    <w:bookmarkStart w:name="z4275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3178"/>
    <w:bookmarkStart w:name="z4276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260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7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Требования к квалификации:</w:t>
      </w:r>
    </w:p>
    <w:bookmarkEnd w:id="3180"/>
    <w:bookmarkStart w:name="z4278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 </w:t>
      </w:r>
    </w:p>
    <w:bookmarkEnd w:id="3181"/>
    <w:bookmarkStart w:name="z4279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182"/>
    <w:bookmarkStart w:name="z4280" w:id="3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по учебно-производственной работе организаций технического и профессионального, послесреднего образования</w:t>
      </w:r>
    </w:p>
    <w:bookmarkEnd w:id="3183"/>
    <w:bookmarkStart w:name="z4281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Должностные обязанности: </w:t>
      </w:r>
    </w:p>
    <w:bookmarkEnd w:id="3184"/>
    <w:bookmarkStart w:name="z4282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координирует учебно-производственную работу; </w:t>
      </w:r>
    </w:p>
    <w:bookmarkEnd w:id="3185"/>
    <w:bookmarkStart w:name="z4283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учебно-производственной, методической работы;</w:t>
      </w:r>
    </w:p>
    <w:bookmarkEnd w:id="3186"/>
    <w:bookmarkStart w:name="z4284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расписания учебных занятий и осуществляет контроль за их выполнением;</w:t>
      </w:r>
    </w:p>
    <w:bookmarkEnd w:id="3187"/>
    <w:bookmarkStart w:name="z4285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bookmarkEnd w:id="3188"/>
    <w:bookmarkStart w:name="z4286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bookmarkEnd w:id="3189"/>
    <w:bookmarkStart w:name="z4287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аттестации педагогических работников;</w:t>
      </w:r>
    </w:p>
    <w:bookmarkEnd w:id="3190"/>
    <w:bookmarkStart w:name="z4288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bookmarkEnd w:id="3191"/>
    <w:bookmarkStart w:name="z4289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bookmarkEnd w:id="3192"/>
    <w:bookmarkStart w:name="z4290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 </w:t>
      </w:r>
    </w:p>
    <w:bookmarkEnd w:id="3193"/>
    <w:bookmarkStart w:name="z4291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 проведение итоговой аттестации выпускников организации образования; </w:t>
      </w:r>
    </w:p>
    <w:bookmarkEnd w:id="3194"/>
    <w:bookmarkStart w:name="z4292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распространяет и внедряет в практику инновационно-развивающие элементы обучения;</w:t>
      </w:r>
    </w:p>
    <w:bookmarkEnd w:id="3195"/>
    <w:bookmarkStart w:name="z4293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конкурсов профессионального мастерства среди педагогов и обучающихся;</w:t>
      </w:r>
    </w:p>
    <w:bookmarkEnd w:id="3196"/>
    <w:bookmarkStart w:name="z4294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bookmarkEnd w:id="3197"/>
    <w:bookmarkStart w:name="z4295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bookmarkEnd w:id="3198"/>
    <w:bookmarkStart w:name="z4296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99"/>
    <w:bookmarkStart w:name="z4297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3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299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201"/>
    <w:bookmarkStart w:name="z4300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02"/>
    <w:bookmarkStart w:name="z4301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 </w:t>
      </w:r>
    </w:p>
    <w:bookmarkEnd w:id="3203"/>
    <w:bookmarkStart w:name="z4302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3204"/>
    <w:bookmarkStart w:name="z4303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263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04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Требования к квалификации:</w:t>
      </w:r>
    </w:p>
    <w:bookmarkEnd w:id="3206"/>
    <w:bookmarkStart w:name="z4305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 </w:t>
      </w:r>
    </w:p>
    <w:bookmarkEnd w:id="3207"/>
    <w:bookmarkStart w:name="z4306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208"/>
    <w:bookmarkStart w:name="z4307" w:id="3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по учебно-методическому объединению организаций технического и профессионального, послесреднего образования</w:t>
      </w:r>
    </w:p>
    <w:bookmarkEnd w:id="3209"/>
    <w:bookmarkStart w:name="z4308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Должностные обязанности: </w:t>
      </w:r>
    </w:p>
    <w:bookmarkEnd w:id="3210"/>
    <w:bookmarkStart w:name="z4309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непосредственное руководство методической работой согласно курируемых направлений деятельности;</w:t>
      </w:r>
    </w:p>
    <w:bookmarkEnd w:id="3211"/>
    <w:bookmarkStart w:name="z4310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в разработке государственных общеобязательных стандартов по специальностям технического и профессионального, послесреднего образования, рабочих учебных планов и учебных программ, образовательных программ, учебно-методических пособий, учебников, учебно-методических комплексов и электронных учебников;</w:t>
      </w:r>
    </w:p>
    <w:bookmarkEnd w:id="3212"/>
    <w:bookmarkStart w:name="z4311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bookmarkEnd w:id="3213"/>
    <w:bookmarkStart w:name="z4312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работ по разработке учебно-методических пособий по учебным дисциплинам технического и профессионального,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процесса;</w:t>
      </w:r>
    </w:p>
    <w:bookmarkEnd w:id="3214"/>
    <w:bookmarkStart w:name="z4313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опыта организации деятельности учебно-методической работы в организациях технического и профессионального, послесреднего образования и подготовки предложений по ее совершенствованию;</w:t>
      </w:r>
    </w:p>
    <w:bookmarkEnd w:id="3215"/>
    <w:bookmarkStart w:name="z4314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специальностям;</w:t>
      </w:r>
    </w:p>
    <w:bookmarkEnd w:id="3216"/>
    <w:bookmarkStart w:name="z4315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странах; </w:t>
      </w:r>
    </w:p>
    <w:bookmarkEnd w:id="3217"/>
    <w:bookmarkStart w:name="z4316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правил санитарно-гигиенического режима, по безопасности и охране труда в мастерских;</w:t>
      </w:r>
    </w:p>
    <w:bookmarkEnd w:id="3218"/>
    <w:bookmarkStart w:name="z4317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 в соответствии с действующими нормативно-правовыми актами и инструкциями;</w:t>
      </w:r>
    </w:p>
    <w:bookmarkEnd w:id="3219"/>
    <w:bookmarkStart w:name="z4318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bookmarkEnd w:id="3220"/>
    <w:bookmarkStart w:name="z4319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221"/>
    <w:bookmarkStart w:name="z4320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3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Трудовой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322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223"/>
    <w:bookmarkStart w:name="z4323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24"/>
    <w:bookmarkStart w:name="z4324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 </w:t>
      </w:r>
    </w:p>
    <w:bookmarkEnd w:id="3225"/>
    <w:bookmarkStart w:name="z4325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безопасности и охраны труда, противопожарной защиты.</w:t>
      </w:r>
    </w:p>
    <w:bookmarkEnd w:id="3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266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26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Требования к квалификации:</w:t>
      </w:r>
    </w:p>
    <w:bookmarkEnd w:id="3227"/>
    <w:bookmarkStart w:name="z4327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лет;</w:t>
      </w:r>
    </w:p>
    <w:bookmarkEnd w:id="3228"/>
    <w:bookmarkStart w:name="z4328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229"/>
    <w:bookmarkStart w:name="z4329" w:id="3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Методист организации технического и профессионального, послесреднего образования</w:t>
      </w:r>
    </w:p>
    <w:bookmarkEnd w:id="3230"/>
    <w:bookmarkStart w:name="z433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Должностные обязанности: </w:t>
      </w:r>
    </w:p>
    <w:bookmarkEnd w:id="3231"/>
    <w:bookmarkStart w:name="z433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учебно-методическую работу организации образования;</w:t>
      </w:r>
    </w:p>
    <w:bookmarkEnd w:id="3232"/>
    <w:bookmarkStart w:name="z433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методических и цикловых комиссий организации образования по выявлению, обобщению и внедрению передового педагогического опыта;</w:t>
      </w:r>
    </w:p>
    <w:bookmarkEnd w:id="3233"/>
    <w:bookmarkStart w:name="z433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по подготовке учебно-методической документации, участвует в создании рабочей учебно-планирующей документации;</w:t>
      </w:r>
    </w:p>
    <w:bookmarkEnd w:id="3234"/>
    <w:bookmarkStart w:name="z433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 координирует работу председателей (заведующих) методических, предметных и цикловых комиссий организации образования; </w:t>
      </w:r>
    </w:p>
    <w:bookmarkEnd w:id="3235"/>
    <w:bookmarkStart w:name="z433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аттестации педагогических работников;</w:t>
      </w:r>
    </w:p>
    <w:bookmarkEnd w:id="3236"/>
    <w:bookmarkStart w:name="z433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литературы; </w:t>
      </w:r>
    </w:p>
    <w:bookmarkEnd w:id="3237"/>
    <w:bookmarkStart w:name="z433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образовательного процесса и методической работы; </w:t>
      </w:r>
    </w:p>
    <w:bookmarkEnd w:id="3238"/>
    <w:bookmarkStart w:name="z433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проведении семинаров, конференций, курсов повышения и переподготовки квалификации преподавателей;</w:t>
      </w:r>
    </w:p>
    <w:bookmarkEnd w:id="3239"/>
    <w:bookmarkStart w:name="z433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открытых уроков и их обсуждение; </w:t>
      </w:r>
    </w:p>
    <w:bookmarkEnd w:id="3240"/>
    <w:bookmarkStart w:name="z434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пособиями; </w:t>
      </w:r>
    </w:p>
    <w:bookmarkEnd w:id="3241"/>
    <w:bookmarkStart w:name="z4341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3242"/>
    <w:bookmarkStart w:name="z4342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3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344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244"/>
    <w:bookmarkStart w:name="z4345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45"/>
    <w:bookmarkStart w:name="z4346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46"/>
    <w:bookmarkStart w:name="z4347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47"/>
    <w:bookmarkStart w:name="z4348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48"/>
    <w:bookmarkStart w:name="z4349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249"/>
    <w:bookmarkStart w:name="z4350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Требования к квалификации:</w:t>
      </w:r>
    </w:p>
    <w:bookmarkEnd w:id="3250"/>
    <w:bookmarkStart w:name="z4351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или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3251"/>
    <w:bookmarkStart w:name="z4352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педагога-эксперта – не менее 5 лет; педагога-исследователя – не менее 6 лет; для педагога-мастера – 7 лет.</w:t>
      </w:r>
    </w:p>
    <w:bookmarkEnd w:id="3252"/>
    <w:bookmarkStart w:name="z4353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Требования к квалификации с определением профессиональных компетенций:</w:t>
      </w:r>
    </w:p>
    <w:bookmarkEnd w:id="3253"/>
    <w:bookmarkStart w:name="z4354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254"/>
    <w:bookmarkStart w:name="z4355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55"/>
    <w:bookmarkStart w:name="z4356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256"/>
    <w:bookmarkStart w:name="z4357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257"/>
    <w:bookmarkStart w:name="z4358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258"/>
    <w:bookmarkStart w:name="z4359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259"/>
    <w:bookmarkStart w:name="z4360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260"/>
    <w:bookmarkStart w:name="z4361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261"/>
    <w:bookmarkStart w:name="z4362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62"/>
    <w:bookmarkStart w:name="z4363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263"/>
    <w:bookmarkStart w:name="z4364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264"/>
    <w:bookmarkStart w:name="z4365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65"/>
    <w:bookmarkStart w:name="z4366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266"/>
    <w:bookmarkStart w:name="z4367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67"/>
    <w:bookmarkStart w:name="z4368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268"/>
    <w:bookmarkStart w:name="z4369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269"/>
    <w:bookmarkStart w:name="z4370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270"/>
    <w:bookmarkStart w:name="z4371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271"/>
    <w:bookmarkStart w:name="z4372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272"/>
    <w:bookmarkStart w:name="z4373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73"/>
    <w:bookmarkStart w:name="z4374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274"/>
    <w:bookmarkStart w:name="z4375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275"/>
    <w:bookmarkStart w:name="z4376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педагогическом сообществе на уровне района, города;</w:t>
      </w:r>
    </w:p>
    <w:bookmarkEnd w:id="3276"/>
    <w:bookmarkStart w:name="z4377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77"/>
    <w:bookmarkStart w:name="z4378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78"/>
    <w:bookmarkStart w:name="z4379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279"/>
    <w:bookmarkStart w:name="z4380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80"/>
    <w:bookmarkStart w:name="z4381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3281"/>
    <w:bookmarkStart w:name="z4382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282"/>
    <w:bookmarkStart w:name="z4383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283"/>
    <w:bookmarkStart w:name="z4384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284"/>
    <w:bookmarkStart w:name="z4385" w:id="3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Заведующий отделением организации технического и профессионального, послесреднего образования</w:t>
      </w:r>
    </w:p>
    <w:bookmarkEnd w:id="3285"/>
    <w:bookmarkStart w:name="z4386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bookmarkEnd w:id="3286"/>
    <w:bookmarkStart w:name="z4387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учебных планов и программ. </w:t>
      </w:r>
    </w:p>
    <w:bookmarkEnd w:id="3287"/>
    <w:bookmarkStart w:name="z4388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для составления расписания учебных занятий и осуществляет контроль за их выполнением. </w:t>
      </w:r>
    </w:p>
    <w:bookmarkEnd w:id="3288"/>
    <w:bookmarkStart w:name="z4389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3289"/>
    <w:bookmarkStart w:name="z439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кураторов учебных групп.</w:t>
      </w:r>
    </w:p>
    <w:bookmarkEnd w:id="3290"/>
    <w:bookmarkStart w:name="z439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успеваемости, посещаемости и дисциплины студентов.</w:t>
      </w:r>
    </w:p>
    <w:bookmarkEnd w:id="3291"/>
    <w:bookmarkStart w:name="z439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Подготовливает документы для назначении государственной стипендии.</w:t>
      </w:r>
    </w:p>
    <w:bookmarkEnd w:id="3292"/>
    <w:bookmarkStart w:name="z439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разъяснительную работу с родителями (законными представителями) несовершенолетних студентов.</w:t>
      </w:r>
    </w:p>
    <w:bookmarkEnd w:id="3293"/>
    <w:bookmarkStart w:name="z439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3294"/>
    <w:bookmarkStart w:name="z439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профориентационной работы, принимает меры по сохранению контингента обучающихся. </w:t>
      </w:r>
    </w:p>
    <w:bookmarkEnd w:id="3295"/>
    <w:bookmarkStart w:name="z439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к новому учебному году, началу семестра, экзаменационной сессии. </w:t>
      </w:r>
    </w:p>
    <w:bookmarkEnd w:id="3296"/>
    <w:bookmarkStart w:name="z439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bookmarkEnd w:id="3297"/>
    <w:bookmarkStart w:name="z439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bookmarkEnd w:id="3298"/>
    <w:bookmarkStart w:name="z439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299"/>
    <w:bookmarkStart w:name="z440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3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402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301"/>
    <w:bookmarkStart w:name="z4403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02"/>
    <w:bookmarkStart w:name="z4404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303"/>
    <w:bookmarkStart w:name="z4405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304"/>
    <w:bookmarkStart w:name="z4406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305"/>
    <w:bookmarkStart w:name="z4407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306"/>
    <w:bookmarkStart w:name="z4408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Требования к квалификации:</w:t>
      </w:r>
    </w:p>
    <w:bookmarkEnd w:id="3307"/>
    <w:bookmarkStart w:name="z4409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bookmarkEnd w:id="3308"/>
    <w:bookmarkStart w:name="z4410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3309"/>
    <w:bookmarkStart w:name="z4411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Требования к квалификации с определением профессиональных компетенций:</w:t>
      </w:r>
    </w:p>
    <w:bookmarkEnd w:id="3310"/>
    <w:bookmarkStart w:name="z4412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11"/>
    <w:bookmarkStart w:name="z441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312"/>
    <w:bookmarkStart w:name="z441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313"/>
    <w:bookmarkStart w:name="z441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314"/>
    <w:bookmarkStart w:name="z441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315"/>
    <w:bookmarkStart w:name="z441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316"/>
    <w:bookmarkStart w:name="z441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317"/>
    <w:bookmarkStart w:name="z441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18"/>
    <w:bookmarkStart w:name="z442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 квалификации "педагог", а также:</w:t>
      </w:r>
    </w:p>
    <w:bookmarkEnd w:id="3319"/>
    <w:bookmarkStart w:name="z442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320"/>
    <w:bookmarkStart w:name="z442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321"/>
    <w:bookmarkStart w:name="z442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22"/>
    <w:bookmarkStart w:name="z442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23"/>
    <w:bookmarkStart w:name="z4425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24"/>
    <w:bookmarkStart w:name="z442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325"/>
    <w:bookmarkStart w:name="z442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326"/>
    <w:bookmarkStart w:name="z442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327"/>
    <w:bookmarkStart w:name="z442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328"/>
    <w:bookmarkStart w:name="z4430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29"/>
    <w:bookmarkStart w:name="z443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30"/>
    <w:bookmarkStart w:name="z4432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оценивания,</w:t>
      </w:r>
    </w:p>
    <w:bookmarkEnd w:id="3331"/>
    <w:bookmarkStart w:name="z4433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332"/>
    <w:bookmarkStart w:name="z4434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города, </w:t>
      </w:r>
    </w:p>
    <w:bookmarkEnd w:id="3333"/>
    <w:bookmarkStart w:name="z4435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334"/>
    <w:bookmarkStart w:name="z4436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35"/>
    <w:bookmarkStart w:name="z4437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36"/>
    <w:bookmarkStart w:name="z4438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37"/>
    <w:bookmarkStart w:name="z4439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 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338"/>
    <w:bookmarkStart w:name="z4440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3339"/>
    <w:bookmarkStart w:name="z4441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3340"/>
    <w:bookmarkStart w:name="z4442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341"/>
    <w:bookmarkStart w:name="z4443" w:id="3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Параграф10. Заведующий учебной частью</w:t>
      </w:r>
    </w:p>
    <w:bookmarkEnd w:id="3342"/>
    <w:bookmarkStart w:name="z4444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Должностные обязанности: </w:t>
      </w:r>
    </w:p>
    <w:bookmarkEnd w:id="3343"/>
    <w:bookmarkStart w:name="z4445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педагогического коллектива;</w:t>
      </w:r>
    </w:p>
    <w:bookmarkEnd w:id="3344"/>
    <w:bookmarkStart w:name="z4446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преподавателей, воспитателей, мастеров производственного обучения и других педагогов по выполнению учебных планов и программ, а также разработку методической документации; </w:t>
      </w:r>
    </w:p>
    <w:bookmarkEnd w:id="3345"/>
    <w:bookmarkStart w:name="z4447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выполнением;</w:t>
      </w:r>
    </w:p>
    <w:bookmarkEnd w:id="3346"/>
    <w:bookmarkStart w:name="z4448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обучающихся;</w:t>
      </w:r>
    </w:p>
    <w:bookmarkEnd w:id="3347"/>
    <w:bookmarkStart w:name="z4449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 и технологий;</w:t>
      </w:r>
    </w:p>
    <w:bookmarkEnd w:id="3348"/>
    <w:bookmarkStart w:name="z4450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материалов для рассмотрения на педагогическом (методическом) совете;</w:t>
      </w:r>
    </w:p>
    <w:bookmarkEnd w:id="3349"/>
    <w:bookmarkStart w:name="z4451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обучающихся;</w:t>
      </w:r>
    </w:p>
    <w:bookmarkEnd w:id="3350"/>
    <w:bookmarkStart w:name="z4452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обучения;</w:t>
      </w:r>
    </w:p>
    <w:bookmarkEnd w:id="3351"/>
    <w:bookmarkStart w:name="z4453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оборудования и инвентаря, соблюдение санитарно-гигиенических требований, правил по безопасности и охране труда;</w:t>
      </w:r>
    </w:p>
    <w:bookmarkEnd w:id="3352"/>
    <w:bookmarkStart w:name="z4454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обязательный перечень документов, утвержденных уполномоченным органом в области образования;</w:t>
      </w:r>
    </w:p>
    <w:bookmarkEnd w:id="3353"/>
    <w:bookmarkStart w:name="z4455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bookmarkEnd w:id="3354"/>
    <w:bookmarkStart w:name="z4456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3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458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356"/>
    <w:bookmarkStart w:name="z4459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357"/>
    <w:bookmarkStart w:name="z4460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358"/>
    <w:bookmarkStart w:name="z4461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359"/>
    <w:bookmarkStart w:name="z4462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360"/>
    <w:bookmarkStart w:name="z4463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Требования к квалификации:</w:t>
      </w:r>
    </w:p>
    <w:bookmarkEnd w:id="3361"/>
    <w:bookmarkStart w:name="z4464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3362"/>
    <w:bookmarkStart w:name="z4465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при наличии высшего уровня квалификации стаж работы в организациях образования: для педагога-модератора не менее 1 года; для педагога-эксперта – не менее 2 лет; педагога-исследователя не менее 3 лет; для педагога-мастера – 4 лет. </w:t>
      </w:r>
    </w:p>
    <w:bookmarkEnd w:id="3363"/>
    <w:bookmarkStart w:name="z4466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Требования к квалификации с определением профессиональных компетенций:</w:t>
      </w:r>
    </w:p>
    <w:bookmarkEnd w:id="3364"/>
    <w:bookmarkStart w:name="z446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365"/>
    <w:bookmarkStart w:name="z446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366"/>
    <w:bookmarkStart w:name="z446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367"/>
    <w:bookmarkStart w:name="z447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368"/>
    <w:bookmarkStart w:name="z447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69"/>
    <w:bookmarkStart w:name="z447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370"/>
    <w:bookmarkStart w:name="z447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71"/>
    <w:bookmarkStart w:name="z447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372"/>
    <w:bookmarkStart w:name="z447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373"/>
    <w:bookmarkStart w:name="z447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374"/>
    <w:bookmarkStart w:name="z447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375"/>
    <w:bookmarkStart w:name="z447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376"/>
    <w:bookmarkStart w:name="z447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77"/>
    <w:bookmarkStart w:name="z448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378"/>
    <w:bookmarkStart w:name="z448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3379"/>
    <w:bookmarkStart w:name="z448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определяет стратегии развития в педагогическом сообществе на уровне района, города;</w:t>
      </w:r>
    </w:p>
    <w:bookmarkEnd w:id="3380"/>
    <w:bookmarkStart w:name="z448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381"/>
    <w:bookmarkStart w:name="z448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82"/>
    <w:bookmarkStart w:name="z448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3383"/>
    <w:bookmarkStart w:name="z448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84"/>
    <w:bookmarkStart w:name="z448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385"/>
    <w:bookmarkStart w:name="z448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386"/>
    <w:bookmarkStart w:name="z448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387"/>
    <w:bookmarkStart w:name="z449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88"/>
    <w:bookmarkStart w:name="z4491" w:id="3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Инструктор (руководитель) по физкультурно-массовой работе организации технического и профессионального, послесреднего образования</w:t>
      </w:r>
    </w:p>
    <w:bookmarkEnd w:id="3389"/>
    <w:bookmarkStart w:name="z449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Должностные обязанности: </w:t>
      </w:r>
    </w:p>
    <w:bookmarkEnd w:id="3390"/>
    <w:bookmarkStart w:name="z449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организует проведение учебных, факультативных и внеурочных занятий по физическому воспитанию (физической культуре);</w:t>
      </w:r>
    </w:p>
    <w:bookmarkEnd w:id="3391"/>
    <w:bookmarkStart w:name="z449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преподавателей физкультуры;</w:t>
      </w:r>
    </w:p>
    <w:bookmarkEnd w:id="3392"/>
    <w:bookmarkStart w:name="z449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bookmarkEnd w:id="3393"/>
    <w:bookmarkStart w:name="z449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лагерей;</w:t>
      </w:r>
    </w:p>
    <w:bookmarkEnd w:id="3394"/>
    <w:bookmarkStart w:name="z449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установленной форме, в том числе и с использованием электронных форм ведения документации;</w:t>
      </w:r>
    </w:p>
    <w:bookmarkEnd w:id="3395"/>
    <w:bookmarkStart w:name="z449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bookmarkEnd w:id="3396"/>
    <w:bookmarkStart w:name="z449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3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по вопросам образования, физкультуры и спорта, обучения и воспитания обучающихся;</w:t>
      </w:r>
    </w:p>
    <w:bookmarkStart w:name="z4501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возрастную физиологию, анатомию, школьную гигиену;</w:t>
      </w:r>
    </w:p>
    <w:bookmarkEnd w:id="3398"/>
    <w:bookmarkStart w:name="z4502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99"/>
    <w:bookmarkStart w:name="z4503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400"/>
    <w:bookmarkStart w:name="z4504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возрастов, правила поведения на воде;</w:t>
      </w:r>
    </w:p>
    <w:bookmarkEnd w:id="3401"/>
    <w:bookmarkStart w:name="z4505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3402"/>
    <w:bookmarkStart w:name="z4506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bookmarkEnd w:id="3403"/>
    <w:bookmarkStart w:name="z4507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учебного кабинета;</w:t>
      </w:r>
    </w:p>
    <w:bookmarkEnd w:id="3404"/>
    <w:bookmarkStart w:name="z4508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противопожарной защиты, санитарные правила и нормы.</w:t>
      </w:r>
    </w:p>
    <w:bookmarkEnd w:id="3405"/>
    <w:bookmarkStart w:name="z4509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Требования к квалификации:</w:t>
      </w:r>
    </w:p>
    <w:bookmarkEnd w:id="3406"/>
    <w:bookmarkStart w:name="z4510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bookmarkEnd w:id="3407"/>
    <w:bookmarkStart w:name="z4511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3 лет;</w:t>
      </w:r>
    </w:p>
    <w:bookmarkEnd w:id="3408"/>
    <w:bookmarkStart w:name="z4512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bookmarkEnd w:id="3409"/>
    <w:bookmarkStart w:name="z4513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Требования к квалификации с определением профессиональных компетенций:</w:t>
      </w:r>
    </w:p>
    <w:bookmarkEnd w:id="3410"/>
    <w:bookmarkStart w:name="z4514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411"/>
    <w:bookmarkStart w:name="z4515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412"/>
    <w:bookmarkStart w:name="z4516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413"/>
    <w:bookmarkStart w:name="z4517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414"/>
    <w:bookmarkStart w:name="z4518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415"/>
    <w:bookmarkStart w:name="z4519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416"/>
    <w:bookmarkStart w:name="z4520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417"/>
    <w:bookmarkStart w:name="z4521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418"/>
    <w:bookmarkStart w:name="z4522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419"/>
    <w:bookmarkStart w:name="z4523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420"/>
    <w:bookmarkStart w:name="z4524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421"/>
    <w:bookmarkStart w:name="z4525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422"/>
    <w:bookmarkStart w:name="z4526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423"/>
    <w:bookmarkStart w:name="z4527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424"/>
    <w:bookmarkStart w:name="z4528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425"/>
    <w:bookmarkStart w:name="z4529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426"/>
    <w:bookmarkStart w:name="z4530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427"/>
    <w:bookmarkStart w:name="z4531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428"/>
    <w:bookmarkStart w:name="z4532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429"/>
    <w:bookmarkStart w:name="z4533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430"/>
    <w:bookmarkStart w:name="z4534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431"/>
    <w:bookmarkStart w:name="z453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3432"/>
    <w:bookmarkStart w:name="z453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определяет стратегии развития в педагогическом сообществе на уровне района, города; </w:t>
      </w:r>
    </w:p>
    <w:bookmarkEnd w:id="3433"/>
    <w:bookmarkStart w:name="z453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434"/>
    <w:bookmarkStart w:name="z453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435"/>
    <w:bookmarkStart w:name="z453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436"/>
    <w:bookmarkStart w:name="z454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437"/>
    <w:bookmarkStart w:name="z454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438"/>
    <w:bookmarkStart w:name="z454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439"/>
    <w:bookmarkStart w:name="z454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области;</w:t>
      </w:r>
    </w:p>
    <w:bookmarkEnd w:id="3440"/>
    <w:bookmarkStart w:name="z454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441"/>
    <w:bookmarkStart w:name="z4545" w:id="3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Преподаватель организации технического и профессионального, послесреднего образования</w:t>
      </w:r>
    </w:p>
    <w:bookmarkEnd w:id="3442"/>
    <w:bookmarkStart w:name="z454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Должностные обязанности: </w:t>
      </w:r>
    </w:p>
    <w:bookmarkEnd w:id="3443"/>
    <w:bookmarkStart w:name="z454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и воспитание обучающихся с учетом преподаваемой дисциплины в соответствии с государственным общеобязательным стандартом образования;</w:t>
      </w:r>
    </w:p>
    <w:bookmarkEnd w:id="3444"/>
    <w:bookmarkStart w:name="z4548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bookmarkEnd w:id="3445"/>
    <w:bookmarkStart w:name="z454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наиболее эффективные формы, методы и средства обучения, новые педагогические технологии;</w:t>
      </w:r>
    </w:p>
    <w:bookmarkEnd w:id="3446"/>
    <w:bookmarkStart w:name="z455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получение обучающимися качественных знаний, умений и навыков;</w:t>
      </w:r>
    </w:p>
    <w:bookmarkEnd w:id="3447"/>
    <w:bookmarkStart w:name="z455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 в соответствии с учебным планом и графиком учебного процесса;</w:t>
      </w:r>
    </w:p>
    <w:bookmarkEnd w:id="3448"/>
    <w:bookmarkStart w:name="z455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процесса; </w:t>
      </w:r>
    </w:p>
    <w:bookmarkEnd w:id="3449"/>
    <w:bookmarkStart w:name="z455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безопасности и охраны труда при эксплуатации оборудования;</w:t>
      </w:r>
    </w:p>
    <w:bookmarkEnd w:id="3450"/>
    <w:bookmarkStart w:name="z455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обязательный перечень документов, утвержденных уполномоченным органом в области образования.</w:t>
      </w:r>
    </w:p>
    <w:bookmarkEnd w:id="3451"/>
    <w:bookmarkStart w:name="z455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3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bookmarkStart w:name="z4557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bookmarkEnd w:id="3453"/>
    <w:bookmarkStart w:name="z4558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454"/>
    <w:bookmarkStart w:name="z4559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455"/>
    <w:bookmarkStart w:name="z4560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456"/>
    <w:bookmarkStart w:name="z4561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457"/>
    <w:bookmarkStart w:name="z4562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Требования к квалификации: </w:t>
      </w:r>
    </w:p>
    <w:bookmarkEnd w:id="3458"/>
    <w:bookmarkStart w:name="z4563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профессиональное образование по соответствующим профилям без предъявления требований к стажу работы;</w:t>
      </w:r>
    </w:p>
    <w:bookmarkEnd w:id="3459"/>
    <w:bookmarkStart w:name="z4564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bookmarkEnd w:id="3460"/>
    <w:bookmarkStart w:name="z4565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Требования к квалификации с определением профессиональных компетенций:</w:t>
      </w:r>
    </w:p>
    <w:bookmarkEnd w:id="3461"/>
    <w:bookmarkStart w:name="z4566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462"/>
    <w:bookmarkStart w:name="z4567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463"/>
    <w:bookmarkStart w:name="z4568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464"/>
    <w:bookmarkStart w:name="z4569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465"/>
    <w:bookmarkStart w:name="z4570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466"/>
    <w:bookmarkStart w:name="z4571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467"/>
    <w:bookmarkStart w:name="z4572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468"/>
    <w:bookmarkStart w:name="z4573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469"/>
    <w:bookmarkStart w:name="z4574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470"/>
    <w:bookmarkStart w:name="z4575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471"/>
    <w:bookmarkStart w:name="z4576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472"/>
    <w:bookmarkStart w:name="z4577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473"/>
    <w:bookmarkStart w:name="z4578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474"/>
    <w:bookmarkStart w:name="z4579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475"/>
    <w:bookmarkStart w:name="z4580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476"/>
    <w:bookmarkStart w:name="z4581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477"/>
    <w:bookmarkStart w:name="z4582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478"/>
    <w:bookmarkStart w:name="z4583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479"/>
    <w:bookmarkStart w:name="z4584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480"/>
    <w:bookmarkStart w:name="z4585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должен соответствовать общим требованиям к квалификации "педагог-эксперт", а также:</w:t>
      </w:r>
    </w:p>
    <w:bookmarkEnd w:id="3481"/>
    <w:bookmarkStart w:name="z4586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482"/>
    <w:bookmarkStart w:name="z4587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483"/>
    <w:bookmarkStart w:name="z4588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педагогическом сообществе на уровне района, города;</w:t>
      </w:r>
    </w:p>
    <w:bookmarkEnd w:id="3484"/>
    <w:bookmarkStart w:name="z4589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485"/>
    <w:bookmarkStart w:name="z4590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486"/>
    <w:bookmarkStart w:name="z4591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487"/>
    <w:bookmarkStart w:name="z4592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488"/>
    <w:bookmarkStart w:name="z4593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489"/>
    <w:bookmarkStart w:name="z4594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490"/>
    <w:bookmarkStart w:name="z4595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491"/>
    <w:bookmarkStart w:name="z4596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492"/>
    <w:bookmarkStart w:name="z4597" w:id="3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Педагог-организатор начальной военной и технологической подготовки организаций технического и профессионального, послесреднего образования</w:t>
      </w:r>
    </w:p>
    <w:bookmarkEnd w:id="3493"/>
    <w:bookmarkStart w:name="z4598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Должностные обязанности: </w:t>
      </w:r>
    </w:p>
    <w:bookmarkEnd w:id="3494"/>
    <w:bookmarkStart w:name="z4599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военно-патриотическому воспитанию обучающихся;</w:t>
      </w:r>
    </w:p>
    <w:bookmarkEnd w:id="3495"/>
    <w:bookmarkStart w:name="z4600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учебно-методические комплексы; соблюдает требования к оснащению и оборудованию учебного кабинета;</w:t>
      </w:r>
    </w:p>
    <w:bookmarkEnd w:id="3496"/>
    <w:bookmarkStart w:name="z4601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bookmarkEnd w:id="3497"/>
    <w:bookmarkStart w:name="z4602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 </w:t>
      </w:r>
    </w:p>
    <w:bookmarkEnd w:id="3498"/>
    <w:bookmarkStart w:name="z4603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bookmarkEnd w:id="3499"/>
    <w:bookmarkStart w:name="z4604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предварительную работу по постановке на воинский учет допризывников;</w:t>
      </w:r>
    </w:p>
    <w:bookmarkEnd w:id="3500"/>
    <w:bookmarkStart w:name="z4605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bookmarkEnd w:id="3501"/>
    <w:bookmarkStart w:name="z4606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3502"/>
    <w:bookmarkStart w:name="z4607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35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Start w:name="z4609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bookmarkEnd w:id="3504"/>
    <w:bookmarkStart w:name="z4610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bookmarkEnd w:id="3505"/>
    <w:bookmarkStart w:name="z4611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3506"/>
    <w:bookmarkStart w:name="z4612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507"/>
    <w:bookmarkStart w:name="z4613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508"/>
    <w:bookmarkStart w:name="z4614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безопасности и охраны труда, противопожарной защиты.</w:t>
      </w:r>
    </w:p>
    <w:bookmarkEnd w:id="3509"/>
    <w:bookmarkStart w:name="z4615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Требования к квалификации:</w:t>
      </w:r>
    </w:p>
    <w:bookmarkEnd w:id="3510"/>
    <w:bookmarkStart w:name="z4616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bookmarkEnd w:id="3511"/>
    <w:bookmarkStart w:name="z4617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bookmarkEnd w:id="3512"/>
    <w:bookmarkStart w:name="z4618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Требования к квалификации с определением профессиональных компетенций:</w:t>
      </w:r>
    </w:p>
    <w:bookmarkEnd w:id="3513"/>
    <w:bookmarkStart w:name="z4619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514"/>
    <w:bookmarkStart w:name="z4620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515"/>
    <w:bookmarkStart w:name="z4621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516"/>
    <w:bookmarkStart w:name="z4622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517"/>
    <w:bookmarkStart w:name="z4623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518"/>
    <w:bookmarkStart w:name="z4624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519"/>
    <w:bookmarkStart w:name="z4625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520"/>
    <w:bookmarkStart w:name="z4626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521"/>
    <w:bookmarkStart w:name="z4627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3522"/>
    <w:bookmarkStart w:name="z4628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523"/>
    <w:bookmarkStart w:name="z4629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524"/>
    <w:bookmarkStart w:name="z4630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525"/>
    <w:bookmarkStart w:name="z4631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526"/>
    <w:bookmarkStart w:name="z4632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527"/>
    <w:bookmarkStart w:name="z4633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528"/>
    <w:bookmarkStart w:name="z4634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529"/>
    <w:bookmarkStart w:name="z4635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530"/>
    <w:bookmarkStart w:name="z4636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531"/>
    <w:bookmarkStart w:name="z4637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532"/>
    <w:bookmarkStart w:name="z4638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533"/>
    <w:bookmarkStart w:name="z4639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534"/>
    <w:bookmarkStart w:name="z4640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535"/>
    <w:bookmarkStart w:name="z4641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3536"/>
    <w:bookmarkStart w:name="z4642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537"/>
    <w:bookmarkStart w:name="z464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538"/>
    <w:bookmarkStart w:name="z464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539"/>
    <w:bookmarkStart w:name="z464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540"/>
    <w:bookmarkStart w:name="z464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541"/>
    <w:bookmarkStart w:name="z464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542"/>
    <w:bookmarkStart w:name="z464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543"/>
    <w:bookmarkStart w:name="z4649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544"/>
    <w:bookmarkStart w:name="z4650" w:id="3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Психолог, педагог-психолог технического и профессионального, послесреднего образования</w:t>
      </w:r>
    </w:p>
    <w:bookmarkEnd w:id="3545"/>
    <w:bookmarkStart w:name="z4651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Должностные обязанности:</w:t>
      </w:r>
    </w:p>
    <w:bookmarkEnd w:id="3546"/>
    <w:bookmarkStart w:name="z52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bookmarkEnd w:id="3547"/>
    <w:bookmarkStart w:name="z52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и воспитанникам в профильном и профессиональном самоопределении;</w:t>
      </w:r>
    </w:p>
    <w:bookmarkEnd w:id="3548"/>
    <w:bookmarkStart w:name="z52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 </w:t>
      </w:r>
    </w:p>
    <w:bookmarkEnd w:id="3549"/>
    <w:bookmarkStart w:name="z52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обучающихся;</w:t>
      </w:r>
    </w:p>
    <w:bookmarkEnd w:id="3550"/>
    <w:bookmarkStart w:name="z52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самоопределения; </w:t>
      </w:r>
    </w:p>
    <w:bookmarkEnd w:id="3551"/>
    <w:bookmarkStart w:name="z52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консультативной);</w:t>
      </w:r>
    </w:p>
    <w:bookmarkEnd w:id="3552"/>
    <w:bookmarkStart w:name="z52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аутодеструктивного и девиантного поведения у обучающихся и воспитанников;</w:t>
      </w:r>
    </w:p>
    <w:bookmarkEnd w:id="3553"/>
    <w:bookmarkStart w:name="z52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3554"/>
    <w:bookmarkStart w:name="z526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деятельности, способствует повышению социально-психологической компетентности педагогов, родителей;</w:t>
      </w:r>
    </w:p>
    <w:bookmarkEnd w:id="3555"/>
    <w:bookmarkStart w:name="z52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процесса,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Казахстан;</w:t>
      </w:r>
    </w:p>
    <w:bookmarkEnd w:id="3556"/>
    <w:bookmarkStart w:name="z52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защиты;</w:t>
      </w:r>
    </w:p>
    <w:bookmarkEnd w:id="3557"/>
    <w:bookmarkStart w:name="z52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воспитанников;</w:t>
      </w:r>
    </w:p>
    <w:bookmarkEnd w:id="3558"/>
    <w:bookmarkStart w:name="z52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bookmarkEnd w:id="3559"/>
    <w:bookmarkStart w:name="z52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</w:t>
      </w:r>
    </w:p>
    <w:bookmarkEnd w:id="3560"/>
    <w:bookmarkStart w:name="z52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Казахстан,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защиты;</w:t>
      </w:r>
    </w:p>
    <w:bookmarkEnd w:id="3561"/>
    <w:bookmarkStart w:name="z52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рекомендации по преодолению трудностей в учебно-познавательной деятельности обучающихся и воспитанников; </w:t>
      </w:r>
    </w:p>
    <w:bookmarkEnd w:id="3562"/>
    <w:bookmarkStart w:name="z52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профессиональной деятельности руководствуется психолого-педагогическими принципами образовательной деятельности;</w:t>
      </w:r>
    </w:p>
    <w:bookmarkEnd w:id="3563"/>
    <w:bookmarkStart w:name="z52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bookmarkEnd w:id="3564"/>
    <w:bookmarkStart w:name="z52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bookmarkEnd w:id="3565"/>
    <w:bookmarkStart w:name="z52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 </w:t>
      </w:r>
    </w:p>
    <w:bookmarkEnd w:id="3566"/>
    <w:bookmarkStart w:name="z52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индивидуальные или групповые коррекционные, развивающие и мотивационные занятия или тренинги;</w:t>
      </w:r>
    </w:p>
    <w:bookmarkEnd w:id="3567"/>
    <w:bookmarkStart w:name="z52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мониторинге динамики изменений учебно-познавательной деятельности и социализации обучающихся и воспитанников;</w:t>
      </w:r>
    </w:p>
    <w:bookmarkEnd w:id="3568"/>
    <w:bookmarkStart w:name="z52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</w:t>
      </w:r>
    </w:p>
    <w:bookmarkEnd w:id="35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292 - в редакции приказа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68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35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 </w:t>
      </w:r>
    </w:p>
    <w:bookmarkStart w:name="z4670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bookmarkEnd w:id="3571"/>
    <w:bookmarkStart w:name="z4671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572"/>
    <w:bookmarkStart w:name="z4672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573"/>
    <w:bookmarkStart w:name="z4673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и достижения педагогической науки;</w:t>
      </w:r>
    </w:p>
    <w:bookmarkEnd w:id="3574"/>
    <w:bookmarkStart w:name="z4674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575"/>
    <w:bookmarkStart w:name="z4675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Требования к квалификации:</w:t>
      </w:r>
    </w:p>
    <w:bookmarkEnd w:id="3576"/>
    <w:bookmarkStart w:name="z4676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предъявления требований к стажу работы;</w:t>
      </w:r>
    </w:p>
    <w:bookmarkEnd w:id="3577"/>
    <w:bookmarkStart w:name="z4677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и педагога-мастера – 5 лет.</w:t>
      </w:r>
    </w:p>
    <w:bookmarkEnd w:id="3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294 с изменением, внесенным приказом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8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Требования к квалификации с определением профессиональных компетенций:</w:t>
      </w:r>
    </w:p>
    <w:bookmarkEnd w:id="3579"/>
    <w:bookmarkStart w:name="z4679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580"/>
    <w:bookmarkStart w:name="z4680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581"/>
    <w:bookmarkStart w:name="z4681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582"/>
    <w:bookmarkStart w:name="z4682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583"/>
    <w:bookmarkStart w:name="z4683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584"/>
    <w:bookmarkStart w:name="z4684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585"/>
    <w:bookmarkStart w:name="z4685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586"/>
    <w:bookmarkStart w:name="z4686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587"/>
    <w:bookmarkStart w:name="z4687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588"/>
    <w:bookmarkStart w:name="z4688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589"/>
    <w:bookmarkStart w:name="z4689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590"/>
    <w:bookmarkStart w:name="z4690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591"/>
    <w:bookmarkStart w:name="z4691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592"/>
    <w:bookmarkStart w:name="z4692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593"/>
    <w:bookmarkStart w:name="z4693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594"/>
    <w:bookmarkStart w:name="z4694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595"/>
    <w:bookmarkStart w:name="z4695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596"/>
    <w:bookmarkStart w:name="z4696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597"/>
    <w:bookmarkStart w:name="z4697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598"/>
    <w:bookmarkStart w:name="z4698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599"/>
    <w:bookmarkStart w:name="z4699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600"/>
    <w:bookmarkStart w:name="z4700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3601"/>
    <w:bookmarkStart w:name="z4701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определяет стратегии развития в педагогическом сообществе на уровне района, города; </w:t>
      </w:r>
    </w:p>
    <w:bookmarkEnd w:id="3602"/>
    <w:bookmarkStart w:name="z4702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603"/>
    <w:bookmarkStart w:name="z4703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604"/>
    <w:bookmarkStart w:name="z4704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605"/>
    <w:bookmarkStart w:name="z4705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606"/>
    <w:bookmarkStart w:name="z4706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607"/>
    <w:bookmarkStart w:name="z4707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608"/>
    <w:bookmarkStart w:name="z4708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609"/>
    <w:bookmarkStart w:name="z4709" w:id="3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Старший мастер производственного обучения организации технического и профессионального, послесреднего образования</w:t>
      </w:r>
    </w:p>
    <w:bookmarkEnd w:id="3610"/>
    <w:bookmarkStart w:name="z4710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Должностные обязанности: </w:t>
      </w:r>
    </w:p>
    <w:bookmarkEnd w:id="3611"/>
    <w:bookmarkStart w:name="z4711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bookmarkEnd w:id="3612"/>
    <w:bookmarkStart w:name="z4712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производственное обучение в организации образования и профессиональную практику на предприятиях;</w:t>
      </w:r>
    </w:p>
    <w:bookmarkEnd w:id="3613"/>
    <w:bookmarkStart w:name="z4713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с социальными партнерами по проведению учебной (производственной) практики;</w:t>
      </w:r>
    </w:p>
    <w:bookmarkEnd w:id="3614"/>
    <w:bookmarkStart w:name="z4714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содержания, форм и методов производственного обучения; </w:t>
      </w:r>
    </w:p>
    <w:bookmarkEnd w:id="3615"/>
    <w:bookmarkStart w:name="z4715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 </w:t>
      </w:r>
    </w:p>
    <w:bookmarkEnd w:id="3616"/>
    <w:bookmarkStart w:name="z4716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мастеров производственного обучения;</w:t>
      </w:r>
    </w:p>
    <w:bookmarkEnd w:id="3617"/>
    <w:bookmarkStart w:name="z4717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</w:p>
    <w:bookmarkEnd w:id="3618"/>
    <w:bookmarkStart w:name="z4718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производственную деятельность организации образования; </w:t>
      </w:r>
    </w:p>
    <w:bookmarkEnd w:id="3619"/>
    <w:bookmarkStart w:name="z4719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 </w:t>
      </w:r>
    </w:p>
    <w:bookmarkEnd w:id="3620"/>
    <w:bookmarkStart w:name="z4720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3621"/>
    <w:bookmarkStart w:name="z4721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проведением инструктажа по технике безопасности; </w:t>
      </w:r>
    </w:p>
    <w:bookmarkEnd w:id="3622"/>
    <w:bookmarkStart w:name="z4722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ведение журналов производственного обучения, представляет отчетность;</w:t>
      </w:r>
    </w:p>
    <w:bookmarkEnd w:id="3623"/>
    <w:bookmarkStart w:name="z4723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выполнения производственных работ обучающимися; </w:t>
      </w:r>
    </w:p>
    <w:bookmarkEnd w:id="3624"/>
    <w:bookmarkStart w:name="z4724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по безопасности и охране труда и противопожарной защиты;</w:t>
      </w:r>
    </w:p>
    <w:bookmarkEnd w:id="3625"/>
    <w:bookmarkStart w:name="z4725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626"/>
    <w:bookmarkStart w:name="z4726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Должен знать: </w:t>
      </w:r>
    </w:p>
    <w:bookmarkEnd w:id="36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образования и воспитания обучающихся;</w:t>
      </w:r>
    </w:p>
    <w:bookmarkStart w:name="z4728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628"/>
    <w:bookmarkStart w:name="z4729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педагогику, основы психологии, физиологии, гигиены;</w:t>
      </w:r>
    </w:p>
    <w:bookmarkEnd w:id="3629"/>
    <w:bookmarkStart w:name="z4730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630"/>
    <w:bookmarkStart w:name="z4731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631"/>
    <w:bookmarkStart w:name="z4732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законодательства о труде; </w:t>
      </w:r>
    </w:p>
    <w:bookmarkEnd w:id="3632"/>
    <w:bookmarkStart w:name="z4733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633"/>
    <w:bookmarkStart w:name="z4734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Требования к квалификации:</w:t>
      </w:r>
    </w:p>
    <w:bookmarkEnd w:id="3634"/>
    <w:bookmarkStart w:name="z4735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или техническое и профессиональное, послесреднее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bookmarkEnd w:id="3635"/>
    <w:bookmarkStart w:name="z4736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3636"/>
    <w:bookmarkStart w:name="z4737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Требования к квалификации с определением профессиональных компетенций:</w:t>
      </w:r>
    </w:p>
    <w:bookmarkEnd w:id="3637"/>
    <w:bookmarkStart w:name="z4738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638"/>
    <w:bookmarkStart w:name="z4739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639"/>
    <w:bookmarkStart w:name="z4740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640"/>
    <w:bookmarkStart w:name="z4741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641"/>
    <w:bookmarkStart w:name="z4742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642"/>
    <w:bookmarkStart w:name="z4743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643"/>
    <w:bookmarkStart w:name="z4744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644"/>
    <w:bookmarkStart w:name="z4745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645"/>
    <w:bookmarkStart w:name="z4746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646"/>
    <w:bookmarkStart w:name="z4747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647"/>
    <w:bookmarkStart w:name="z4748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648"/>
    <w:bookmarkStart w:name="z4749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649"/>
    <w:bookmarkStart w:name="z4750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650"/>
    <w:bookmarkStart w:name="z4751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651"/>
    <w:bookmarkStart w:name="z4752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652"/>
    <w:bookmarkStart w:name="z4753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653"/>
    <w:bookmarkStart w:name="z4754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654"/>
    <w:bookmarkStart w:name="z4755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655"/>
    <w:bookmarkStart w:name="z4756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656"/>
    <w:bookmarkStart w:name="z4757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657"/>
    <w:bookmarkStart w:name="z4758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658"/>
    <w:bookmarkStart w:name="z4759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659"/>
    <w:bookmarkStart w:name="z4760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педагогическом сообществе на уровне района, города;</w:t>
      </w:r>
    </w:p>
    <w:bookmarkEnd w:id="3660"/>
    <w:bookmarkStart w:name="z4761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661"/>
    <w:bookmarkStart w:name="z4762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662"/>
    <w:bookmarkStart w:name="z4763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663"/>
    <w:bookmarkStart w:name="z4764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664"/>
    <w:bookmarkStart w:name="z4765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665"/>
    <w:bookmarkStart w:name="z4766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666"/>
    <w:bookmarkStart w:name="z4767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667"/>
    <w:bookmarkStart w:name="z4768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668"/>
    <w:bookmarkStart w:name="z4769" w:id="3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Заведующий учебно-производственной (учебной) мастерской организации технического и профессионального, послесреднего образования</w:t>
      </w:r>
    </w:p>
    <w:bookmarkEnd w:id="3669"/>
    <w:bookmarkStart w:name="z4770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Должностные обязанности: </w:t>
      </w:r>
    </w:p>
    <w:bookmarkEnd w:id="3670"/>
    <w:bookmarkStart w:name="z4771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мастерской, обеспечивает соблюдение учебного расписания по производственному обучению;</w:t>
      </w:r>
    </w:p>
    <w:bookmarkEnd w:id="3671"/>
    <w:bookmarkStart w:name="z4772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ценности;</w:t>
      </w:r>
    </w:p>
    <w:bookmarkEnd w:id="3672"/>
    <w:bookmarkStart w:name="z4773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 установленном порядке их учет и отчетность, организует подготовку оборудования, инструментов и приспособлений к занятиям; </w:t>
      </w:r>
    </w:p>
    <w:bookmarkEnd w:id="3673"/>
    <w:bookmarkStart w:name="z4774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одежды; </w:t>
      </w:r>
    </w:p>
    <w:bookmarkEnd w:id="3674"/>
    <w:bookmarkStart w:name="z4775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обучения;</w:t>
      </w:r>
    </w:p>
    <w:bookmarkEnd w:id="3675"/>
    <w:bookmarkStart w:name="z4776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процесса; </w:t>
      </w:r>
    </w:p>
    <w:bookmarkEnd w:id="3676"/>
    <w:bookmarkStart w:name="z4777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производственной санитарии при эксплуатации учебного оборудования;</w:t>
      </w:r>
    </w:p>
    <w:bookmarkEnd w:id="3677"/>
    <w:bookmarkStart w:name="z4778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3678"/>
    <w:bookmarkStart w:name="z4779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36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другие нормативные правовые акты по вопросам образования и воспитания обучающихся; </w:t>
      </w:r>
    </w:p>
    <w:bookmarkStart w:name="z4781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680"/>
    <w:bookmarkStart w:name="z4782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методику профессионального обучения; </w:t>
      </w:r>
    </w:p>
    <w:bookmarkEnd w:id="3681"/>
    <w:bookmarkStart w:name="z4783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682"/>
    <w:bookmarkStart w:name="z4784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гигиены; </w:t>
      </w:r>
    </w:p>
    <w:bookmarkEnd w:id="3683"/>
    <w:bookmarkStart w:name="z4785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деятельности, законодательства о труде;</w:t>
      </w:r>
    </w:p>
    <w:bookmarkEnd w:id="3684"/>
    <w:bookmarkStart w:name="z4786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685"/>
    <w:bookmarkStart w:name="z4787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Требования к квалификации:</w:t>
      </w:r>
    </w:p>
    <w:bookmarkEnd w:id="3686"/>
    <w:bookmarkStart w:name="z4788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687"/>
    <w:bookmarkStart w:name="z4789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5 лет;</w:t>
      </w:r>
    </w:p>
    <w:bookmarkEnd w:id="3688"/>
    <w:bookmarkStart w:name="z4790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bookmarkEnd w:id="3689"/>
    <w:bookmarkStart w:name="z4791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Требования к квалификации с определением профессиональных компетенций:</w:t>
      </w:r>
    </w:p>
    <w:bookmarkEnd w:id="3690"/>
    <w:bookmarkStart w:name="z4792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691"/>
    <w:bookmarkStart w:name="z4793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692"/>
    <w:bookmarkStart w:name="z4794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693"/>
    <w:bookmarkStart w:name="z4795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694"/>
    <w:bookmarkStart w:name="z4796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695"/>
    <w:bookmarkStart w:name="z4797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696"/>
    <w:bookmarkStart w:name="z4798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697"/>
    <w:bookmarkStart w:name="z4799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698"/>
    <w:bookmarkStart w:name="z4800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требованиям, предъявляемым к квалификации "педагог", а также: </w:t>
      </w:r>
    </w:p>
    <w:bookmarkEnd w:id="3699"/>
    <w:bookmarkStart w:name="z4801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700"/>
    <w:bookmarkStart w:name="z4802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701"/>
    <w:bookmarkStart w:name="z4803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702"/>
    <w:bookmarkStart w:name="z4804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703"/>
    <w:bookmarkStart w:name="z4805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704"/>
    <w:bookmarkStart w:name="z4806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705"/>
    <w:bookmarkStart w:name="z4807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706"/>
    <w:bookmarkStart w:name="z4808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707"/>
    <w:bookmarkStart w:name="z4809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708"/>
    <w:bookmarkStart w:name="z4810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709"/>
    <w:bookmarkStart w:name="z4811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"педагог-эксперт", а также: </w:t>
      </w:r>
    </w:p>
    <w:bookmarkEnd w:id="3710"/>
    <w:bookmarkStart w:name="z4812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711"/>
    <w:bookmarkStart w:name="z4813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712"/>
    <w:bookmarkStart w:name="z4814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713"/>
    <w:bookmarkStart w:name="z4815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714"/>
    <w:bookmarkStart w:name="z4816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715"/>
    <w:bookmarkStart w:name="z4817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716"/>
    <w:bookmarkStart w:name="z4818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717"/>
    <w:bookmarkStart w:name="z4819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718"/>
    <w:bookmarkStart w:name="z4820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719"/>
    <w:bookmarkStart w:name="z4821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720"/>
    <w:bookmarkStart w:name="z4822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721"/>
    <w:bookmarkStart w:name="z4823" w:id="3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Мастер производственного обучения технического и профессионального, послесреднего образования</w:t>
      </w:r>
    </w:p>
    <w:bookmarkEnd w:id="3722"/>
    <w:bookmarkStart w:name="z4824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Должностные обязанности: </w:t>
      </w:r>
    </w:p>
    <w:bookmarkEnd w:id="3723"/>
    <w:bookmarkStart w:name="z4825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практические занятия и учебно-производственные работы по производственному обучению;</w:t>
      </w:r>
    </w:p>
    <w:bookmarkEnd w:id="3724"/>
    <w:bookmarkStart w:name="z4826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подготавливает оборудование и соответствующее оснащение к занятиям, совершенствует материальную базу;</w:t>
      </w:r>
    </w:p>
    <w:bookmarkEnd w:id="3725"/>
    <w:bookmarkStart w:name="z4827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</w:t>
      </w:r>
    </w:p>
    <w:bookmarkEnd w:id="3726"/>
    <w:bookmarkStart w:name="z4828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обучающихся к выполнению квалификационных работ и сдаче квалификационных экзаменов;</w:t>
      </w:r>
    </w:p>
    <w:bookmarkEnd w:id="3727"/>
    <w:bookmarkStart w:name="z4829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планированию, учету и отчетности производственного обучения, и профессиональной практике, планированию и учету воспитательной работы в группе;</w:t>
      </w:r>
    </w:p>
    <w:bookmarkEnd w:id="3728"/>
    <w:bookmarkStart w:name="z4830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обязательный перечень документов, утвержденных уполномоченным органом в области образования;</w:t>
      </w:r>
    </w:p>
    <w:bookmarkEnd w:id="3729"/>
    <w:bookmarkStart w:name="z4831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обучения;</w:t>
      </w:r>
    </w:p>
    <w:bookmarkEnd w:id="3730"/>
    <w:bookmarkStart w:name="z4832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технологическую документацию, чертежи, эскизы, эталоны;</w:t>
      </w:r>
    </w:p>
    <w:bookmarkEnd w:id="3731"/>
    <w:bookmarkStart w:name="z4833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в учебном процессе научно-методические рекомендации, передовой педагогический и производственный опыт;</w:t>
      </w:r>
    </w:p>
    <w:bookmarkEnd w:id="3732"/>
    <w:bookmarkStart w:name="z4834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обучающимися требований по охране труда и технике безопасности, производственной санитарии; </w:t>
      </w:r>
    </w:p>
    <w:bookmarkEnd w:id="3733"/>
    <w:bookmarkStart w:name="z4835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по технике безопасности. Участвует в работе методических комиссий, объединений.</w:t>
      </w:r>
    </w:p>
    <w:bookmarkEnd w:id="3734"/>
    <w:bookmarkStart w:name="z4836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37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профессионального образования; </w:t>
      </w:r>
    </w:p>
    <w:bookmarkStart w:name="z4838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736"/>
    <w:bookmarkStart w:name="z4839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программы по производственному обучению и профессиональной практике; </w:t>
      </w:r>
    </w:p>
    <w:bookmarkEnd w:id="3737"/>
    <w:bookmarkStart w:name="z4840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оборудование, технику и правила их технической эксплуатации; </w:t>
      </w:r>
    </w:p>
    <w:bookmarkEnd w:id="3738"/>
    <w:bookmarkStart w:name="z4841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методики профессионального обучения и воспитания обучающихся;</w:t>
      </w:r>
    </w:p>
    <w:bookmarkEnd w:id="3739"/>
    <w:bookmarkStart w:name="z4842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740"/>
    <w:bookmarkStart w:name="z4843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труде. правила безопасности и охраны труда, противопожарной защиты.</w:t>
      </w:r>
    </w:p>
    <w:bookmarkEnd w:id="3741"/>
    <w:bookmarkStart w:name="z4844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Требования к квалификации:</w:t>
      </w:r>
    </w:p>
    <w:bookmarkEnd w:id="3742"/>
    <w:bookmarkStart w:name="z4845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профессиональное, послесреднее образование без предъявления требований к стажу работы;</w:t>
      </w:r>
    </w:p>
    <w:bookmarkEnd w:id="3743"/>
    <w:bookmarkStart w:name="z4846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3744"/>
    <w:bookmarkStart w:name="z4847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Требования к квалификации с определением профессиональных компетенций:</w:t>
      </w:r>
    </w:p>
    <w:bookmarkEnd w:id="3745"/>
    <w:bookmarkStart w:name="z4848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746"/>
    <w:bookmarkStart w:name="z4849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747"/>
    <w:bookmarkStart w:name="z4850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748"/>
    <w:bookmarkStart w:name="z4851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749"/>
    <w:bookmarkStart w:name="z4852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750"/>
    <w:bookmarkStart w:name="z4853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3751"/>
    <w:bookmarkStart w:name="z4854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752"/>
    <w:bookmarkStart w:name="z4855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753"/>
    <w:bookmarkStart w:name="z4856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754"/>
    <w:bookmarkStart w:name="z4857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755"/>
    <w:bookmarkStart w:name="z4858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756"/>
    <w:bookmarkStart w:name="z4859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757"/>
    <w:bookmarkStart w:name="z4860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758"/>
    <w:bookmarkStart w:name="z4861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759"/>
    <w:bookmarkStart w:name="z4862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определяет приоритеты профессионального развития: собственного и коллег на уровне организации образования; </w:t>
      </w:r>
    </w:p>
    <w:bookmarkEnd w:id="3760"/>
    <w:bookmarkStart w:name="z4863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имеет участников олимпиад, конкурсов, соревнований на уровне района/города;</w:t>
      </w:r>
    </w:p>
    <w:bookmarkEnd w:id="3761"/>
    <w:bookmarkStart w:name="z4864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762"/>
    <w:bookmarkStart w:name="z4865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763"/>
    <w:bookmarkStart w:name="z4866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764"/>
    <w:bookmarkStart w:name="z4867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обучающихся, осуществляет наставничество и определять стратегии развития в педагогическом сообществе на уровне района, города; </w:t>
      </w:r>
    </w:p>
    <w:bookmarkEnd w:id="3765"/>
    <w:bookmarkStart w:name="z4868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766"/>
    <w:bookmarkStart w:name="z4869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767"/>
    <w:bookmarkStart w:name="z4870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768"/>
    <w:bookmarkStart w:name="z4871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769"/>
    <w:bookmarkStart w:name="z4872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770"/>
    <w:bookmarkStart w:name="z4873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771"/>
    <w:bookmarkStart w:name="z4874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772"/>
    <w:bookmarkStart w:name="z4875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773"/>
    <w:bookmarkStart w:name="z4876" w:id="3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Воспитатель общежития организации технического и профессионального, послесреднего образования</w:t>
      </w:r>
    </w:p>
    <w:bookmarkEnd w:id="3774"/>
    <w:bookmarkStart w:name="z4877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Должностные обязанности: </w:t>
      </w:r>
    </w:p>
    <w:bookmarkEnd w:id="3775"/>
    <w:bookmarkStart w:name="z4878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воспитательную и культурно-массовую работу в общежитии;</w:t>
      </w:r>
    </w:p>
    <w:bookmarkEnd w:id="3776"/>
    <w:bookmarkStart w:name="z4879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содержание, формы и методы воспитательной работы;</w:t>
      </w:r>
    </w:p>
    <w:bookmarkEnd w:id="3777"/>
    <w:bookmarkStart w:name="z4880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обучающихся;</w:t>
      </w:r>
    </w:p>
    <w:bookmarkEnd w:id="3778"/>
    <w:bookmarkStart w:name="z4881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 </w:t>
      </w:r>
    </w:p>
    <w:bookmarkEnd w:id="3779"/>
    <w:bookmarkStart w:name="z4882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профилактике правонарушений среди подростков;</w:t>
      </w:r>
    </w:p>
    <w:bookmarkEnd w:id="3780"/>
    <w:bookmarkStart w:name="z4883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связь с родителями или опекунами;</w:t>
      </w:r>
    </w:p>
    <w:bookmarkEnd w:id="3781"/>
    <w:bookmarkStart w:name="z4884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работу с обучающимися;</w:t>
      </w:r>
    </w:p>
    <w:bookmarkEnd w:id="3782"/>
    <w:bookmarkStart w:name="z4885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обучающихся; </w:t>
      </w:r>
    </w:p>
    <w:bookmarkEnd w:id="3783"/>
    <w:bookmarkStart w:name="z4886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защиты.</w:t>
      </w:r>
    </w:p>
    <w:bookmarkEnd w:id="3784"/>
    <w:bookmarkStart w:name="z4887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Должен знать: </w:t>
      </w:r>
    </w:p>
    <w:bookmarkEnd w:id="3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профессионального образования; </w:t>
      </w:r>
    </w:p>
    <w:bookmarkStart w:name="z4889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786"/>
    <w:bookmarkStart w:name="z4890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787"/>
    <w:bookmarkStart w:name="z4891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3788"/>
    <w:bookmarkStart w:name="z4892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789"/>
    <w:bookmarkStart w:name="z4893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Требования к квалификации:</w:t>
      </w:r>
    </w:p>
    <w:bookmarkEnd w:id="3790"/>
    <w:bookmarkStart w:name="z4894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профессиональное), без предъявления требований к стажу работы;</w:t>
      </w:r>
    </w:p>
    <w:bookmarkEnd w:id="3791"/>
    <w:bookmarkStart w:name="z4895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5 лет;</w:t>
      </w:r>
    </w:p>
    <w:bookmarkEnd w:id="3792"/>
    <w:bookmarkStart w:name="z4896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3793"/>
    <w:bookmarkStart w:name="z4897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Требования к квалификации с определением профессиональных компетенций:</w:t>
      </w:r>
    </w:p>
    <w:bookmarkEnd w:id="3794"/>
    <w:bookmarkStart w:name="z4898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795"/>
    <w:bookmarkStart w:name="z4899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796"/>
    <w:bookmarkStart w:name="z4900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797"/>
    <w:bookmarkStart w:name="z4901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798"/>
    <w:bookmarkStart w:name="z4902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799"/>
    <w:bookmarkStart w:name="z4903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800"/>
    <w:bookmarkStart w:name="z4904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801"/>
    <w:bookmarkStart w:name="z4905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802"/>
    <w:bookmarkStart w:name="z4906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803"/>
    <w:bookmarkStart w:name="z4907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804"/>
    <w:bookmarkStart w:name="z4908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805"/>
    <w:bookmarkStart w:name="z4909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806"/>
    <w:bookmarkStart w:name="z4910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807"/>
    <w:bookmarkStart w:name="z4911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808"/>
    <w:bookmarkStart w:name="z4912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809"/>
    <w:bookmarkStart w:name="z4913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810"/>
    <w:bookmarkStart w:name="z4914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811"/>
    <w:bookmarkStart w:name="z4915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3812"/>
    <w:bookmarkStart w:name="z4916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813"/>
    <w:bookmarkStart w:name="z4917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814"/>
    <w:bookmarkStart w:name="z4918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815"/>
    <w:bookmarkStart w:name="z4919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816"/>
    <w:bookmarkStart w:name="z4920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3817"/>
    <w:bookmarkStart w:name="z4921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818"/>
    <w:bookmarkStart w:name="z4922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819"/>
    <w:bookmarkStart w:name="z4923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820"/>
    <w:bookmarkStart w:name="z4924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821"/>
    <w:bookmarkStart w:name="z4925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822"/>
    <w:bookmarkStart w:name="z4926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823"/>
    <w:bookmarkStart w:name="z4927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824"/>
    <w:bookmarkStart w:name="z4928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825"/>
    <w:bookmarkStart w:name="z4929" w:id="3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Педагог-ассистент</w:t>
      </w:r>
    </w:p>
    <w:bookmarkEnd w:id="3826"/>
    <w:bookmarkStart w:name="z4930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Должностные обязанности: </w:t>
      </w:r>
    </w:p>
    <w:bookmarkEnd w:id="3827"/>
    <w:bookmarkStart w:name="z4931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bookmarkEnd w:id="3828"/>
    <w:bookmarkStart w:name="z4932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обследовании ребенка специалистами и педагогами с целью оценки его особых образовательных потребностей, а также в составлении индивидуальных образовательных и развивающих программ;</w:t>
      </w:r>
    </w:p>
    <w:bookmarkEnd w:id="3829"/>
    <w:bookmarkStart w:name="z4933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bookmarkEnd w:id="3830"/>
    <w:bookmarkStart w:name="z4934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bookmarkEnd w:id="3831"/>
    <w:bookmarkStart w:name="z4935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условия безопасности жизнедеятельности и здоровья ребенка с особыми образовательными потребностями;</w:t>
      </w:r>
    </w:p>
    <w:bookmarkEnd w:id="3832"/>
    <w:bookmarkStart w:name="z4936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833"/>
    <w:bookmarkStart w:name="z4937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Должен знать: </w:t>
      </w:r>
    </w:p>
    <w:bookmarkEnd w:id="38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ребенка", Трудовой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bookmarkStart w:name="z4939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3835"/>
    <w:bookmarkStart w:name="z4940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836"/>
    <w:bookmarkStart w:name="z4941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правила.</w:t>
      </w:r>
    </w:p>
    <w:bookmarkEnd w:id="3837"/>
    <w:bookmarkStart w:name="z4942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Требования к квалификации: </w:t>
      </w:r>
    </w:p>
    <w:bookmarkEnd w:id="3838"/>
    <w:bookmarkStart w:name="z4943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 (или) техническое и профессиональное, послесреднее (педагогическое) образование, или документ, подтверждающий педагогическую переподготовку без предъявления требований к стажу работы;</w:t>
      </w:r>
    </w:p>
    <w:bookmarkEnd w:id="3839"/>
    <w:bookmarkStart w:name="z4944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6 лет;</w:t>
      </w:r>
    </w:p>
    <w:bookmarkEnd w:id="3840"/>
    <w:bookmarkStart w:name="z4945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bookmarkEnd w:id="3841"/>
    <w:bookmarkStart w:name="z4946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Требования к квалификации с определением профессиональных компетенций:</w:t>
      </w:r>
    </w:p>
    <w:bookmarkEnd w:id="3842"/>
    <w:bookmarkStart w:name="z4947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843"/>
    <w:bookmarkStart w:name="z4948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3844"/>
    <w:bookmarkStart w:name="z4949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3845"/>
    <w:bookmarkStart w:name="z4950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846"/>
    <w:bookmarkStart w:name="z4951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"педагог", а также:</w:t>
      </w:r>
    </w:p>
    <w:bookmarkEnd w:id="3847"/>
    <w:bookmarkStart w:name="z4952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48"/>
    <w:bookmarkStart w:name="z4953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3849"/>
    <w:bookmarkStart w:name="z4954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850"/>
    <w:bookmarkStart w:name="z4955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3851"/>
    <w:bookmarkStart w:name="z4956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"педагог-модератор", а также:</w:t>
      </w:r>
    </w:p>
    <w:bookmarkEnd w:id="3852"/>
    <w:bookmarkStart w:name="z4957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53"/>
    <w:bookmarkStart w:name="z4958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образования; </w:t>
      </w:r>
    </w:p>
    <w:bookmarkEnd w:id="3854"/>
    <w:bookmarkStart w:name="z4959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855"/>
    <w:bookmarkStart w:name="z4960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3856"/>
    <w:bookmarkStart w:name="z4961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3857"/>
    <w:bookmarkStart w:name="z4962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3858"/>
    <w:bookmarkStart w:name="z4963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859"/>
    <w:bookmarkStart w:name="z4964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"педагог-эксперт", а также:</w:t>
      </w:r>
    </w:p>
    <w:bookmarkEnd w:id="3860"/>
    <w:bookmarkStart w:name="z4965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61"/>
    <w:bookmarkStart w:name="z4966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3862"/>
    <w:bookmarkStart w:name="z4967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3863"/>
    <w:bookmarkStart w:name="z4968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64"/>
    <w:bookmarkStart w:name="z4969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3865"/>
    <w:bookmarkStart w:name="z4970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66"/>
    <w:bookmarkStart w:name="z4971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67"/>
    <w:bookmarkStart w:name="z4972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3868"/>
    <w:bookmarkStart w:name="z4973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869"/>
    <w:bookmarkStart w:name="z4974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870"/>
    <w:bookmarkStart w:name="z4975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71"/>
    <w:bookmarkStart w:name="z4976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72"/>
    <w:bookmarkStart w:name="z4977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73"/>
    <w:bookmarkStart w:name="z4978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уровней.</w:t>
      </w:r>
    </w:p>
    <w:bookmarkEnd w:id="3874"/>
    <w:bookmarkStart w:name="z4979" w:id="3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Социальный педагог организации технического и профессионального, послесреднего образования</w:t>
      </w:r>
    </w:p>
    <w:bookmarkEnd w:id="3875"/>
    <w:bookmarkStart w:name="z4980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Должностные обязанности: </w:t>
      </w:r>
    </w:p>
    <w:bookmarkEnd w:id="3876"/>
    <w:bookmarkStart w:name="z4981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bookmarkEnd w:id="3877"/>
    <w:bookmarkStart w:name="z4982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bookmarkEnd w:id="3878"/>
    <w:bookmarkStart w:name="z4983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bookmarkEnd w:id="3879"/>
    <w:bookmarkStart w:name="z4984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bookmarkEnd w:id="3880"/>
    <w:bookmarkStart w:name="z4985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журнал учета обучающихся с девиантным поведением;</w:t>
      </w:r>
    </w:p>
    <w:bookmarkEnd w:id="3881"/>
    <w:bookmarkStart w:name="z4986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поведением; </w:t>
      </w:r>
    </w:p>
    <w:bookmarkEnd w:id="3882"/>
    <w:bookmarkStart w:name="z4987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принципы инклюзивного образования;</w:t>
      </w:r>
    </w:p>
    <w:bookmarkEnd w:id="3883"/>
    <w:bookmarkStart w:name="z4988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умственных и физических способностей обучающихся, воспитанников во внеурочное время;</w:t>
      </w:r>
    </w:p>
    <w:bookmarkEnd w:id="3884"/>
    <w:bookmarkStart w:name="z4989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среде; </w:t>
      </w:r>
    </w:p>
    <w:bookmarkEnd w:id="3885"/>
    <w:bookmarkStart w:name="z4990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ребенком и государственными, общественными организациями, социальными службами;</w:t>
      </w:r>
    </w:p>
    <w:bookmarkEnd w:id="3886"/>
    <w:bookmarkStart w:name="z4991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учителями, родителями и иными законными представителями обучающихся;</w:t>
      </w:r>
    </w:p>
    <w:bookmarkEnd w:id="3887"/>
    <w:bookmarkStart w:name="z4992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родителей; </w:t>
      </w:r>
    </w:p>
    <w:bookmarkEnd w:id="3888"/>
    <w:bookmarkStart w:name="z4993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3889"/>
    <w:bookmarkStart w:name="z4994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образования;</w:t>
      </w:r>
    </w:p>
    <w:bookmarkEnd w:id="3890"/>
    <w:bookmarkStart w:name="z4995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3891"/>
    <w:bookmarkStart w:name="z4996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Должен знать: </w:t>
      </w:r>
    </w:p>
    <w:bookmarkEnd w:id="38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по вопросам образования; </w:t>
      </w:r>
    </w:p>
    <w:bookmarkStart w:name="z4998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3893"/>
    <w:bookmarkStart w:name="z4999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педагогику, педагогику и психологию; </w:t>
      </w:r>
    </w:p>
    <w:bookmarkEnd w:id="3894"/>
    <w:bookmarkStart w:name="z5000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895"/>
    <w:bookmarkStart w:name="z5001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валеологии, социально-педагогические и диагностические методики; </w:t>
      </w:r>
    </w:p>
    <w:bookmarkEnd w:id="3896"/>
    <w:bookmarkStart w:name="z5002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3897"/>
    <w:bookmarkStart w:name="z5003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3898"/>
    <w:bookmarkStart w:name="z5004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Требования к квалификации:</w:t>
      </w:r>
    </w:p>
    <w:bookmarkEnd w:id="3899"/>
    <w:bookmarkStart w:name="z5005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или высшее педагогическое образование "Социальный педагог", или документ о переподготовке, без предъявления требований к стажу работы;</w:t>
      </w:r>
    </w:p>
    <w:bookmarkEnd w:id="3900"/>
    <w:bookmarkStart w:name="z5006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в должности социального педагога: для педагога-модератора не менее 3 лет; для педагога-эксперта – не менее 4 лет; педагога-исследователя и для педагога-мастера – не менее 5 лет.</w:t>
      </w:r>
    </w:p>
    <w:bookmarkEnd w:id="3901"/>
    <w:bookmarkStart w:name="z5007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Требования к квалификации с определением профессиональных компетенций:</w:t>
      </w:r>
    </w:p>
    <w:bookmarkEnd w:id="3902"/>
    <w:bookmarkStart w:name="z5008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903"/>
    <w:bookmarkStart w:name="z5009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педагогу, а также:</w:t>
      </w:r>
    </w:p>
    <w:bookmarkEnd w:id="3904"/>
    <w:bookmarkStart w:name="z5010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905"/>
    <w:bookmarkStart w:name="z5011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906"/>
    <w:bookmarkStart w:name="z5012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3907"/>
    <w:bookmarkStart w:name="z5013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908"/>
    <w:bookmarkStart w:name="z5014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909"/>
    <w:bookmarkStart w:name="z5015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3910"/>
    <w:bookmarkStart w:name="z5016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3911"/>
    <w:bookmarkStart w:name="z5017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3912"/>
    <w:bookmarkStart w:name="z5018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913"/>
    <w:bookmarkStart w:name="z5019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3914"/>
    <w:bookmarkStart w:name="z5020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915"/>
    <w:bookmarkStart w:name="z5021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3916"/>
    <w:bookmarkStart w:name="z5022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917"/>
    <w:bookmarkStart w:name="z5023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3918"/>
    <w:bookmarkStart w:name="z5024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3919"/>
    <w:bookmarkStart w:name="z5025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3920"/>
    <w:bookmarkStart w:name="z5026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3921"/>
    <w:bookmarkStart w:name="z5027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3922"/>
    <w:bookmarkStart w:name="z5028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уровне республики.</w:t>
      </w:r>
    </w:p>
    <w:bookmarkEnd w:id="3923"/>
    <w:bookmarkStart w:name="z5029" w:id="3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Педагог-организатор организации технического и профессионального, послесреднего образования</w:t>
      </w:r>
    </w:p>
    <w:bookmarkEnd w:id="3924"/>
    <w:bookmarkStart w:name="z5030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Должностные обязанности: </w:t>
      </w:r>
    </w:p>
    <w:bookmarkEnd w:id="3925"/>
    <w:bookmarkStart w:name="z5031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возрастные и психологические особенности, интересы и потребности, обучающихся организации образования, создает условия для их реализации;</w:t>
      </w:r>
    </w:p>
    <w:bookmarkEnd w:id="3926"/>
    <w:bookmarkStart w:name="z5032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талантов, умственных и физических способностей, формированию общей культуры личности;</w:t>
      </w:r>
    </w:p>
    <w:bookmarkEnd w:id="3927"/>
    <w:bookmarkStart w:name="z5033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клубов, кружков, секций, молодежных (студенческих) объединений, индивидуальную работу с обучающимися;</w:t>
      </w:r>
    </w:p>
    <w:bookmarkEnd w:id="3928"/>
    <w:bookmarkStart w:name="z5034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др.;</w:t>
      </w:r>
    </w:p>
    <w:bookmarkEnd w:id="3929"/>
    <w:bookmarkStart w:name="z5035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прав обучающегося на участие в ассоциациях, общественных организациях в соответствии с действующим законодательством;</w:t>
      </w:r>
    </w:p>
    <w:bookmarkEnd w:id="3930"/>
    <w:bookmarkStart w:name="z5036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дебаты, студенческий парламент, вечера, праздники, походы, экскурсии, поддерживает социально значимые инициативы обучающихся;</w:t>
      </w:r>
    </w:p>
    <w:bookmarkEnd w:id="3931"/>
    <w:bookmarkStart w:name="z5037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в культурно-массовых мероприятиях;</w:t>
      </w:r>
    </w:p>
    <w:bookmarkEnd w:id="3932"/>
    <w:bookmarkStart w:name="z5038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здоровья, обучающихся во время проведения мероприятий.</w:t>
      </w:r>
    </w:p>
    <w:bookmarkEnd w:id="3933"/>
    <w:bookmarkStart w:name="z5039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39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50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3935"/>
    <w:bookmarkStart w:name="z50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936"/>
    <w:bookmarkStart w:name="z50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молодежных (студенческих) коллективов, организаций и ассоциаций;</w:t>
      </w:r>
    </w:p>
    <w:bookmarkEnd w:id="3937"/>
    <w:bookmarkStart w:name="z50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3938"/>
    <w:bookmarkStart w:name="z50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Требования к квалификации:</w:t>
      </w:r>
    </w:p>
    <w:bookmarkEnd w:id="3939"/>
    <w:bookmarkStart w:name="z50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без предъявления требований к стажу работы;</w:t>
      </w:r>
    </w:p>
    <w:bookmarkEnd w:id="3940"/>
    <w:bookmarkStart w:name="z50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5 лет;</w:t>
      </w:r>
    </w:p>
    <w:bookmarkEnd w:id="3941"/>
    <w:bookmarkStart w:name="z504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bookmarkEnd w:id="3942"/>
    <w:bookmarkStart w:name="z504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Требования к квалификации с определением профессиональных компетенций:</w:t>
      </w:r>
    </w:p>
    <w:bookmarkEnd w:id="3943"/>
    <w:bookmarkStart w:name="z50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944"/>
    <w:bookmarkStart w:name="z505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предъявляемым к квалификации "педагог", а также:</w:t>
      </w:r>
    </w:p>
    <w:bookmarkEnd w:id="3945"/>
    <w:bookmarkStart w:name="z50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организационными формами диагностической работы с молодежью;</w:t>
      </w:r>
    </w:p>
    <w:bookmarkEnd w:id="3946"/>
    <w:bookmarkStart w:name="z505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устойчивые положительные результаты в воспитательном процессе;</w:t>
      </w:r>
    </w:p>
    <w:bookmarkEnd w:id="3947"/>
    <w:bookmarkStart w:name="z50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методических объединений;</w:t>
      </w:r>
    </w:p>
    <w:bookmarkEnd w:id="3948"/>
    <w:bookmarkStart w:name="z50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конкурсов, соревнований на уровне организации образования;</w:t>
      </w:r>
    </w:p>
    <w:bookmarkEnd w:id="3949"/>
    <w:bookmarkStart w:name="z50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950"/>
    <w:bookmarkStart w:name="z50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"педагог-модератор", а также:</w:t>
      </w:r>
    </w:p>
    <w:bookmarkEnd w:id="3951"/>
    <w:bookmarkStart w:name="z50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методиками анализа воспитательной работы;</w:t>
      </w:r>
    </w:p>
    <w:bookmarkEnd w:id="3952"/>
    <w:bookmarkStart w:name="z50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самостоятельно разрабатывать методику воспитания обучающихся с учетом дифференцированного подхода к ним;</w:t>
      </w:r>
    </w:p>
    <w:bookmarkEnd w:id="3953"/>
    <w:bookmarkStart w:name="z506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передовой педагогический опыт в работе;</w:t>
      </w:r>
    </w:p>
    <w:bookmarkEnd w:id="3954"/>
    <w:bookmarkStart w:name="z50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района/города;</w:t>
      </w:r>
    </w:p>
    <w:bookmarkEnd w:id="3955"/>
    <w:bookmarkStart w:name="z50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956"/>
    <w:bookmarkStart w:name="z506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"педагог-эксперт", а также:</w:t>
      </w:r>
    </w:p>
    <w:bookmarkEnd w:id="3957"/>
    <w:bookmarkStart w:name="z50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3958"/>
    <w:bookmarkStart w:name="z50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959"/>
    <w:bookmarkStart w:name="z50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960"/>
    <w:bookmarkStart w:name="z506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3961"/>
    <w:bookmarkStart w:name="z506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 исследователь", а также:</w:t>
      </w:r>
    </w:p>
    <w:bookmarkEnd w:id="3962"/>
    <w:bookmarkStart w:name="z506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963"/>
    <w:bookmarkStart w:name="z50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планировать развитие сети профессионального сообщества на уровне области руководить творческими группами по разработке актуальных проблем социальной педагогики;</w:t>
      </w:r>
    </w:p>
    <w:bookmarkEnd w:id="3964"/>
    <w:bookmarkStart w:name="z50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республиканских и международных конкурсов или подготовить участников республиканских и международных конкурсов.</w:t>
      </w:r>
    </w:p>
    <w:bookmarkEnd w:id="3965"/>
    <w:bookmarkStart w:name="z5072" w:id="3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Инспектор по делам молодежи организации технического и профессионального, послесреднего образования</w:t>
      </w:r>
    </w:p>
    <w:bookmarkEnd w:id="3966"/>
    <w:bookmarkStart w:name="z50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Должностные обязанности: </w:t>
      </w:r>
    </w:p>
    <w:bookmarkEnd w:id="3967"/>
    <w:bookmarkStart w:name="z50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план работы Комитет по делам молодежи на учебный год, согласованный с заместителем руководителя по учебно-воспитательной работе;</w:t>
      </w:r>
    </w:p>
    <w:bookmarkEnd w:id="3968"/>
    <w:bookmarkStart w:name="z50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всех коллегиальных органов организации образования.</w:t>
      </w:r>
    </w:p>
    <w:bookmarkEnd w:id="3969"/>
    <w:bookmarkStart w:name="z50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вопросы, касающиеся деятельности молодежи, заслушивает доклады, отчеты студенческих объединений;</w:t>
      </w:r>
    </w:p>
    <w:bookmarkEnd w:id="3970"/>
    <w:bookmarkStart w:name="z5077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государственными и неправительственными организациями; </w:t>
      </w:r>
    </w:p>
    <w:bookmarkEnd w:id="3971"/>
    <w:bookmarkStart w:name="z50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совершенствовании положений, планов работ организации образования, затрагивающих интересы студентов;</w:t>
      </w:r>
    </w:p>
    <w:bookmarkEnd w:id="3972"/>
    <w:bookmarkStart w:name="z50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быта и отдыха студентов;</w:t>
      </w:r>
    </w:p>
    <w:bookmarkEnd w:id="3973"/>
    <w:bookmarkStart w:name="z50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решении социально-бытовых и финансовых вопросов, затрагивающих интересы студентов;</w:t>
      </w:r>
    </w:p>
    <w:bookmarkEnd w:id="3974"/>
    <w:bookmarkStart w:name="z5081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вопросов, связанных с нарушениями студентами учебной дисциплины и правил внутреннего распорядка в организации образования, а также в студенческих общежитиях;</w:t>
      </w:r>
    </w:p>
    <w:bookmarkEnd w:id="3975"/>
    <w:bookmarkStart w:name="z50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системы поощрений студентов за достижения в разных сферах учебной и внеучебной деятельности, в том числе, принимающих активное участие в деятельности комитета по делам молодежи и общественной жизни организации образования;</w:t>
      </w:r>
    </w:p>
    <w:bookmarkEnd w:id="3976"/>
    <w:bookmarkStart w:name="z50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решению вопросов использования материально-технической базы и помещений организации ТиПО студентами;</w:t>
      </w:r>
    </w:p>
    <w:bookmarkEnd w:id="3977"/>
    <w:bookmarkStart w:name="z50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руководству организации образования предложения о принятии мер по восстановлению нарушенных прав студентов;</w:t>
      </w:r>
    </w:p>
    <w:bookmarkEnd w:id="3978"/>
    <w:bookmarkStart w:name="z50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непосредственное участие в планировании, подготовке, проведении и анализе внеучебных мероприятий;</w:t>
      </w:r>
    </w:p>
    <w:bookmarkEnd w:id="3979"/>
    <w:bookmarkStart w:name="z5086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со студентами по выполнению Устава и правил внутреннего распорядка организации образования;</w:t>
      </w:r>
    </w:p>
    <w:bookmarkEnd w:id="3980"/>
    <w:bookmarkStart w:name="z50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заявления и обращения студентов, поступающие в комитет по делам молодежи;</w:t>
      </w:r>
    </w:p>
    <w:bookmarkEnd w:id="3981"/>
    <w:bookmarkStart w:name="z50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социально значимые инициативы студентов;</w:t>
      </w:r>
    </w:p>
    <w:bookmarkEnd w:id="3982"/>
    <w:bookmarkStart w:name="z50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созданию условий для отдыха студентов;</w:t>
      </w:r>
    </w:p>
    <w:bookmarkEnd w:id="3983"/>
    <w:bookmarkStart w:name="z50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 защищает интересы студентов перед руководством организации ТиПО, государственными органами, общественными объединениями, иными организациями и учреждениями;</w:t>
      </w:r>
    </w:p>
    <w:bookmarkEnd w:id="3984"/>
    <w:bookmarkStart w:name="z5091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деятельности органов студенческого самоуправления;</w:t>
      </w:r>
    </w:p>
    <w:bookmarkEnd w:id="3985"/>
    <w:bookmarkStart w:name="z5092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развитие волонтерской деятельности молодежи;</w:t>
      </w:r>
    </w:p>
    <w:bookmarkEnd w:id="3986"/>
    <w:bookmarkStart w:name="z50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обучающихся.</w:t>
      </w:r>
    </w:p>
    <w:bookmarkEnd w:id="3987"/>
    <w:bookmarkStart w:name="z50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39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молодежной политике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096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989"/>
    <w:bookmarkStart w:name="z5097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990"/>
    <w:bookmarkStart w:name="z5098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3991"/>
    <w:bookmarkStart w:name="z5099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педагогической науки и практики; </w:t>
      </w:r>
    </w:p>
    <w:bookmarkEnd w:id="3992"/>
    <w:bookmarkStart w:name="z5100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993"/>
    <w:bookmarkStart w:name="z5101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9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325 - в редакции приказа Министра просвещения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2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Требования к квалификации: высшее и (или) послевузовское педагогическое образование или иное профессиональное образование с наличием педагогической переподготовки или техническое и профессиональное педагогическое образование, без предъявления требований к стажу работы;</w:t>
      </w:r>
    </w:p>
    <w:bookmarkEnd w:id="3995"/>
    <w:bookmarkStart w:name="z5103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при наличии высшего уровня квалификации стаж работы в должности инспектора по делам молодежи для педагога-мастера – не менее 5 лет; и (или) при наличии высшего или среднего уровня квалификации стаж работы по специальности: для педагога-модератора не менее 3 лет; для педагога-эксперта и педагога-исследователя не менее 4 лет. </w:t>
      </w:r>
    </w:p>
    <w:bookmarkEnd w:id="3996"/>
    <w:bookmarkStart w:name="z5104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Требования к квалификации с определением профессиональных компетенций:</w:t>
      </w:r>
    </w:p>
    <w:bookmarkEnd w:id="3997"/>
    <w:bookmarkStart w:name="z5105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998"/>
    <w:bookmarkStart w:name="z5106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предъявляемым к квалификации "педагог", а также:</w:t>
      </w:r>
    </w:p>
    <w:bookmarkEnd w:id="3999"/>
    <w:bookmarkStart w:name="z5107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самостоятельно организовывать с обучающимися социально-значимые мероприятия;</w:t>
      </w:r>
    </w:p>
    <w:bookmarkEnd w:id="4000"/>
    <w:bookmarkStart w:name="z5108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4001"/>
    <w:bookmarkStart w:name="z5109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"педагог-модератор", а также:</w:t>
      </w:r>
    </w:p>
    <w:bookmarkEnd w:id="4002"/>
    <w:bookmarkStart w:name="z5110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организационными формами работы со студентами, иметь навыки исследовательской работы по проблемам молодежи, использовать передовой педагогической опыт в своей работе;</w:t>
      </w:r>
    </w:p>
    <w:bookmarkEnd w:id="4003"/>
    <w:bookmarkStart w:name="z5111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4004"/>
    <w:bookmarkStart w:name="z5112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"педагог-эксперт", а также:</w:t>
      </w:r>
    </w:p>
    <w:bookmarkEnd w:id="4005"/>
    <w:bookmarkStart w:name="z5113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технологиями анализа организационно-методической деятельности;</w:t>
      </w:r>
    </w:p>
    <w:bookmarkEnd w:id="4006"/>
    <w:bookmarkStart w:name="z5114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"педагог-мастер": </w:t>
      </w:r>
    </w:p>
    <w:bookmarkEnd w:id="4007"/>
    <w:bookmarkStart w:name="z5115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требованиям, предъявляемым квалификации "педагог-исследователь", а также: </w:t>
      </w:r>
    </w:p>
    <w:bookmarkEnd w:id="4008"/>
    <w:bookmarkStart w:name="z5116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4009"/>
    <w:bookmarkStart w:name="z5117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технологиями анализа организационно-методической деятельности.</w:t>
      </w:r>
    </w:p>
    <w:bookmarkEnd w:id="4010"/>
    <w:bookmarkStart w:name="z5118" w:id="4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Методист учебно-методического объединения</w:t>
      </w:r>
    </w:p>
    <w:bookmarkEnd w:id="4011"/>
    <w:bookmarkStart w:name="z5119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Должностные обязанности: </w:t>
      </w:r>
    </w:p>
    <w:bookmarkEnd w:id="4012"/>
    <w:bookmarkStart w:name="z5120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 анализирует учебно-методическую работу учебно-методического объединения организации образования;</w:t>
      </w:r>
    </w:p>
    <w:bookmarkEnd w:id="4013"/>
    <w:bookmarkStart w:name="z5121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комплексов;</w:t>
      </w:r>
    </w:p>
    <w:bookmarkEnd w:id="4014"/>
    <w:bookmarkStart w:name="z5122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bookmarkEnd w:id="4015"/>
    <w:bookmarkStart w:name="z5123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комплексов;</w:t>
      </w:r>
    </w:p>
    <w:bookmarkEnd w:id="4016"/>
    <w:bookmarkStart w:name="z5124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оборудованием;</w:t>
      </w:r>
    </w:p>
    <w:bookmarkEnd w:id="4017"/>
    <w:bookmarkStart w:name="z5125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создание информационного банка данных образовательных учебных программ, мониторинг качества подготовки специалистов;</w:t>
      </w:r>
    </w:p>
    <w:bookmarkEnd w:id="4018"/>
    <w:bookmarkStart w:name="z5126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правил санитарно-гигиенического режима, по безопасности и охране труда в мастерских и на производстве;</w:t>
      </w:r>
    </w:p>
    <w:bookmarkEnd w:id="4019"/>
    <w:bookmarkStart w:name="z5127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4020"/>
    <w:bookmarkStart w:name="z5128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40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5130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учебной дисциплины, учебно-воспитательный процесс, методику преподавания и оценивания;</w:t>
      </w:r>
    </w:p>
    <w:bookmarkEnd w:id="4022"/>
    <w:bookmarkStart w:name="z5131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4023"/>
    <w:bookmarkStart w:name="z5132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</w:t>
      </w:r>
    </w:p>
    <w:bookmarkEnd w:id="4024"/>
    <w:bookmarkStart w:name="z5133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4025"/>
    <w:bookmarkStart w:name="z5134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Требования к квалификации:</w:t>
      </w:r>
    </w:p>
    <w:bookmarkEnd w:id="4026"/>
    <w:bookmarkStart w:name="z5135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bookmarkEnd w:id="4027"/>
    <w:bookmarkStart w:name="z5136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4028"/>
    <w:bookmarkStart w:name="z5137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Требования к квалификации с определением профессиональных компетенций:</w:t>
      </w:r>
    </w:p>
    <w:bookmarkEnd w:id="4029"/>
    <w:bookmarkStart w:name="z5138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4030"/>
    <w:bookmarkStart w:name="z5139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планировать и организовать учебно-воспитательный процесс с учетом психолого-возрастных особенностей обучающихся;</w:t>
      </w:r>
    </w:p>
    <w:bookmarkEnd w:id="4031"/>
    <w:bookmarkStart w:name="z5140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обучающегося и его социализации;</w:t>
      </w:r>
    </w:p>
    <w:bookmarkEnd w:id="4032"/>
    <w:bookmarkStart w:name="z5141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мероприятиях на уровне организации образования;</w:t>
      </w:r>
    </w:p>
    <w:bookmarkEnd w:id="4033"/>
    <w:bookmarkStart w:name="z5142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индивидуальный подход в воспитании и обучении с учетом потребностей обучающихся;</w:t>
      </w:r>
    </w:p>
    <w:bookmarkEnd w:id="4034"/>
    <w:bookmarkStart w:name="z5143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навыками профессионально-педагогического диалога;</w:t>
      </w:r>
    </w:p>
    <w:bookmarkEnd w:id="4035"/>
    <w:bookmarkStart w:name="z5144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цифровые образовательные ресурсы;</w:t>
      </w:r>
    </w:p>
    <w:bookmarkEnd w:id="4036"/>
    <w:bookmarkStart w:name="z5145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4037"/>
    <w:bookmarkStart w:name="z5146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соответствовует общим требованиям, предъявляемым к квалификации "педагог", а также:</w:t>
      </w:r>
    </w:p>
    <w:bookmarkEnd w:id="4038"/>
    <w:bookmarkStart w:name="z5147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инновационные формы, методы и средства обучения;</w:t>
      </w:r>
    </w:p>
    <w:bookmarkEnd w:id="4039"/>
    <w:bookmarkStart w:name="z5148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организации образования;</w:t>
      </w:r>
    </w:p>
    <w:bookmarkEnd w:id="4040"/>
    <w:bookmarkStart w:name="z5149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организации образования;</w:t>
      </w:r>
    </w:p>
    <w:bookmarkEnd w:id="4041"/>
    <w:bookmarkStart w:name="z5150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4042"/>
    <w:bookmarkStart w:name="z5151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 квалификации "педагог-модератор", а также:</w:t>
      </w:r>
    </w:p>
    <w:bookmarkEnd w:id="4043"/>
    <w:bookmarkStart w:name="z5152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навыками анализа организованной учебной деятельности;</w:t>
      </w:r>
    </w:p>
    <w:bookmarkEnd w:id="4044"/>
    <w:bookmarkStart w:name="z5153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bookmarkEnd w:id="4045"/>
    <w:bookmarkStart w:name="z5154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района/города;</w:t>
      </w:r>
    </w:p>
    <w:bookmarkEnd w:id="4046"/>
    <w:bookmarkStart w:name="z5155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4047"/>
    <w:bookmarkStart w:name="z5156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048"/>
    <w:bookmarkStart w:name="z5157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 квалификации "педагог-эксперт", а также:</w:t>
      </w:r>
    </w:p>
    <w:bookmarkEnd w:id="4049"/>
    <w:bookmarkStart w:name="z5158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навыками исследования урока и разработки инструментов оценивания;</w:t>
      </w:r>
    </w:p>
    <w:bookmarkEnd w:id="4050"/>
    <w:bookmarkStart w:name="z5159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исследовательских навыков обучающихся;</w:t>
      </w:r>
    </w:p>
    <w:bookmarkEnd w:id="4051"/>
    <w:bookmarkStart w:name="z5160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конструктивно определяет стратегии развития в педагогическом сообществе на уровне района, города;</w:t>
      </w:r>
    </w:p>
    <w:bookmarkEnd w:id="4052"/>
    <w:bookmarkStart w:name="z5161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4053"/>
    <w:bookmarkStart w:name="z5162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4054"/>
    <w:bookmarkStart w:name="z5163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055"/>
    <w:bookmarkStart w:name="z5164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 квалификации "педагог-исследователь", а также:</w:t>
      </w:r>
    </w:p>
    <w:bookmarkEnd w:id="4056"/>
    <w:bookmarkStart w:name="z5165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4057"/>
    <w:bookmarkStart w:name="z5166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навыков научного проектирования,</w:t>
      </w:r>
    </w:p>
    <w:bookmarkEnd w:id="4058"/>
    <w:bookmarkStart w:name="z5167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планировать развитие сети профессионального сообщества на уровне области;</w:t>
      </w:r>
    </w:p>
    <w:bookmarkEnd w:id="4059"/>
    <w:bookmarkStart w:name="z5168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40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