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c1136" w14:textId="38c1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и.о. Председателя Агентства Республики Казахстан по регулированию естественных монополий от 18 августа 2006 года № 208-ОД и Министра транспорта и коммуникаций Республики Казахстан от 21 августа 2006 года № 212 "Об утверждении перечня видов деятельности, технологически связанных с регулируемыми услугами (товарами, работами) магистральной железнодорожной сети"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Председателя Агентства Республики Казахстан по регулированию естественных монополий от 12 августа 2009 года № 271-ОД и и.о. Министра транспорта и коммуникаций Республики Казахстан от 12 августа 2009 года № 357. Зарегистрирован в Министерстве юстиции Республики Казахстан 20 августа 2009 года № 5753. Утратил силу совместным приказом Министра национальной экономики Республики Казахстан от 6 апреля 2020 года № 25 и и.о. Министра индустрии и инфраструктурного развития Республики Казахстан от 13 апреля 2020 года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06.04.2020 № 25 и и.о. Министра индустрии и инфраструктурного развития РК от 13.04.2020 № 199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от 18 августа 2006 года № 208-ОД и Министра транспорта и коммуникаций Республики Казахстан от 21 августа 2006 года № 212 "Об утверждении перечня видов деятельности, технологически связанных с регулируемыми услугами (товарами, работами) магистральной железнодорожной сети" (зарегистрированный в Реестре государственной регистрации нормативных  правовых актов за № 4373, опубликованный 15 сентября 2006 года в  Юридической газете" № 166 (1146) и 7 октября 2006 года в "Официальной газете" № 41 (303)) с внесенными изменениями и дополнениями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28 ноября 2007 года № 302-ОД и Министра транспорта и коммуникаций Республики Казахстан от 17 ноября 2007 года № 240 "О внесении изменения и дополнений в совместный приказ исполняющего обязанности Председателя Агентства Республики Казахстан по регулированию естественных монополий от 18 августа 2006 года № 208-ОД и Министра транспорта и коммуникаций Республики Казахстан от 21 августа 2006 года № 212 "Об утверждении перечня видов деятельности, технологически связанных с регулируемыми услугами товарами, работами) магистральной железнодорожной сети" (зарегистрированный в Реестре государственной регистрации нормативных правовых актов за № 5039, опубликованный в "Юридической газете" от 9 января 2008 года № 2 (1402), Собрании актов центральных исполнительных и иных центральных государственных органов Республики Казахстан № 1 от 27 марта 2008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магистральной железнодорожной сети, утвержденный указанным приказом: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15, 16, 17, 18, 19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Производство локомотивов.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Производство запасных частей к локомотивам.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Перевозка грузов в контейнерах и грузовых вагонах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Производство пассажирских и грузовых вагонов.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Производство запасных частей к пассажирским и грузовым вагонам.".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в сфере железнодорожного транспорта, гражданской авиации и портов Агентства Республики Казахстан по регулированию естественных монополий (Ибраева Г.К.)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Кудайбергенова Е.К. и Вице-министра транспорта и коммуникаций Республики Казахстан Бектурова А.Г.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 Агентства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Смагулов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Кутербеков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