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c5c5" w14:textId="ad4c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 июня 2000 года № 266 "Об утверждении Правил открытия, ведения и закрытия банковских счетов клиентов в банках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9 июля 2009 года № 60. Зарегистрировано в Министерстве юстиции Республики Казахстан 20 августа 2009 года № 5754. Утратило силу постановлением Правления Национального Банка Республики Казахстан от 31 августа 2016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открытия и ведения банковских счетов клиентов в банках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 июня 2000 года № 266 "Об утверждении Правил открытия, ведения и закрытия банковских счетов клиентов в банках Республики Казахстан" (зарегистрированное в Реестре государственной регистрации нормативных правовых актов под № 1199, опубликованное в Бюллетене нормативных правовых актов центральных исполнительных и иных государственных органов Республики Казахстан в 2000 году, № 9; с изменениями и дополнениями, внесенными постановлениями Правления Национального Банка Республики Казахстан от 8 октября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382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изменений в Инструкцию о порядке открытия, ведения и закрытия банковских счетов клиентов в банках Республики Казахстан, утвержденную постановлением Правления Национального Банка Республики Казахстан от 2 июня 2000 года № 266", зарегистрированным в Реестре государственной регистрации нормативных правовых актов под № 1675, опубликованным в Бюллетене нормативных правовых актов центральных исполнительных и иных государственных органов Республики Казахстан в 2001 году, № 40-41, от 21 марта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 июня 2000 года №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№ 1199", зарегистрированным в Реестре государственной регистрации нормативных правовых актов под № 2244, опубликованным 6 июня 2003 года в газете "Казахстанская правда" № 163-164 (24103-24104), от 21 апреля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140 </w:t>
      </w:r>
      <w:r>
        <w:rPr>
          <w:rFonts w:ascii="Times New Roman"/>
          <w:b w:val="false"/>
          <w:i w:val="false"/>
          <w:color w:val="000000"/>
          <w:sz w:val="28"/>
        </w:rPr>
        <w:t>"О признании банковских депозитных сертификатов ценными бумагами и внесении изменения в постановление Правления Национального Банка Республики Казахстан от 2 июня 2000 года №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№ 1199", зарегистрированным в Реестре государственной регистрации нормативных правовых актов под № 2343, опубликованным 2-15 июня 2003 года в официальном издании Национального Банка Республики Казахстан "Вестник Национального Банка Казахстана" № 12, от 24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 июня 2000 года № 266 "Об утверждении Инструкции о порядке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№ 4094, опубликованным 10 марта 2006 года в газете "Юридическая газета" № 42-43 (1022-1023), от 18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дополнения в постановление Правления Национального Банка Республики Казахстан от 2 июня 2000 года № 266 "Об утверждении Правил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№ 4534, опубликованным 16 февраля 2007 года в газете "Юридическая газета" № 25 (1228),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Правления Национального Банка Республики Казахстан от 2 июня 2000 года № 266 "Об утверждении Правил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№ 5128, опубликованным 19 февраля 2008 года в газете "Юридическая газета" № 25 (1425), от 23 июня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Правления Национального Банка Республики Казахстан от 2 июня 2000 года № 266 "Об утверждении Правил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№ 5272, опубликованным 26 августа 2008 года в газете "Юридическая газета")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открытия, ведения и закрытия банковских счетов клиентов в банках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 (Налоговый кодекс)",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Банке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деятельности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платежах и переводах денег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иными принятыми в соответствии с ними нормативными правовыми актами Республики Казахстан и определяют порядок открытия, отказа в открытии, ведения и закрытия банковских счетов клиентов в банках Республики Казахстан и организациях, осуществляющих открытие и ведение банковских счетов юридических и физических лиц, на основании лицензии уполномоченного государственного органа по регулированию и надзору финансового рынка и финансовых организаций, а также в случае, когда законом Республики Казахстан, регулирующим деятельность такой организации, предусмотрена возможность осуществления указанных операций без лицензии (далее - банки).";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 "Гражданским Кодексом Республики Казахстан" дополнить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 (Налоговый кодекс)";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Отказ в открытии банковских счетов налогоплательщику - юридическому лицу, включая нерезидента, его структурным подразделениям, индивидуальному предпринимателю, частному нотариусу и адвокату, физическому лицу-нерезиденту и лицу без гражданства, кроме банковских счетов, предназначенных для хранения пенсионных активов накопительных пенсионных фондов, активов, являющихся обеспечением выпуска облигаций специальной финансовой компании, и активов инвестиционного фонда, сберегательных счетов нерезидентов и (или) корреспондентских счетов иностранных банков-корреспондентов осуществляется по основаниям предусмотренным налоговым законодательством, а также в случае не предоставления документов, предусмотренных настоящими Правилами.";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физических лиц-резидентов Республики Казахстан, не осуществляющих предпринимательскую, адвокатскую, частную нотариальную 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(паспорт гражданина Республики Казахстан; удостоверение личности);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регистрации в качестве налогоплательщика.";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для индивидуальных предпринимателей, частных нотариусов и адвокатов – резидентов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(паспорт гражданина Республики Казахстан; удостоверение личности);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с образцом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постановки клиента на регистрационный учет в качестве индивидуального предпринимателя, частного нотариуса, адвоката;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регистрации в качестве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 установленной формы, выданного уполномоченным органом, подтверждающего факт прохождения государственной регистрации (перерегистрации);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частных нотариусов – копию лицензии на право занятия нотариальной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адвокатов – копию лицензии на право занятия адвокатской деятельностью;";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для физических лиц - нерезидентов Республики Казахстан не осуществляющих предпринимательскую 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(паспорт иностранного гражданина; удостоверение лица без гражданства; вид на жительство иностранца в Республике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регистрации в качестве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для индивидуальных предпринимателей-нерезидентов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(паспорт иностранного гражданина; удостоверение лица без гражданства; вид на жительство иностранца в Республике Казахстан; удостоверение лица без гражданства);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с образцом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постановки клиента на регистрационный учет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регистрации в качестве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 установленной формы, выданного уполномоченным органом, подтверждающего факт прохождения государственной регистрации (перерегистрации);";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третьего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"Допускается открытие банком банковского счета клиенту - физическому лицу, имеющему в данном банке открытый банковский счет, на основании договора, заключенного в электронном виде с использованием электронной цифровой подписи или динамической идентификации клиента, без повторного представления документа, удостоверяющего личность, при соблюдении условий, предусмотренных абзацами первым – третьим настоящего пункта.";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Не позднее одного рабочего дня, следующего за днем открытия банковского счета юридическому лицу, включая нерезидента, его структурным подразделениям, индивидуальному предпринимателю, частному нотариусу, адвокату, физическому лицу-нерезиденту и лицу без гражданства, кроме банковских счетов, предназначенных для хранения пенсионных активов накопительных пенсионных фондов, активов, являющихся обеспечением выпуска облигаций специальной финансовой компании, и активов инвестиционного фонда, сберегательных счетов нерезидентов и (или) корреспондентских счетов иностранных банков-корреспондентов, банки обязаны уведомить соответствующие органы налоговой службы посредством электронных каналов связи, обеспечивающих гарантированную доставку сообщений, об открытии указанных счетов, с указанием идентификационного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уведомления об открытии указанных счетов посредством таких электронных каналов связи из-за технических проблем уведомление направляется на бумажном носителе в налоговый орган по месту нахождения (жительства) налогоплательщика в течение трех рабочих дней.";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"43. Запрещается закрытие банковского счета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неисполненных требований и (или) распоряжений уполномоченных государственных органов, обладающих правом приостановления расходных операций по банковскому счету, а также решений (постановлений) уполномоченных органов или должностных лиц, обладающих правом наложения ареста на деньги клиента, за исключением случаев закрытия счета в связи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ликвидацией или реорганизацией юридического лица-клиента;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отсутствием денег на счете юридического и физического лица – более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движения денег на счете юридического и физического лица – более одного года. Банк уведомляет владельца счета об отсутствии движения денег на счете и закрытии его по истечении трех месяцев со дня уведомления. Если в течение трех месяцев со дня уведомления владелец счета не возобновит операции по счету, банк расторгает договор банковского счета в одностороннем порядке и закрывает счет, перечислив остатки денег на депозит нотариуса,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291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неисполненных требований по внешнеэкономическим экспортно-импортным контрактам, представляемым клиентом в банк в соответствии с валютным законодательством Республики Казахстан, за исключением случаев закрытия счета в связи с ликвидацией или реорганизацией юридического лица-клиента.";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"44. После закрытия банковских счетов юридическому лицу, включая нерезидента, его структурным подразделениям, индивидуальному предпринимателю, частному нотариусу, адвокату, физическому лицу-нерезиденту и лицу без гражданства, кроме банковских счетов, предназначенных для хранения пенсионных активов накопительных пенсионных фондов, являющихся обеспечением выпуска облигаций специальной финансовой компании, и активов инвестиционного фонда, сберегательных счетов нерезидентов и(или) корреспондентских счетов иностранных банков-корреспондентов, банки обязаны уведомить соответствующие органы налоговой службы об их закрытии посредством электронных каналов связи, обеспечивающих гарантированную доставку сообщений не позднее одного рабочего дня, следующего за днем их закрытия с указанием идентификационного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уведомления о закрытии указанных счетов посредством таких электронных каналов связи из-за технических проблем уведомление направляется на бумажном носителе в налоговый орган по месту нахождения (жительства) налогоплательщика в течение трех рабочих дней.".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Национального Банка Республики Казахстан (Сизовой С.И.):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и представительств Национального Банка Республики Казахстан, Объединения юридических лиц "Ассоциация финансистов Казахстана"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организационной работы, внешних и общественных связей (Терентьеву А.Л.) в трехдневный срок со дня получения от Юридического департамента заявки на опубликование принять меры к официальному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Председателя Национального Банка Республики Казахстан Марченко Г.А.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Д. Т. Галиева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