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616cf" w14:textId="99616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Генерального Прокурора Республики Казахстан  от 14 мая 2001 года № 71 "О сроках представления и порядке подписания статистических отчетов"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4 августа 2009 года № 41. Зарегистрирован в Министерстве юстиции Республики Казахстан 28 августа 2009 года № 5762. Утратил силу приказом Генерального Прокурора Республики Казахстан от 14 октября 2014 года № 116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Генерального Прокурора РК от 14.10.2014 </w:t>
      </w:r>
      <w:r>
        <w:rPr>
          <w:rFonts w:ascii="Times New Roman"/>
          <w:b w:val="false"/>
          <w:i w:val="false"/>
          <w:color w:val="ff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определения единых сроков представления и подписания статистических форм отчетов в сфере правовой статистики и специальных учетов,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«О Прокуратуре»,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14 мая 2001 года № 71 «О сроках представления и порядке подписания статистических отчетов» (зарегистрированный в Реестре государственной регистрации нормативных правовых актов за № 1565), с изменением, внесенным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23 марта 2004 года № 17 «О внесении изменения в приказ Генерального Прокурора Республики Казахстан от 14 мая 2001 года № 71 «О сроках представления и порядке подписания статистических отчетов» (зарегистрирован в Реестре государственной регистрации нормативных правовых актов за № 2801),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 слова «ст.11 Указа Президента Республики Казахстан, имеющего силу Закона, «О прокуратуре Республики Казахстан» от 21 декабря 1995 года» заменить на слова «подпунктом 4-1) статьи 11 Закона Республики Казахстан «О Прокуратуре»;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приказу изложить в редакции согласно приложению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правовой статистике и специальным учетам Генеральной прокуратуры Республики Казахстан (далее - Комитет) направить настоящий приказ: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государственную регистрацию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субъектам правовой статистики и специальных учетов и территориальным органам Комитета для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государственной регистрации в Министерстве юстиции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Генеральный Прокурор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Мами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Генерального Прокурора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августа 2009 года № 41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Генерального Прокурора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мая 2001 года № 71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 сроках представления и порядке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подписания статистических отчетов»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График представления и порядка подписания</w:t>
      </w:r>
      <w:r>
        <w:br/>
      </w:r>
      <w:r>
        <w:rPr>
          <w:rFonts w:ascii="Times New Roman"/>
          <w:b/>
          <w:i w:val="false"/>
          <w:color w:val="000000"/>
        </w:rPr>
        <w:t>
статистической отчетности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1648"/>
        <w:gridCol w:w="3573"/>
        <w:gridCol w:w="2498"/>
        <w:gridCol w:w="2643"/>
        <w:gridCol w:w="3160"/>
      </w:tblGrid>
      <w:tr>
        <w:trPr>
          <w:trHeight w:val="450" w:hRule="atLeast"/>
        </w:trPr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</w:t>
            </w:r>
          </w:p>
        </w:tc>
        <w:tc>
          <w:tcPr>
            <w:tcW w:w="3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отчетности в: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учетам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0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1-М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зарегистри-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преступлениях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преследования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2-Л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лицах,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3-К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коррупционных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лицах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совершивших,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осужденных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уголовных дел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коррупционных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преступлениях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7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1-Н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преступлениях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правонаруше-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ниях,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незаконным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психотропных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ядовитых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прекурсоров,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лицах,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употребляющих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8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2-ЗС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рассмотрении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преследования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1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1-ЭТ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преступле-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ниях, правонару-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шениях, свя-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экстремизмом,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террористической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надзора»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(судебный)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10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1-Е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работе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дознания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0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работе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первой инстанции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рассмотрению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(районного,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суда,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работе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апелляционной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инстанции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суда, Верховного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Казахстан)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6-А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рассмотрении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осужденных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смертной казни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апелляционном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(Верховного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6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работе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рассмотрению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уголовных дел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суда, Верховного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8-А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рассмотрении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осужденных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смертной казни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(Верховного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159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привлеченных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мерах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наказания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84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осужденных,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87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осуждении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летних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87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11, 12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08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10-В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привлеченных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мерах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наказания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59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11-В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осужденных,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(военные)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59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11в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36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2-Ж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рассмотрении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судами жалоб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обвинения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(районного суда)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8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работе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судебных актов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163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работе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первой инстанции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рассмотрению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(районного,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8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работе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апелляционной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инстанции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суда, Верховного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работе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рассмотрению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суда, Верховного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5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1-АП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работе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первой инстанции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рассмотрению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(районного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109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2-АП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приравненных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 судов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(областного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26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3-АП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приравненных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 судов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в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суда, Верховного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прокурора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надзору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законностью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1-АП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прокурора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надзору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производства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6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прокурора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надзору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прокурора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надзору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дознания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1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прокурора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надзору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03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прокурора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разъяснению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2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Закона РК «О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коррупцией»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1-ДС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ФС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г.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рассмотрению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гражданских дел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15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1-У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усыновлении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удочерении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СНГ-1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преступлений»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СНГ-ОП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борьбе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организованной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преступностью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СНГ»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30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должность»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1-ОЛ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рассмотрении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лиц»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2-З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лицах,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подвергнутых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правонарушениях»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7"/>
        <w:gridCol w:w="3118"/>
        <w:gridCol w:w="2873"/>
        <w:gridCol w:w="3120"/>
        <w:gridCol w:w="3142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подписания</w:t>
            </w:r>
          </w:p>
        </w:tc>
      </w:tr>
      <w:tr>
        <w:trPr>
          <w:trHeight w:val="360" w:hRule="atLeast"/>
        </w:trPr>
        <w:tc>
          <w:tcPr>
            <w:tcW w:w="1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ненным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</w:t>
            </w:r>
          </w:p>
        </w:tc>
        <w:tc>
          <w:tcPr>
            <w:tcW w:w="3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(приравненным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ним)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Республике</w:t>
            </w:r>
          </w:p>
        </w:tc>
      </w:tr>
      <w:tr>
        <w:trPr>
          <w:trHeight w:val="3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полугодовые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годовые</w:t>
            </w:r>
          </w:p>
        </w:tc>
      </w:tr>
      <w:tr>
        <w:trPr>
          <w:trHeight w:val="255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005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255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255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785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рией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Комитета по правовой статистике и специальным учетам Генеральной Республики Казахстан </w:t>
            </w:r>
          </w:p>
        </w:tc>
      </w:tr>
      <w:tr>
        <w:trPr>
          <w:trHeight w:val="18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учетов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учетов</w:t>
            </w:r>
          </w:p>
        </w:tc>
      </w:tr>
      <w:tr>
        <w:trPr>
          <w:trHeight w:val="21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учетов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учетов</w:t>
            </w:r>
          </w:p>
        </w:tc>
      </w:tr>
      <w:tr>
        <w:trPr>
          <w:trHeight w:val="102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Комитета по правовой статистике и специальным учетам Генеральной прокуратуры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учетов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Комитета по правовой статистике и специальным учетам Генеральной прокуратуры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учетов</w:t>
            </w:r>
          </w:p>
        </w:tc>
      </w:tr>
      <w:tr>
        <w:trPr>
          <w:trHeight w:val="102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рией 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отчета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Казахстан)</w:t>
            </w:r>
          </w:p>
        </w:tc>
      </w:tr>
      <w:tr>
        <w:trPr>
          <w:trHeight w:val="255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отчета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Казахстан)</w:t>
            </w:r>
          </w:p>
        </w:tc>
      </w:tr>
      <w:tr>
        <w:trPr>
          <w:trHeight w:val="255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2685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отчета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Казахстан)</w:t>
            </w:r>
          </w:p>
        </w:tc>
      </w:tr>
      <w:tr>
        <w:trPr>
          <w:trHeight w:val="255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отчета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Казахстан)</w:t>
            </w:r>
          </w:p>
        </w:tc>
      </w:tr>
      <w:tr>
        <w:trPr>
          <w:trHeight w:val="159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учетам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84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учетам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87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87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08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59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59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365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лярией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855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торы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635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лярией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Казахстан)</w:t>
            </w:r>
          </w:p>
        </w:tc>
      </w:tr>
      <w:tr>
        <w:trPr>
          <w:trHeight w:val="285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Казахстан)</w:t>
            </w:r>
          </w:p>
        </w:tc>
      </w:tr>
      <w:tr>
        <w:trPr>
          <w:trHeight w:val="255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Казахстан)</w:t>
            </w:r>
          </w:p>
        </w:tc>
      </w:tr>
      <w:tr>
        <w:trPr>
          <w:trHeight w:val="255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учетам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525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лярией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095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2265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отчета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Казахстан)</w:t>
            </w:r>
          </w:p>
        </w:tc>
      </w:tr>
      <w:tr>
        <w:trPr>
          <w:trHeight w:val="255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255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65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учетам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255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155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035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20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255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255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575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255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255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305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255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лярией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255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«Статистическая информация о состоянии преступности и результатах расследования преступлений» формы СНГ–1 предоставляется в Главный информационно-аналитический центр Министерства внутренних дел Российской Федерации (далее – ГИАЦ МВД РФ) к 20 числу следующего за отчетным периодом;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«Перечень статистических показателей результатов работы по борьбе с организованной преступностью на территориях государств-участников СНГ» формы СНГ-ОП предоставляется в ГИАЦ МВД РФ к 20 числу следующего за отчетным периодом.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