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14db" w14:textId="e331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5 августа 2009 года  № 178. Зарегистрировано в Министерстве юстиции Республики Казахстан 9 сентября 2009 года № 5778. Утратило силу постановлением Правления Национального Банка Республики Казахстан от 29 февраля 2016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2009 года "О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денег, бухгалтерском учете и финансовой отчетности финансовых организаций, банковской деятельности и деятельности Национального Банка Республики Казахстан"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июля 2005 года № 268 "Об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акций" (зарегистрированное в Реестре государственной регистрации нормативных правовых актов под № 3832),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марта 2006 года № 73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268 "Об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июня 2005 года № 217 "О внесении дополнений в постановление Правления Национального Банка Республики Казахстан от 4 июля 2003 года № 217 "Об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акций" и постановление Правления Агентства Республики Казахстан по регулированию и надзору финансового рынка и финансовых организаций от 16 февраля 2004 года № 32 "Об утверждении Правил ведения системы реестров держателей ценных бумаг" (зарегистрированным в Реестре государственной регистрации нормативных правовых актов под № 4214),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апреля 2007 года № 109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268 "Об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акций" (зарегистрированным в Реестре государственной регистрации нормативных правовых актов под № 4738),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№ 4803, опубликованным в мае-июле 2007 года в Собрании актов центральных исполнительных и иных центральных государственных органов Республики Казахстан),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октября 2008 года № 161 "О внесении дополнений в некоторые нормативные правовые акты по вопросу приобретения объявленных акций банка Правительством Республики Казахстан" (зарегистрированным в Реестре государственной регистрации нормативных правовых актов под № 5389),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ноября 2008 года № 181 "О внесении изменений и дополнений в некоторые нормативные правовые акты по вопросам рынка ценных бумаг" (зарегистрированным в Реестре государственной регистрации нормативных правовых актов под № 5462),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апреля 2009 года № 89 "О внесении дополнений и изменений в некоторые нормативные правовые акты Республики Казахстан по вопросам рынка ценных бумаг" (зарегистрированным в Реестре государственной регистрации нормативных правовых актов Республики Казахстан под № 5701)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выпуска объявленных акций, утверждения отчета об итогах размещения акций и аннулирования выпуска акций,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"Стабилизационный банк для государственной регистрации выпуска объявленных акций представляет документы, указанные в настоящем пункте, за исключением документов, указанных в подпунктах 2), 7) настоящего пункта. При этом проспект выпуска акций, указанный в подпункте 5) настоящего пункта, представляется без приложения методики определения стоимости акций, финансовой отчетности, информации об учетной политике.";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Стабилизационный банк не представляет отчет об итогах размещения акций.";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Документы, указанные в пункте 17 настоящих Правил, не предоставляются стабилизационным банком.";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"24-1. Уполномоченный орган принимает решение об аннулировании выпуска акций стабилизационного банка на основании решения уполномоченного органа о прекращении деятельности стабилизационного банка.";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"представляемые обществом" дополнить словами "(за исключением стабилизационного банка)";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"12-2. Стабилизационный банк указывает уполномоченное лицо (уполномоченные лица), осуществляющее (осуществляющие) деятельность по управлению банком.";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"45-1. Сведения о количестве, видах, номинальной стоимости объявленных акций стабилизационного банка (заполняется стабилизационным банком).";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51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"Проспект выпуска акций стабилизационного банка подписывается лицом, уполномоченным в соответствии с решением уполномоченного органа осуществлять деятельность по управлению стабилизационным банком и заверяется печатью общества.";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"52. Стабилизационным банком не заполняются пункты 8, 9, 10, 11-1, 12, 12-1, 13, 14, 15, 16, 17, 18, 19, 20, 24, 25, 26, 27, 30, 38, 39, 40, 41, 42, 44, 44-1, 45, 46, 47 проспекта выпуска акций.".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лицензирования (Каскаманова Н.К.):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Байсынова М.Б.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