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6117" w14:textId="2566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27 ноября 2004 года № 330 "Об утверждении Правил представления отчетности юридическими лицами, осуществляющими деятельность по инвестиционному управлению пенсионными активами"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5 августа 2009 года № 184. Зарегистрировано в Министерстве юстиции Республики Казахстан 9 сентября 2009 года № 5779. Утратило силу постановлением Правления Национального Банка Республики Казахстан от 22 октября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организаций, осуществляющих инвестиционное управление пенсионными активами, Правление Агентства Республики Казахстан по регулированию и надзору финансового рынка и финансовых организаций (далее –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27 ноября 2004 года № 330 «Об утверждении Правил представления отчетности юридическими лицами, осуществляющими деятельность по инвестиционному управлению пенсионными активами» (зарегистрированное в Реестре государственной регистрации нормативных правовых актов под № 3329, опубликованное в 2005 году в Бюллетене нормативных правовых актов центральных исполнительных и иных государственных органов Республики Казахстан, № 20, ст. 186),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27 августа 2005 года № 310 «О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организаций» (зарегистрированным в Реестре государственной регистрации нормативных правовых актов под № 3868),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27 мая 2006 года № 119 «О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27 ноября 2004 года № 330 «Об утверждении Правил представления отчетности юридическими лицами, осуществляющими деятельность по инвестиционному управлению пенсионными активами» (зарегистрированным в Реестре государственной регистрации нормативных  правовых актов под № 4258),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30 марта 2007 года № 63 «О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27 ноября 2004 года № 330 «Об утверждении Правил представления отчетности юридическими лицами, осуществляющими деятельность по инвестиционному управлению пенсионными активами» (зарегистрированным в Реестре государственной регистрации нормативных правовых актов под № 4658),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юридическими лицами, осуществляющими деятельность по инвестиционному управлению пенсионными активами,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знак препинания «.» заменить знаком препинания «;»;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8),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отчет о формировании резервов (провизий) на покрытие возможных потерь от обесценения ценных бумаг по состоянию на конец последнего календарного дня отчетного периода в соответствии с приложением 8 к настоящим Правилам - в разрезе каждого накопительного пенсионного фонда, чьи пенсионные активы находятся в инвестиционном 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отчет о концентрации инвестиционного портфеля пенсионных активов накопительных пенсионных фондов по видам экономической деятельности по состоянию на конец последнего календарного дня отчетного периода в соответствии с приложением 9 к настоящим Правилам - в разрезе каждого накопительного пенсионного фонда, чьи пенсионные активы находятся в инвестиционном управлении.»;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Организация представляет отчетность на электронном носителе ежемесячно, не позднее 18.00 времени города Астаны пятого рабочего дня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еженедельно представляет отчетность на электронном носителе в соответствии с приложением 2 к настоящим Правилам, по состоянию на второй рабочий день недели, не позднее 12.00 времени города Астаны третьего рабочего дня недели, следующей за отчетной.»;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2-1 слова «, составляемая ежемесячно,»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2-2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«Еженедельная отчетность представляется по адресу F5903205 Финансовой автоматизированной системы транспорта информации.»;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11.3.2, дополнить строкой, порядковый номер 11.3.2-1,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6"/>
        <w:gridCol w:w="8743"/>
        <w:gridCol w:w="665"/>
        <w:gridCol w:w="600"/>
        <w:gridCol w:w="601"/>
        <w:gridCol w:w="645"/>
      </w:tblGrid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11.3.2-1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(расходы),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(формированием) резервов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(провизий) на покрытие возможных потерь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обесценения ценных бумаг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 дополнить пунктом 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Резерв отражается один раз в месяц на конец дня даты его формирования.»;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таблицу «1. Ценные бумаги, разрешенные к приобретению за счет пенсионных активов» столбец «Суммарная текущая стоимость (в тенге)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» после слова «стоимость» дополнить словами «с учетом обесценения»;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8 и 9 в редакции согласно приложениям 1 и 2 к настоящему постановлению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(Абдрахманов Н.А.):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«Ассоциация финансистов Казахстана».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информационных технологий (Тусупов К.А.) в срок до 1 декабря 2009 года обеспечить доработку Автоматизированной информационной подсистемы «Автоматизация формирования отчетности накопительных пенсионных фондов и профессиональных участников рынка ценных бумаг».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Алдамберген А.У.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Е. Бахмутова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и надзору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августа 2009 года № 184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8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 юридическими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лицами, осуществляющими деятельность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инвестиционному управлению пенсионными активами</w:t>
      </w:r>
    </w:p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формировании резервов (провизий) на покрытие</w:t>
      </w:r>
      <w:r>
        <w:br/>
      </w:r>
      <w:r>
        <w:rPr>
          <w:rFonts w:ascii="Times New Roman"/>
          <w:b/>
          <w:i w:val="false"/>
          <w:color w:val="000000"/>
        </w:rPr>
        <w:t>
возможных потерь от обесценения ценных бумаг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(сокращенное наименование организации, осуществляющей инвестиционное</w:t>
      </w:r>
      <w:r>
        <w:br/>
      </w:r>
      <w:r>
        <w:rPr>
          <w:rFonts w:ascii="Times New Roman"/>
          <w:b/>
          <w:i w:val="false"/>
          <w:color w:val="000000"/>
        </w:rPr>
        <w:t>
управление пенсионными активами (в родительном падеже), сокращенное</w:t>
      </w:r>
      <w:r>
        <w:br/>
      </w:r>
      <w:r>
        <w:rPr>
          <w:rFonts w:ascii="Times New Roman"/>
          <w:b/>
          <w:i w:val="false"/>
          <w:color w:val="000000"/>
        </w:rPr>
        <w:t>
наименование накопительного пенсионного фонда (в родительном падеже)</w:t>
      </w:r>
      <w:r>
        <w:br/>
      </w:r>
      <w:r>
        <w:rPr>
          <w:rFonts w:ascii="Times New Roman"/>
          <w:b/>
          <w:i w:val="false"/>
          <w:color w:val="000000"/>
        </w:rPr>
        <w:t>
или сокращенное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наименование накопительного пенсионного фонда, самостоятельно</w:t>
      </w:r>
      <w:r>
        <w:br/>
      </w:r>
      <w:r>
        <w:rPr>
          <w:rFonts w:ascii="Times New Roman"/>
          <w:b/>
          <w:i w:val="false"/>
          <w:color w:val="000000"/>
        </w:rPr>
        <w:t>
осуществляющего инвестиционное управление пенсионными активами (в</w:t>
      </w:r>
      <w:r>
        <w:br/>
      </w:r>
      <w:r>
        <w:rPr>
          <w:rFonts w:ascii="Times New Roman"/>
          <w:b/>
          <w:i w:val="false"/>
          <w:color w:val="000000"/>
        </w:rPr>
        <w:t>
родительном падеже))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"___" ___________ 20 ___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669"/>
        <w:gridCol w:w="1773"/>
        <w:gridCol w:w="1669"/>
        <w:gridCol w:w="1669"/>
        <w:gridCol w:w="1669"/>
        <w:gridCol w:w="1669"/>
        <w:gridCol w:w="1943"/>
      </w:tblGrid>
      <w:tr>
        <w:trPr>
          <w:trHeight w:val="6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зий)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[(4)*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(5)]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[(4)-(7)]</w:t>
            </w:r>
          </w:p>
        </w:tc>
      </w:tr>
      <w:tr>
        <w:trPr>
          <w:trHeight w:val="12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1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1.n.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"Сомни-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 1 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гории"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2.n.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"Сомни-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гории"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3.n.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"Сомни-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гории"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4.n.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"Неудов-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5.n.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дата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дата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 дата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печати».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и надзору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августа 2009 года № 184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9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юридическими лицами, осуществляющими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по инвестиционному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управлению пенсионными активами  </w:t>
      </w:r>
    </w:p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концентрации инвестиционного портфеля</w:t>
      </w:r>
      <w:r>
        <w:br/>
      </w:r>
      <w:r>
        <w:rPr>
          <w:rFonts w:ascii="Times New Roman"/>
          <w:b/>
          <w:i w:val="false"/>
          <w:color w:val="000000"/>
        </w:rPr>
        <w:t>
пенсионных активов накопительных пенсионных фондов</w:t>
      </w:r>
      <w:r>
        <w:br/>
      </w:r>
      <w:r>
        <w:rPr>
          <w:rFonts w:ascii="Times New Roman"/>
          <w:b/>
          <w:i w:val="false"/>
          <w:color w:val="000000"/>
        </w:rPr>
        <w:t>
по видам экономической деятельности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(сокращенное наименование организации, осуществляющей инвестиционное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пенсионными активами (в родительном падеже), сокращенное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накопительного пенсионного фонда (в родительном падеже)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или сокращенное наименование накопительного пенсионного фонда,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самостоятельно осуществляющего инвестиционное управление пенсионными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активами (в родительном падеже))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состоянию на "___" ___________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5113"/>
        <w:gridCol w:w="4433"/>
        <w:gridCol w:w="1853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(текущая)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приобретению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 «Обратное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РЕПО» (с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лесное и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карьеров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газа, пара и воздушное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кондиционирование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канализационная система,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над сбором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распределением отходов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 и мотоциклов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питанию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 уровня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 оборона,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услуги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услуг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и органов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пенсионные активы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дата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дата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 дата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