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a26c" w14:textId="41aa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сентября 2009 года № 446. Зарегистрирован в Министерстве юстиции Республики Казахстан 24 сентября 2009 года № 5799. Утратил силу приказом и.о. Министра здравоохранения Республики Казахстан от 4 ноября 2011 года № 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и.о. Министра здравоохранения РК от 04.11.2011 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в целях совершенствования системы лекарственного обеспечения населения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с коэффициентом возмещения 1,0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лекарственных средств и изделий медицинского назначения для льготного обеспечения отдельных категорий населения в рамках гарантированного объема бесплатной медицинской помощи на амбулаторном уровне с определенными заболеваниями (состояниями), с коэффициентом возмещения 0,5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фармацевтического контроля Министерства здравоохранения Республики Казахстан (Баймуканов С.А.) направить настоящий приказ на государственную регистрацию в Министерство юстиции Республики Казахстан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направить настоящий приказ на официальное опубликование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июня 2007 года № 376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условиях" (зарегистрированный в Реестре государственной регистрации нормативных правовых актов Республики Казахстан № 4805, опубликован "Юридическая газета" от 10 августа 2007 г. № 122 (1325)).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Доскалиев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2009 года № 446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Перечень лекарственных средств и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назначения для бесплатного и льготного обеспечения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рамках гарантированного 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амбулаторном уровне с определенными заболеваниями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(состояниями) и специализированными лечебными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продуктами, с</w:t>
      </w:r>
      <w:r>
        <w:rPr>
          <w:rFonts w:ascii="Times New Roman"/>
          <w:b/>
          <w:i w:val="false"/>
          <w:color w:val="000000"/>
          <w:sz w:val="28"/>
        </w:rPr>
        <w:t xml:space="preserve"> коэффициентом возмещения 1,0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приказами Министра здравоохранения РК от 19.02.2010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20.05.2010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28.10.2010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4241"/>
        <w:gridCol w:w="68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 счет средств местных бюджетов: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месяцев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лечение) *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матери и ребенка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искусственное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смешанное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показаниям**, ***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Адаптированные заменители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пероральная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156,25 мг/5 мл,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 мл, 312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мг/5 мл, 250 мг/5мл;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раствор,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концентрат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кишечной микрофлоры,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мг/5 мл,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мг/5 мл, (от 6 месяцев);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Сальбутамол, аэрозоль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мкг/доза, капсула 4 мг,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небулайзера;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раствор,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Амоксициллин+клавулоновая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156,25 мг/5 мл, 228,5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мг, 200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Острое респираторное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заболевание, 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Парацетамол, раствор,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 мл, 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мазь, 0,25 %;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фарингит/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пероральная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Амоксициллин+клавулоновая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156,25 мг/5 мл, 228,5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мг/5 мл,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раствор,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внутрь, суспензия;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мг;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(диарея)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пероральных глюкозо-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электролитных растворов,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Смектит, порошок;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Рахит (профилактика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лечение)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Эргокальциферол,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раствор водный;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до 5 лет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Амоксициллин+клавулановая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таблетка 375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156,25 мг/5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мл, 228,5 мг/5 мл, 312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гранулы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мг,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таблетка 125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мг, 250 мг,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мг/5 мл;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Сальбутамол, аэрозоль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мкг/доза, капсула 2 мг; 4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20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мг/мл;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Острое респираторное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мг,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 0,25 %;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фарингит/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Бензатин бензилпенициллин,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для инъекций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таблетка 375 мг,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156,25 мг/5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мл, 228,5 мг/5 мл, 312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мг/5 мл, 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мг, 250 мг,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(диарея)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пероральных глюкозо-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электролитных растворов,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Смектит, порошок;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Энтеробиоз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Мебендазол, таблетка жевательная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Беременные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и йододефицит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капсула, драже,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не менее 30 мг железа;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мг, 100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 1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йодид, таблетка 100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мкг;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капсула, драже,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растворы, содержащие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 мг/мл железа;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мг, 100 мг;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 1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желудочно-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кишечного 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кишки, гастрит,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Омепразол, капсулы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таблетка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содержанием липазы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таблетки,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мг, 250 мг, 500 мг, 1000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мг,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пероральная суспензия 250 мг/5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 250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Амоксициллин+клавулановая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таблетка, 125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мг, 375 мг, 500 мг, 625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156,25 мг/5 мл, 228,5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мг/5 мл, 457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мг, 250 мг,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гранулы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мг, 250 мг, 500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суспензии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мг/5 мл,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мг,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мг, 100 мг,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250 мг;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бронхит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Амброксол, таблетка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200 мг,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шипучие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гранулы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200 мг, 300 мг,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 125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мг/5 мл, 200 мг/5 мл;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Беклометазон, аэрозоль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дозированный,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активируемый вдохом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мкг/доза, 250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мкг/доза, таблетка, капсула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8 мг,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небулайзера 20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аэрозоль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25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мкг/доза, 125 мкг/доза,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Салметерол+Флутиказона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пропионат, аэрозоль 25/50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25/125 мкг, 25/250 мкг,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ингаляции 50 мкг/100 мкг,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мкг/250 мкг, 50 мкг/500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бромид+фенотерола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500 мкг + 250 мкг/мл,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50 мкг + 21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200 мг, 300 мг;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дигидрат, порошок для ингаляций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пластиковом ингаляторе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мкг/4,5 мкг, 80 мкг/4,5 мкг;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пересадки органов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Циклоспорин, капсула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250 мг/4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таблетки 0,5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мг,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 400 мг;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матерей;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ВИЧ-инфекция, СПИД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Зидовудин, раствор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200 мл, 10 мг/мл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мг/мл), концентрат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инфузий 10 мг/мл, капсулы,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Зидовудин/ламивудин,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мг/ 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пероральная суспензия 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Ставудин, капсула 30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перорального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мг/мл, 200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мг, 400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для детей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флаконе 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 300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Нельфинавир,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Лопиновир/ритонавир,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орального применения 60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таблетка 200/50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 300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 600 мг;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Гипофизарный нанизм,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Шерешевского-Тернера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Соматропин,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18 МЕ, 36 МЕ,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5 мг, 10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половое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Трипторелин,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3,75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 с низким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фенилаланина;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Церебральный паралич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150 мг, 300 мг,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50 мг/мл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 25 мг, 50 мг;</w:t>
            </w:r>
          </w:p>
        </w:tc>
      </w:tr>
      <w:tr>
        <w:trPr>
          <w:trHeight w:val="159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VIII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250 МЕ;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МЕ; 1000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200 МЕ,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МЕ, 500 МЕ, 600 МЕ, 1000 МЕ;</w:t>
            </w:r>
          </w:p>
        </w:tc>
      </w:tr>
      <w:tr>
        <w:trPr>
          <w:trHeight w:val="3615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Беклометазон, аэрозоль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дозированный,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активируемый вдохом 100 мкг/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доза, 250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100 мкг/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доза, таблетка, капсула 4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мг, раствор для небулайзера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аэрозоль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25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+ Флутиказона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пропионат, аэрозоль 25/50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25/125 мкг, 25/250 мкг,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ингаляции 50 мкг/100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мкг/250 мкг; 50 мкг/500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 100 мкг/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 + фенотерола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500 мкг + 250 мкг/мл,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50 мкг + 21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200 мг, 300 мг,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дигидрат, порошок для ингаляций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пластиковом ингаляторе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мкг/4,5 мкг, 80 мкг/4,5 мкг;</w:t>
            </w:r>
          </w:p>
        </w:tc>
      </w:tr>
      <w:tr>
        <w:trPr>
          <w:trHeight w:val="3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Неспецифический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Месалазин, таблетка 0,25 мг;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 анемию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Морфин, раствор 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1 %, 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капсула 50 мг,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ампуле 50 мг/1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трансдермальная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мкг/ч, 25 мкг/ч, 50 мкг/ч,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мкг/ч; 100 мкг/ч;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ампула 50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мг, суппозитории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раствор 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10 мг/2 мл, таблетка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 25 мг,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Флуороурацил,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 ампуле 5 % по 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фолинат, капсула 15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во флаконах 10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200 мг, 500 мг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 2,5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мг, порошок лиофилизированный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концентрат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 раствора,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капсула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концентрат для инфузий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мг/мл, капсула 400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 10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3,75 мг, 11,25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Тиогуанин, таблетка 40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30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Флударабина фосфат,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50 мг,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оболочкой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5 мг, 10 мг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Темозоламид, капсула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Бортезомиб, 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3,5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1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депо-капсула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 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подкожного введения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шприце-аппликаторе с защитным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механизмом 3,6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 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250 мг 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 18 млн. 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капсулы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40 000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капсулы 400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Бевацизумаб, концентрат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 по 400 мг/16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мг/5мл;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30 млн 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Ломустин, капсулы 40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 4,5 млн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Ондасетрон, таблетка 4 мг, 8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илео/колостомный калоприемник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 с защитной пастой;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Диазепам, раствор 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10 мг/2 мл,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внутримышечного введения,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мг,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2,5 %, драже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 1,5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мг, 10 мг; масляный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50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мг/2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 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 2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Милнаципрана гидрохлорид,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мг,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капсулы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 75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(пролонгированного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действия) 3 мг, 6 мг, 9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 таблетка 0,25, 1,0 мг;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150 мг, 250 мг, 300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сироп 100 мл 50 мг/мл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Бензобарбитал, таблетка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таблетки 5 мг,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 25 мг, 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сахарный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Глибенкламид, таблетка 3,5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 1 мг, 2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мг, 4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 500 мг,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мг; 1000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 0,5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мг, 2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Пиоглитазон, таблетка 15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Метформин/глибенкламид,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мг/2,5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Акарбоза, таблетки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микроальбуминурии туба;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несахарный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Десмопрессин, таблетка 0,1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Паркинсона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Тригексифенидил, таблетка 2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мг/25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Миастения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Пиридостигмин, таблетка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0,05 %, таблетка 15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соединительной ткани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Метотрексат, таблетка 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Хлорохин, таблетка 100 мг,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(в виде фосфата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мг;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клапанами сердца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Варфарин, таблетка 2,5 мг;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Рассеянный склероз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течением)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бета 1 а, 1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 млн.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млн. МЕ,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9,6 млн. МЕ;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 капсула 25 мг,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драже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 раствора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Гормонально 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гипофиза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Бромокриптин, таблетка 2,5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Акромегалия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диагноза на ЯМРТ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содержании гормона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Бромокриптин, таблетка 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мкг, 100 мкг,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2 мг, 3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лиофилизированные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во флаконах по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высвобождения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мг, 90 мг, 120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Левотироксин, таблетка 25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мкг, 75 мкг, 100 мкг,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мкг, 150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 мг/мл во флаконе-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капельнице объемом 15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 5 мг, 10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Гепато–церебральная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дистрофия 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Пеницилламин, таблетка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анемию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Цитарабин,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100 мг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Амисульприд,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мг, 200 мг,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оболочкой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таблетки 1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мг, 3 мг, 4 мг;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1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мл 1 мг/мл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 счет средств республиканского бюджета в виде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(субвенций):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заболеваний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отпускаемых препаратов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по схемам DOTS-терапии;</w:t>
            </w:r>
          </w:p>
        </w:tc>
      </w:tr>
      <w:tr>
        <w:trPr>
          <w:trHeight w:val="8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сахарный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человеческий короткого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во флаконах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100 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короткого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картриджах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ед/мл 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аналог человеческого,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ультракороткого действия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ед/мл в картриджах по 3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(средний) 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(средний) в картриджах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- 3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в комбинации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инсулином короткого действия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 (30/70) суспензия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в комбинации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инсулином короткого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(30/70) суспензия 100 ед/мл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картриджах по 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аналог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суточного (безпикового)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аналог человеческого,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ультракороткого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с инсулином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микроальбуминурии тубе,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доставки, средства контроля-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глюкометр+тест полосы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глюкометру (для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 инсулинотерапию);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VIII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250 МЕ,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МЕ, 1 000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200 МЕ,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МЕ, 500 МЕ, 600 МЕ, 1000 МЕ;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ВИЧ-инфекция, СПИД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Зидовудин, раствор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200 мл, концентрат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инфузий 10 мг/мл, капсулы,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мг, сироп 200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мг/мл (50 мг/мл);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мг/мл, 240 мл, сироп 240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Зидовудин/ламивудин, 300 мг/150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таблетки, покрытые пленочной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оболочкой, сироп;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пероральная суспензия 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Ставудин, капсула 30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перорального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1 мг/мл, 200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мг, 400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 300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Нельфинавир,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Лопиновир/ритонавир,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орального применения 60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таблетка 200/50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таблетка 300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Ритонавир, сироп 80 мг/мл;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гепатиты В и С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2a или 2b*,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млн МЕ/3 мл, 25 млн МЕ/2,5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млн МЕ/1,2 мл, 30 млн МЕ/1,2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мл, 3 млн МЕ/0,5 мл, 4,5 млн МЕ/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мл, порошок лиофилизированный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раствора/шприц-тюбик/раствор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инъекций; порошок лиофилизирован-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для приготовления инъекцион-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раствора/шприц-тюбик;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сироп 50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мг/мл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допускается выдача аптечек новорожденным при выписке из родильного дома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разрешению администратора программ и по договоренности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поставщиком и родильным домом.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** Перечень абсолютных медицинских и социальных показаний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перевода ребенка до 1 года жизни на ранее искусственное вскармливание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511"/>
        <w:gridCol w:w="6044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 и заболевания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вскармливание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факторы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 детей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здоровья кормящей матери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Активная форма туберкулеза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(изоляция ребенка от матери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формирования иммунитета)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здоровья ребенка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подтвержденной врожденной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лактазной недостаточности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Галактоземия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"кленового сиропа"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*** Перечень относительных медицинских и социальных показаний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перевода ребенка до 1 года жизни на ранее искусственное/смешанное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вскармливание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7856"/>
        <w:gridCol w:w="2886"/>
        <w:gridCol w:w="2846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 и заболевания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факторы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от многоплодной беременности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матери которых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студентами учебных заведений с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формой обучения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лечение матерей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здоровья кормящей матери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формы болезней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кроветворного аппарата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 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психические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(психозы или тяжелые послеродовые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депрессии)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формы заболеваний почек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развитием почечной недостаточности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и приобретенные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сердца, заболевания 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сопровождающиеся декомпенсацией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сердечно-сосудистой системы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Гнойно-септические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формы эндокринных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формы аллергических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формы гипогалактии **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заболевания или состояние кормящей матери, сопровождающиеся приемом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(цитостатиков, радиоактивных, тиреоидных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наркотических) при наличии заключения от профильного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кардиолога, аллерголога, психиатра, онколога, нефролога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установление комиссией диагноза первичной гипогалактии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определяется при помощи алгоритма.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№ 446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Перечень лекарственных средств и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назначения для льготного обеспечения отдельных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населения 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медицинской помощи на амбулаторном уровне с определенными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заболеваниями (состояниями), с коэффициентом возмещения 0,5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6"/>
        <w:gridCol w:w="10024"/>
      </w:tblGrid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Метопролол, таблетка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Корведилол, таблетка 6,25 мг, 12,5 мг, 25 мг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кардиолога, для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сопутствующей хронической сердечной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таблетка короткого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 10 мг, 20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мг, аэрозоль;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 75 мг,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Клопидогрель, таблетка, покрытая оболочкой 75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назначению кардиолога, для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непереносимостью ацетилсалициловой кислоты,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коронарного шунтирования и стентирования, ОИМ);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капсула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гидрохлорид, таблетка 40 мг,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Нифедипин, таблетка 10 мг, 20 мг, 30 мг,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 10 мг, 20 мг (для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сопутствующей сердечной недостаточностью,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Триметазидин, таблетка, покрытая оболочкой 20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 10 мг, 20 мг, 40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таблетка покрытая оболочкой 10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Изосорбид-5-мононитрат, таблетки 20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мг, капсулы ретард 40 мг,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Дилтиазем, таблетка 30 мг, 60 мг, 90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Фенофибрат, капсула 200 мг;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Эналаприл, таблетка 2,5 мг, 5 мг, 10 мг, раствор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1,25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таблетка 5 мг, 10 мг,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10 мг,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Корведилол, таблетка 6,25 мг, 12,5 мг, 25 мг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кардиолога, для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сопутствующей хронической сердечной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 5 мг, 10 мг (по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кардиолога, для пациентов с сопутствующей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сердечной недостаточностью,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легких);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 2,5 мг, 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1,5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 мезилат, таблетка покрытая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мг,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Нифедипин, таблетка 10 мг, 20 мг, 30 мг,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 0,2 мг, 0,4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 8 мг, 16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таблетка 80 мг, 160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калия/гидрохлортиазид 50 мг/12,5 мг;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легких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Фенотерола гидробромид + ипратропия гидробромид,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 + 250 мкг/мл,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50 мкг + 21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 100 мг,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мг, таблетка, 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ингаляций в пластиковом ингаляторе 160 мкг/4,5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мкг, 80 мкг/4,5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 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200 мг, таблетки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капсулы для ингаляций 18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Амоксициллин+клавулоновая кислота, 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мг, 250 мг 500 мг;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Амоксициллин+клавулановая кислота, таблетка 625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диспергируемые таблетки 125 мг,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 500 мг, капсула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 раствор для инъекций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мг/2 мл в ампуле, сироп 15 мг/5 мл, 30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 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200 мг, таблетки шипучие 600 мг;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диспергируемые таблетки 125 мг,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500 мг, капсула 250 мг, 500 мг, пероральная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 120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 20 мг, 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 40 мг;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Периндоприл, таблетка 4 мг, 5 мг, 8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Невиболол, таблетка 2,5 мг,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Валсартан+гидрохлортиазид, капсула 80 мг/12,5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мг/12,5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 8 мг, 16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 25 мг, капсулы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Эналаприл+гидрохлортиазид, таблетка 10 мг + 25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 + 12,5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 2,5 мг,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калия+гидрохлоротиазид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мг/12,5 мг, 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таблетки 0,25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таблетки 40 мг;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Аритмии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Амиодарон, таблетки 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 150 мг, 300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Соталол, таблетка 160 мг, раствор в ампулах 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 2,5 мг, 3 мг, 5 мг;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