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81be" w14:textId="8798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постановления Правления Национального Банка Республики Казахстан по вопросам совмещения организациями, осуществляющими операции по инкассации банкнот, монет и ценностей, деятельности по пересчету, сортировке, упаковке, хранению банкнот, монет и ценностей, а также их выдаче банкам и их клиентам по поручению банков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августа 2009 года № 86. Зарегистрировано в Министерстве юстиции Республики Казахстан 29 сентября 2009 года № 5804. Утратило силу постановлением Правления Национального Банка Республики Казахстан от 24 декабря 2014 года № 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 постановлением Правления Национального Банка РК от 24.12.2014 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принятием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2009 года "О внесении изменений и дополнений в некоторые законодательные акты Республики Казахстан по вопросам совершенствования законодательства Республики Казахстан о платежах и переводах денег, бухгалтерском учете и финансовой отчетности финансовых организаций, банковской деятельности и деятельности Национального Банка Республики Казахстан" в целях совершенствования нормативных правовых актов Национального Банка Республики Казахстан, регулирующих деятельность организаций, осуществляющих операции по инкассации банкнот, монет и ценностей,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2003 года № 467 "Об утверждении Правил ведения кассовых операций с юридическими и физическими лицами в филиалах Национального Банка Республики Казахстан" (зарегистрированное в Реестре государственной регистрации нормативных правовых актов под № 2685, опубликованное 7 февраля 2004 года в газете "Казахстанская правда" № 26 (24336);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5 апреля 2005 года № 42 "О внесении изменений и дополнений в постановление Правления Национального Банка Республики Казахстан от 26 декабря 2003 года № 467 "Об утверждении Правил ведения кассовых операций с юридическими и физическими лицами в филиалах Национального Банка Республики Казахстан", зарегистрированным в Реестре государственной регистрации нормативных правовых актов под № 3596, опубликованным 17 мая 2005 года в газете "Казахстанская правда" № 124-125 (24734-24735),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кассовых операций с юридическими и физическими лицами в филиалах Национального Банка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2. Основные понятия, используемые в настоящих Правилах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 настоящих Правилах используются понятия, предусмотренные нормативными правовыми актами Национального Банка, а также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оборотная касса - касса филиала Национального Банка, включающая приходную, расходную, приходно-расходную кассы, кассу пересчета, разменную (обменную) кассу и вечернюю кассу;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излишки - превышающая разница между суммой наличных денег, указанной на упаковке банкнот или монет, и суммой банкнот и монет, фактически находящихся в данной упаковке;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модуль кассы - модуль эмиссионно-кассовых операций, являющийся частью подсистемы интегрированной автоматизированной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недостача - недостающая разница между суммой наличных денег, указанной на упаковке банкнот или монет, и суммой банкнот и монет, фактически находящихся в данной упаковке;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сомнительные банкноты и монеты - банкноты и монеты, имеющие повреждения, для установления платежности и подлинности которых необходимо проведение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подразделение по работе с наличными деньгами - подразделение центрального аппарата Национального Банка, осуществляющее деятельность по организации наличного денежного обращения и эмиссионно-кассовых операций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бухгалтерия филиала - подразделение бухгалтерского учета филиала Национального Банка.";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"Ветхие" дополнить словами ", изымаемые из обращения";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Прием наличных денег приходной кассой от юридических лиц, имеющих банковский (-ие) счет (-а) в филиале Национального Банка, осуществляется на основании договоров на кассовое обслуживание, заключенных между филиалом Национального Банка и указанными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наличных денег приходной кассой от юридических и физических лиц, не имеющих банковского (-их) счета (-ов) в филиале Национального Банка, осуществляется без заключения договора на кассовое обслуживание с полистным пересчетом банкнот и монет по кружкам.";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полных пачках с банкнотами и мешках с монетами, принимаемых приходной кассой от клиентов, являющихся банками второго уровня, национальным оператором почты, организациями, осуществляющими операции по инкассации банкнот, монет и ценностей с совмещением деятельности по пересчету, сортировке, упаковке, хранению банкнот, монет и ценностей, а также их выдаче банкам и их клиентам по поручению банков (далее - банки), могут находиться пачки с банкнотами и мешки с монетами, сформированные кассовыми работниками филиалов и обменных пунктов банков.";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и слово "30 (тридцати)" заменить цифрой и словами "45 (сорока пяти)";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По мере приема наличных денег кассовый работник приходной кассы вводит данные в документ модуля кассы.";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"в ведомости по приходу наличных денег" заменить словами "в документе модуля кассы";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первом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", ведомости по приходу наличных денег,"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 одним экземпляром ведомости по приходу наличных денег"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"Выдача наличных денег банкам осуществляется на основании чеков и сводной ведомости на получение наличных денег.";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"получения" дополнить словами "или в день получения";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части первой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выдаче наличных денег банкам ответственный исполнитель бухгалтерии филиала, приняв чек и сводную ведомость, проверяет правильность заполнения чека, соответствие подписей получателей банка с имеющимися образцами подписей, наличие необходимого остатка денег на банковском счете банка, соответствие сведений о лице, указанном в чеке, с данными его паспорта (удостоверения личности), подписывает чек, выдает банку контрольную марку от чека для предъявления в кассу и передает чек и сводную ведомость контролеру бухгалтерии филиала.";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"филиала чек," дополнить словами "проверяет правильность его заполнения, соответствие подписей и печати клиента-юридического лица с имеющимися образцами подписей и оттиска печати (для банка - сверяет сумму чека со сводной ведомостью для получения наличных денег),";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"37. По мере выдачи наличных денег кассовый работник расходной кассы вводит данные в документ модуля кассы.";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"чека, представленного" заменить словами "заявки на получение наличных денег и чека, представленных";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49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"кассовый работник" дополнить словом ", инкассатор";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"ветхих банкнот" заменить словами "ветхих, изъятых из обращения банкнот или монет";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"Обмен ветхих, изъятых из обращения банкнот или монет и дефектных (поврежденных) монет производится на годные банкноты или монеты на сумму принятых к обмену банкнот или монет.";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53-1 и 53-2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"53-1. При осуществлении операций по выдаче (реализации) инвестиционных и коллекционных монет кассовый работник на сумму реализованных инвестиционных и коллекционных монет выдает контрольный чек, сформированный в модуле кассы (приложение 8-1 к настоящим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53-2. Прием и выдача иностранной валюты клиентам производится филиалом Национального Банка в порядке, предусмотренном пунктами 19-21, 36-43 настоящих Правил, на основании кассовых ордеров, реквизиты которых должны соответствовать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декабря 2008 года № 117 "Об установлении формы и содержания контрольного чека компьютерных систем, применяемых банками и организациями, осуществляющими отдельные виды банковских операций", зарегистрированным в Реестре государственной регистрации нормативных правовых актов под № 5526.";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"или его банковский идентификационный код"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штамп "старого образца, год выпуска _____" - на накладке с изымаемыми из обращения банкнотами.";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61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его банковский идентификационный код"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62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второго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тенге - 4000 (четыре тысячи) штук;";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слово "юбилейные" заменить словом "коллекционные";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72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подразделение внутреннего аудита";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0"/>
      </w:tblGrid>
      <w:tr>
        <w:trPr>
          <w:trHeight w:val="30" w:hRule="atLeast"/>
        </w:trPr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</w:tr>
    </w:tbl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0"/>
      </w:tblGrid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Монеты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тенге</w:t>
            </w:r>
          </w:p>
        </w:tc>
      </w:tr>
    </w:tbl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строки "1 тенге" дополнить строкой "2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8-1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"Приложение 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кассовых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юридическими и физическими лицами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филиалах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Контрольный чек</w:t>
      </w:r>
    </w:p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 (ИИН)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банковской информационной системы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чека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время операции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операции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проведенной операции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операции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Кассовый работник _____________________ Фамилия и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кассовых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юридическими и физическими лицами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филиалах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филиала Национального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Квитанция о приеме банкнот, монет, ценностей (указать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№ ___ от "___" 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Сумма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4"/>
        <w:gridCol w:w="1746"/>
        <w:gridCol w:w="2888"/>
        <w:gridCol w:w="2402"/>
        <w:gridCol w:w="217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Внебалансовый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получателя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Тенге       тиын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Назначение платежа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Контролер _____________________ Фамилия и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 _____________________ Фамилия и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Кассовый работник _____________________ Фамилия и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двадцати одного дня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работе с наличными деньгами (Шегенов Г.Б.):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(Сизова С.И.)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организаций, Объединения юридических лиц "Ассоциация финансистов Казахстана" и организаций, осуществляющих операции по инкассации банкнот, монет и ценностей.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организационной работы, внешних и общественных связей (Терентьев А.Л.) в трехдневный срок со дня получения от Департамента по работе с наличными деньгами заявки на опубликование принять меры к официальному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Национального Банка Республики Казахстан Альжанова Б.А.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