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e99b0" w14:textId="15e99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покупки электрической энергии у квалифицированных энергопроизводящих организаций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и минеральных ресурсов Республики Казахстан от 29 сентября 2009 года № 264. Зарегистрирован в Министерстве юстиции Республики Казахстан 3 ноября 2009 года № 5841. Утратил силу приказом Заместителя Премьер-Министра Республики Казахстан - Министра индустрии и новых технологий Республики Казахстан от 6 марта 2013 года № 63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Заместителя Премьер-Министра РК - Министра индустрии и новых технологий РК от 06.03.2013 </w:t>
      </w:r>
      <w:r>
        <w:rPr>
          <w:rFonts w:ascii="Times New Roman"/>
          <w:b w:val="false"/>
          <w:i w:val="false"/>
          <w:color w:val="ff0000"/>
          <w:sz w:val="28"/>
        </w:rPr>
        <w:t>№ 63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4 июля 2009 года "О поддержке использования возобновляемых источников энергии",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покупки электрической энергии у квалифицированных энергопроизводящих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электроэнергетики и угольной промышленности Министерства энергетики и минеральных ресурсов Республики Казахстан (Бертисбаев Н.Б.) обеспечить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государственную регистрацию настоящего приказа в Министерстве юстиции Республики Казахстан и последующее его опубликование в официальных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энергетики и минеральных ресурсов Республики Казахстан Турганова Д.Н.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C. Мынбаев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регулированию естественных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монополий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Н. Алдабергенов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 октября 2009 года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энергетики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минеральных ресурсов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сентября 2009 года № 264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покупки электрической энергии у квалифицированных</w:t>
      </w:r>
      <w:r>
        <w:br/>
      </w:r>
      <w:r>
        <w:rPr>
          <w:rFonts w:ascii="Times New Roman"/>
          <w:b/>
          <w:i w:val="false"/>
          <w:color w:val="000000"/>
        </w:rPr>
        <w:t>
энергопроизводящих организаций</w:t>
      </w:r>
    </w:p>
    <w:bookmarkEnd w:id="3"/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покупки электрической энергии у квалифицированных энергопроизводящих организаций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поддержке использования возобновляемых источников энергии" (далее - Закон) и устанавливают порядок покупки электрической энергии у квалифицированных энергопроизводящих организаций для покрытия нормативных потерь при передаче и распределении электрической энергии региональными электросетевыми компаниями и системным оператором.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Понятия и определения, используемые в настоящих Правилах, применяются в значениях, определенных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электроэнергетике".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Общий порядок покупки электрической энергии у квалифицированных энергопроизводящих организаций, а также заключения договора купли - продажи электрической энергии определен 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покупки электрической энергии у квалифицированных</w:t>
      </w:r>
      <w:r>
        <w:br/>
      </w:r>
      <w:r>
        <w:rPr>
          <w:rFonts w:ascii="Times New Roman"/>
          <w:b/>
          <w:i w:val="false"/>
          <w:color w:val="000000"/>
        </w:rPr>
        <w:t>
энергопроизводящих организаций региональными электросетевыми</w:t>
      </w:r>
      <w:r>
        <w:br/>
      </w:r>
      <w:r>
        <w:rPr>
          <w:rFonts w:ascii="Times New Roman"/>
          <w:b/>
          <w:i w:val="false"/>
          <w:color w:val="000000"/>
        </w:rPr>
        <w:t>
компаниями, системным оператором на компенсацию нормативных</w:t>
      </w:r>
      <w:r>
        <w:br/>
      </w:r>
      <w:r>
        <w:rPr>
          <w:rFonts w:ascii="Times New Roman"/>
          <w:b/>
          <w:i w:val="false"/>
          <w:color w:val="000000"/>
        </w:rPr>
        <w:t>
потерь электрической энергии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Квалифицированная энергопроизводящая организация подает заявку для заключения договора купли-продажи электрической энергии не позднее чем за один месяц до начала поставки электрической энергии соответствующей региональной электросетевой компании и (или) системному оператору.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 заявке для заключения договора купли-продажи электрической энергии квалифицированная энергопроизводящая организация представляет следующие материалы и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проект договора купли-продажи электрической энергии, подписанный руководителем квалифицированной энергопроизводящей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копию технико-экономического обоснования проекта строительства объекта по использованию возобновляемых источников энергии;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информацию об объемах поставляемой электрической энергии, сроках реализации и ценах поставки, а также сроках окупаемости проекта строительства возобновляемых источников энергии, установленных в технико-экономическом обосновании;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копию лицензии на производство электрической энергии.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Заявка для заключения договора купли-продажи электрической энергии рассматривается </w:t>
      </w:r>
      <w:r>
        <w:rPr>
          <w:rFonts w:ascii="Times New Roman"/>
          <w:b w:val="false"/>
          <w:i w:val="false"/>
          <w:color w:val="000000"/>
          <w:sz w:val="28"/>
        </w:rPr>
        <w:t>Системным оператором</w:t>
      </w:r>
      <w:r>
        <w:rPr>
          <w:rFonts w:ascii="Times New Roman"/>
          <w:b w:val="false"/>
          <w:i w:val="false"/>
          <w:color w:val="000000"/>
          <w:sz w:val="28"/>
        </w:rPr>
        <w:t>, региональными электросетевыми компаниями в течение тридцати календарных дней. По результатам рассмотрения Системный оператор, региональные электросетевые компании заключают договор купли-продажи электрической энергии с квалифицированной энергопроизводящей организацией либо уведомляют квалифицированную энергопроизводящую организацию об отказе в заключении договора купли-продажи электрической энергии.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Причинами отказа в заключении договора купли-продажи электрической энергии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неполное представление документов, указанных в пункте 5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предоставление документов, содержащих недостоверную информацию.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