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0c3f" w14:textId="b450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статистике от 10 июля 2002 года № 72 "Об утверждении Правил представления статистической отчетности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23 октября 2009 года № 173. Зарегистрирован в Министерстве юстиции Республики Казахстан 5 ноября 2009 года за № 5846. Утратил силу приказом Председателя Агентства Республики Казахстан по статистике от 29 апреля 2010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статистике от 29.04.2010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статистике, утвержденного постановлением Правительства Республики Казахстан от 31 декабря 2004 года № 1460,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10 июля 2002 года № 72 "Об утверждении Правил представления статистической отчетности в Республике Казахстан" (зарегистрирован в Реестре государственной регистрации нормативных правовых актов за № 1947, опубликован в Бюллетене нормативных правовых актов центральных исполнительных и иных государственных органов Республики Казахстан, 2002 г., № 34, ст. 677)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4 мая 2005 года № 76 "О внесении изменений и дополнений в некоторые приказы Председателя Агентства Республики Казахстан по статистике" (зарегистрирован в Реестре государственной регистрации нормативных правовых актов за № 3648, опубликован в "Юридической газете" от 21 декабря 2005 года № 237-238),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статистической отчетности в Республике Казахстан, утвержденные указанным приказом,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Статистическая отчетность может не представляться в случае представления отчитывающейся единицей в органы государственной статистики решения налогового органа о приостановлении представления налоговой отчетности в связи с принятием налогоплательщиком (налоговым агентом) решения о приостановлении деятельности.".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регистров и классификаций (Косбергенов С.К.)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Ж.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