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3803e" w14:textId="2b380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отчета формы № 1-АД "О результатах рассмотрения уполномоченными органами дел об административных правонарушениях" и Инструкции по его составлению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29 сентября 2009 года № 54. Зарегистрирован в Министерстве юстиции Республики Казахстан 11 ноября 2009 года № 5855. Утратил силу приказом Генерального Прокурора Республики Казахстан от 24 сентября 2012 года № 113.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Генерального Прокурора РК от 24.09.2012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Заголовок в редакции приказа Генерального прокурора РК от 31.05.2011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формирования единого отчета о рассмотрении уполномоченными органами дел об административных правонарушениях,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Прокуратуре",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в редакции приказа Генерального прокурора РК от 31.05.2011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отчет формы № 1-АД "О результатах рассмотрения уполномоченными органами дел об административных правонарушениях" (далее - Отчет)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Инструкцию по составлению отчета формы № 1-АД "О результатах рассмотрения уполномоченными органами дел об административных правонарушениях"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приказом Генерального прокурора РК от 31.05.2011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по правовой статистике и специальным учетам Генеральной прокуратуры Республики Казахстан (далее - Комитет):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обеспечить государственную регистрацию настоящего приказа в Министерстве юстиции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направить настоящий приказ субъектам правовой статистики и специальных учетов и территориальным органам Комитета для исполнения.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Контроль за исполнением настоящего приказа возложить на Председателя Комитета (Ахметжанов М.М.).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Настоящий приказ вводится в действие со дня государственной регистрации в Министерстве юстиции Республики Казахстан.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Прокурор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Мами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2009 года № 54</w:t>
            </w:r>
          </w:p>
        </w:tc>
      </w:tr>
    </w:tbl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Таблица А в редакции приказа Генерального прокурора РК от 31.05.2011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"/>
        <w:gridCol w:w="3737"/>
        <w:gridCol w:w="1501"/>
        <w:gridCol w:w="712"/>
        <w:gridCol w:w="777"/>
        <w:gridCol w:w="842"/>
        <w:gridCol w:w="712"/>
        <w:gridCol w:w="1501"/>
        <w:gridCol w:w="777"/>
        <w:gridCol w:w="712"/>
        <w:gridCol w:w="713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формы № 1-АД "О результатах рассмотрения уполномоченными органами дел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 правонарушениях"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А. Сводный отчет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шений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ности)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 пос-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лицах)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раще-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делах)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административных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правонарушений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правонарушения, посягающие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личность и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семейно-бытовых отношений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9-1)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Побои (ст. 79-1)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Причинение вреда здоровью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79-3)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Заражение венерической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болезнью (ст. 79-4)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Противоправные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семейно-бытовых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(ст. 79-5)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Злостное уклонение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содержания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нетрудоспособного супруга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(супруги) (ст. 79-6)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правонарушения, посягающие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права личности (глава 10)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получению гражданства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80)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о языках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81)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прав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 в выборе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(ст. 82)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прав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свободного передвижения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выбора места жительства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83)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общественных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объединений (ст. 83-1)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в предоставлении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физическому лицу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а равно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ограничение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 на доступ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информационным ресурсам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84)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порядка,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некачественное оказание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85)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медицинским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работником правил выдачи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 или справки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нетрудоспособности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85-1)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медицинским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работником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выписывания рецептов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лекарственных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(ст. 85-2)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Разглашение врачебной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тайны (ст. 85-3)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виновности в совершении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преступлений (ст. 86)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Разглашение сведений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частной жизни лица,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пострадавшего от бытового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насилия (ст. 86-1)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трудового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87)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(ст. 87-1)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специальных социальных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услугах (ст. 87-2)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законной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представителей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87-3)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охраны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(ст. 87-4)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пенсионном обеспечении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88)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обязательном социальном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страховании (ст. 88-1)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охраны труда (ст. 89)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 участия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переговорах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коллективному договору,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соглашению (ст. 90)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Необоснованный отказ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 коллективного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договора, соглашения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91)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коллективного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договора, соглашения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92)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необходимой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коллективных переговоров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осуществления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выполнением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коллективных договоров,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соглашений (ст. 93)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94)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 на доступ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95)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Обращение во вред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физическому лицу поданной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 жалобы (ст. 96)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Принуждение к участию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отказу от участия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забастовке (ст. 97)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правонарушения, посягающие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избирательные права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(глава 11)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избирательной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(комиссии референдума)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материалов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(ст. 98)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агитации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ее запрещения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99)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 праву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 предвыборную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агитацию (ст. 99-1)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заведомо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ложных сведений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кандидатах, политических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партиях (ст. 100)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 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избирательной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(комиссии референдума),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доверенного лица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наблюдателя (ст. 101)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права граждан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ознакомление 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списком избирателей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102)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недостоверных 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избирателях,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списков избирателей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102-1)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равном избирательном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 (ст. 102-2)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иностранцами, лицами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гражданства, иностранными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лицами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препятствующей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способствующей выдвижению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избранию кандидатов,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политических партий,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выдвинувших партийный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список, достижению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выборах (ст. 102-3)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избирательных бюллетеней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(бюллетеней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голосования) в целях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голосования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других лиц (ст. 103)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работодателя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предоставлении отпуска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участия в выборах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референдуме) (ст. 104)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условий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предвыборной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агитации через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105)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анонимных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агитационных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106)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Умышленное уничтожение,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агитационных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(ст. 107)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неопубликование отчетов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расходовании средств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подготовку и проведение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выборов (республиканского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референдума) (ст. 108)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избирательной кампании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оказание иной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материальной помощи,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помимо избирательных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фондов (ст. 108-1)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пожертвований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кандидатом на выборную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политической партией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иностранных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государств, организаций,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лиц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(ст. 109)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физическими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лицами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кандидатам, политическим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партиям без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письменного согласия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109-1)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неопубликование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итогах голосования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результатах выборов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110)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условий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опроса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мнения,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связанного с выборами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110-1)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правонарушения, посягающие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права несовершеннолетних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12)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родителями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другими законными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обязанностей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воспитанию детей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111)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Вовлечение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совершение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111-1)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несовершеннолетнего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опьянения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112)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нахождения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развлекательных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 в ночное время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112-1)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табака и табачных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лицам и лицами,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достигшими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восемнадцати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114)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Вовлечение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эротического содержания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115)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предметов и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эротического содержания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115-1)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сроков представления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в передаче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усыновление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(удочерение), под опеку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(попечительство),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воспитание в семьи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 (ст. 116)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усыновлению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(удочерению) (ст. 117)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правонарушения, посягающие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собственность (глава 13)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на землю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118)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установленного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утверждения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(ст. 120)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Уничтожение специальных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знаков (ст. 121)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на недра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122)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Выборочная отработка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месторождения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123)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на воды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124)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на леса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125)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на животный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растительный мир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126)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энергии или воды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127)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изобретения, полезные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модели, промышленные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образцы, селекционные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достижения, топологии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интегральных микросхем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128)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авторских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смежных прав (ст. 129)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проектных,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изыскательских,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мелиоративных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работ, создающих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угрозу для существования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 истории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(ст. 130)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по посевам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насаждениям (ст. 131)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сроков возврата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натурных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грантов (ст. 134-1)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ненадлежащее исполнение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 лицом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обязанностей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сохранности вверенных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 объектов (имущества)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135-1)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Мелкое хищение чужого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(ст. 136)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Причинение имущественного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ущерба путем обмана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злоупотребления доверием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136-1)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Неосторожное уничтожение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повреждение чужого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(ст. 136-2)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(глава 14)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вывоза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отправки сырья,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промышленных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пределы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(ст. 140)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приема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сырья, продовольственных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промышленных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отправки за пределы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141)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приобретение, реализация,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нефти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нефтепродуктов,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нефти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141-1)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запрещенными видами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(ст. 143)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публичной демонстрации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кино- и видеопроизведений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144)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Заведомо ложная реклама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144-1)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чужого товарного знака,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знака обслуживания,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 товара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фирменного наименования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145)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Злостное уклонение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кредиторской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 (ст. 146-1)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Монополистическая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(ст. 147)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монополии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147-1)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Неправомерные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рынка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концентрации (ст. 147-2)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предписания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антимонопольного органа.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обязательств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предоставлению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создание препятствий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доступу в помещения 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(ст. 147-3)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Антиконкурентные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недобросовестная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конкуренция (ст. 147-4)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естественных монополиях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регулируемых рынках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147-5)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(продажи)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электрической энергии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147-6)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обязанностей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субъектами регулируемого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 (ст. 147-7)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субъектом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регулируемого рынка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ценообразования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147-8)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энергопроизводящей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инвестиционной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147-9)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государственном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и оборота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биотоплива (ст. 147-10)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вмешательство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 лиц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(ст. 151)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Подкуп участников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зрелищных коммерческих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(ст. 151-1)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проверки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частного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153)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Лжепредпринимательство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154)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Неправомерные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банкротстве (ст. 155)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банкротстве конкурсным,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администратором внешнего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наблюдения (ст. 155-1)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Злостное 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установленного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публичных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торгов, аукционов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(ст. 155-2)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Преднамеренное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банкротство (ст. 156)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Ложное банкротство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157)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157-1)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обязанности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сохранения коммерческой,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банковской тайны,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кредитных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отчетов или информации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данных кредитных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историй кредитного бюро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158)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обязанности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сохранения тайны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страхования (ст. 158-1)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обязанности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сохранения тайны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пенсионных накоплений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158-2)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158-3)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и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15)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Обман потребителей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159)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 продажи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 и боевых припасов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160)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161)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в принятии платежей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использованием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платежных карточек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161-1)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торговля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товарами или иными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предметами (ст. 162)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оборота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этилового спирта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алкогольной продукции,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равно 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этилового спирта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алкогольной продукции,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установленным стандартам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163)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марки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табачного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163-1)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табаке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табачных изделиях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163-2)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продаже табака и табачных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изделий, а также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производству, продаже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распространению товаров,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имитирующих табачные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(ст. 163-3)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алкогольной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(ст. 163-4)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(ст. 164)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неустановленных местах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165)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Неполная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несвоевременная уплата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неналоговых платежей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бюджет, за исключением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грантов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166)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в приеме банкнот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монет национальной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166-1)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РК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167)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РК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кредитных бюро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формировании кредитных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историй (ст. 167-1)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Ненадлежащее выполнение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функций агента валютного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(ст. 168)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микрокредитных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(ст. 168-1)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168-2)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противодействии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легализации (отмыванию)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доходов, полученных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незаконным путем,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финансированию терроризма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168-3)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банковским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обслуживанием клиентов,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кредиторов и заемщиков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169)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дружеских,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бронзовых и финансовых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векселей на территории 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169-1)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Нарушения, 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неправомерным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приобретением признаков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крупного участника банка,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(перестраховочной)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открытого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пенсионного фонда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банковского холдинга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170)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Нарушения, 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неправомерным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приобретением долей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уставных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капиталах юридических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или акций банками,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страховыми организациями,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пенсионными фондами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170-1)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Нарушения, связанные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непредоставлением,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 несвоевременным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предоставлением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предоставлением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не содержащей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сведений, представление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требуется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банковским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пенсионном обеспечении,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представление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недостоверных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(информации) (ст. 171)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Нецелевое 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пенсионных 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пенсионного фонда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172)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ликвидацией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банков, страховых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(перестраховочных)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накопительных пенсионных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 (ст. 172-1)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пенсионными фондами,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крупными участниками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открытых накопительных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пенсионных фондов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обязанностей, возложенных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ограниченных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воздействия (ст. 172-2)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страховании и страховой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(ст. 173)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страховой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организацией требований,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заключением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исполнением договоров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страхования (ст. 174)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обязательном страховании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175)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порядку 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(избрания) на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руководящих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175-1)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открытии и прекращении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филиалов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организаций,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несоблюдение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открытии филиалов,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175-2)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кредита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176)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Несвоевременное, неполное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зачисление поступлений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и местные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(ст. 177)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учета,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представления отчетности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177-3)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условий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 предоставления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гарантий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поручительств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(ст. 177-4)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возмещения затрат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177-5)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бухгалтерском учете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 отчетности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178)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бухгалтерском учете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 отчетности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179)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Разглашение тайны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179-1)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бухгалтерском учете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 отчетности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179-2)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накопительными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пенсионными фондами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 организациями,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инвестиционное 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пенсионными активами,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бухгалтерском учете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 отчетности,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невыполнение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пруденцальных нормативов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других обязательных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соблюдению норм и лимитов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179-3)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отчетности, информации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валютным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операциям, требуемых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валютным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180)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срока подачи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для получения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уведомлении о валютных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операциях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на валютные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(ст. 182)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Сокрытие аудитором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факта нарушения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бухгалтерском учете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 отчетности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заказчиков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аудита (ст. 183)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аудитором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аудиторской организацией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недостоверного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аудиторского отчета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184)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184-1)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Нарушения, связанные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хранением личной печати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аудитора (ст. 184-2)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аудируемым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субъектом заведомо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недостоверной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аудиторской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185)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обязательного аудита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186)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Необеспечение репатриации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иностранной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187)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валютных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 с нарушением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188)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специального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валютного режима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188-1)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инсайдерской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190)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срока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представления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регистрации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 проспект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 объявленных акций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191)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Недобросовестная реклама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на рынке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 (ст. 192)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недостоверных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уполномоченному органу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рынке ценных бумаг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193)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 держателей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 (ст. 194)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 выкупа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 (ст. 194-1)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совершения сделок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ценными бумагами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195)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сделок в целях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манипулирования ценами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(ст. 195-1)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сделок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ценными бумагами, учета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подтверждения прав по 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196)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эмитентом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 и порядка выпуска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размещения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эмиссионных ценных бумаг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196-1)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срока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представления отчета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итогах размещения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ценных бумаг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197)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участником рынка ценных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 и организатором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 с ценными бумагами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требований, установленных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к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(ст. 197-1)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участником рынка ценных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 срока представления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отчетов (ст. 198)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эмитентом неполной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недостоверной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своей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199)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обязанности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раскрытию информации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рынке ценных бумаг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200)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о рынке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пенсионными фондами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инвестиционное 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пенсионными активами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201)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законодательного акта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фондах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201-1)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 о ценных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бумагах (ст. 202)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ограничений,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законодательными актами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 платежей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203)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Незаконные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 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на праве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(казенного предприятия)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принятию денежных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за счет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(ст. 204)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биржах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204-1)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налогооблажения (глава 16)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срока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учет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налоговом органе (ст. 205)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применении специального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 режима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205-1)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лицами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действия заявления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(ст. 205-2)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налоговой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необходимых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условным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банковским вкладом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206)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 по мониторингу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сделок, представляемой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контроля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ценообразовании,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необходимых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проверок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трансфертного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ценообразования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206-1)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мер финансового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лицами,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уволенными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отрицательным мотивам,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 супругом (супругой)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указанных лиц (ст. 206-2)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Сокрытие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 (ст. 207)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учетной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документациии, 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налогового учета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208)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 уплаты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начисленных (исчисленных)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налогов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обязательных платежей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(ст. 208-1)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Занижение сумм налогов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обязательных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в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209)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налоговым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агентом и иными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органами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(организациями)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 по удержанию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перечислению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обязательных платежей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бюджет (ст. 210)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Выписка фиктивного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счета-фактуры (ст. 211)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 допуска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территорию рынка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212)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и оборота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видов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подакцизных товаров,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биотоплива,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этилового спирта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алкогольной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213)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маркировки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214)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контрольно-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кассовых машин (ст. 215)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предусмотренных налоговым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отдельные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банковских операций,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фондовых бирж (ст. 216)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банками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осуществляющими отдельные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банковских операций,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 налоговым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217)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заведомо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ложных сведений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банковских операциях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218)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 налоговым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экспорте и импорте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выполнении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оказании услуг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таможенном союзе,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лицами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требований, установленных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218-1)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законных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налоговой службы и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 лиц (ст. 219)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тепловой,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электрической энергии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17)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 взрывчатых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радиоактивных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иных экологически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опасных веществ (ст. 220)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безопасному ведению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221)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установленных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 и правил ядерной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222)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эксплуатации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электро-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теплоиспользующих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установок,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установленных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режимов энергопотребления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223)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электрических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(ст. 224)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поддержки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возобновляемых источников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энергии (ст. 224-1)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тепловых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(ст. 225)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работ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охранных зонах линий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электрических и тепловых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(ст. 225-1)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и норм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газа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226)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газоиспользующих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установок без учета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расхода газа (ст. 227)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Непринятие мер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резервного топливного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(ст. 228)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нефтегазопроводов и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(ст. 229)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территорий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производстве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 и ремонтных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(ст. 230)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(глава 18)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предпроектных,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изыскательских,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проектных, строительно-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монтажных работ,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применение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 материалов,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деталей и конструкций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нарушением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нормативов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(ст. 231)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утвержденных строительных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 и проектных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восстановительных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232)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восстановительных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возведении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реконструкции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утвержденной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установленном 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233)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исполнительной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документации,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нормативными документами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производстве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восстановительных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возведению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реконструкции объектов,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изготовлению строительных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изделий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конструкций (ст. 234)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или ремонте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трубопроводов (ст. 234-1)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не прошедших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установленном 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экспертизу или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на право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строительных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(ст. 235)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установленного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ввода объектов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в эксплуатацию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236)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237)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законодательного акта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долевом участии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жилищном строительстве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237-1)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переоборудование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перепланировка жилых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(ст. 238)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объектов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комплексов, не введенных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установленном 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эксплуатацию (ст. 239)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природных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(глава 19)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экологических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охране окружающей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(ст. 240)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240-1)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 ликвидации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загрязнения (ст. 241)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Несообщение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сверхнормативных сбросах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выбросах загрязняющих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веществ, размещении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 (ст. 242)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нормативов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эмиссий в окружающую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среду, установленных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экологическом разрешении,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отсутствие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экологического разрешения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243)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для очистки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выбросов в атмосферу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сброса сточных вод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244)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обязательном проведении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 экспертизы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245)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в эксплуатацию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передвижных средств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превышением нормативов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загрязняющих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в выбросах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246)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автомототранспортных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передвижных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с превышением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нормативов содержания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загрязняющих веществ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выбросах (ст. 247)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атмосферного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воздуха (ст. 248)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охране атмосферного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воздуха и пожарной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складировании и сжигании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промышленных и бытовых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 (ст. 249)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Порча земли (ст. 250)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Нерациональное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неиспользование земель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(ст. 251)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природоохранного режима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земель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252)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земель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целевому назначению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253)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обязанностей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приведению временно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занимаемых земель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состояние, пригодное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дальнейшего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назначению (ст. 254)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изыскательских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без разрешения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земельного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 (ст. 255)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установленных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сроков рассмотрения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предоставлении земельных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(ст. 256)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Сокрытие информации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 земельных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жилищного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 земельного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 (ст. 257)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Искажение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регистрации, учета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земель (ст. 258)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геологическому изучению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 без заключения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контракта (ст. 259)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геологического изучения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 (ст. 260)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обращению с отходами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потребления, сбросу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сточных вод (ст. 261)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разработке проектов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по добыче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переработке минерального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(ст. 262)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Необеспечение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недр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строительстве и вводе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добыче и переработке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минерального сырья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263)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проектных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по добыче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переработке минерального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(ст. 264)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экологических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 и правил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использовании недр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переработке минерального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(ст. 265)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по учету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недр и наличия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запасов полезных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ископаемых (ст. 267)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Искажение первичной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 по учету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добычи и переработке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минерального сырья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268)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достоверного определения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 и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полезных ископаемых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добыче и переработке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269)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учета,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обезвреживания отходов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потребления (ст. 270)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приведению горных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выработок и буровых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 в состояние,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обеспечивающее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271)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и консервации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недрами (ст. 272)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или уклонение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представления органам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охраной недр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минерального сырья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273)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 должностными лицами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указаний или разрешений,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влекущих 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о недрах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переработке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минерального сырья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274)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операций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недропользованию (ст. 275)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незаконных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сделок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275-1)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охраны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ресурсов (ст. 276)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сооружений, устройств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противопожарных систем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водоснабжения, 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их эксплуатации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277)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строительство,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влияющее на состояние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водоемов (ст. 278)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первичного учета вод и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(ст. 279)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Искажение данных учета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отчетности водных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(ст. 280)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водными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 (ст. 281)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общего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281-1)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установленных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сервитутов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281-2)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лесного фонда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282)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порубка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деревьев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 (ст. 283)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пожарной безопасности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 правил в лесах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284)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установленного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лесосечного фонда,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заготовки и вывозки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древесины, добычи живицы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древесных соков,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второстепенных лесных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(ст. 285)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сроков возврата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 занимаемых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лесного фонда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особо охраняемых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территорий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286)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сенокосов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пастбищных угодий,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незаконное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сенокошение и пастьба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скота, сбор лекарственных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 и 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на землях лесного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 (ст. 287)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сроков облесения вырубок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категорий земель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фонда,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предназначенных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лесовосстановления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лесоразведения (ст. 288)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Уничтожение полезной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леса фауны,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повреждение, засорение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леса отходами,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химическими веществами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иное нанесение ущерба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землям лесного фонда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289)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лесных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пользований не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целями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требованиями,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разрешительными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 (ст. 290)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объектов,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приведших к вредному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воздействию на состояние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воспроизводство лесов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291)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установленного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отвода и таксации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лесосек (ст. 292)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заготовки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древесины в размерах,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превышающих расчетную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лесосеку (ст. 293)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транспортировки, 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применения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растений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(ст. 294)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охраны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произрастания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 и среды обитания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создания, хранения,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и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зоологических коллекций,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равно незаконное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переселение,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акклиматизация,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реакклиматизация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скрещивание животных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295)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охраны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и растений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строительстве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пунктов, предприятий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объектов,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процессов и эксплуатации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применении средств защиты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растений, минеральных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удобрений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(ст. 296)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пребывания физических 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отдельных видах особо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охраняемых природных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(ст. 296-1)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уничтожение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селекционно-генетического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(ст. 297)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охота,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животным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миром (ст. 298)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рыболовства и охраны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рыбных запасов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298-1)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и охраны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охотничьих угодий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рыбохозяйственных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водоемов (ст. 299)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и защиты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зеленых насаждений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300)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изменение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 выданной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лицензии, а равно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утвержденного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нефтяных операций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 (ст. 301)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условий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регламентирующих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разрешенную 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континентальном шельфе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302)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морских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исследований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континентальном шельфе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303)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захоронения отходов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материалов,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правил консервации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демонтажа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континентальном шельфе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304)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законных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должностных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органов охраны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континентального шельфа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305)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передача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и живых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континентального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шельфа, территориальных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(моря) и внутренних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306)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экологическом аудите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306-1)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икры,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маркированной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нарушением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маркирования,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немаркированной икры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осетровых видов рыб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306-2)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карантинных правил,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зернового рынка и 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зерна, хлопковой отрасли,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семеноводства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надзора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20)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 карантинными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вредителями, болезнями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 и сорняками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307)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 и вывоз материалов,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прошедших карантинную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проверку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соответствующую обработку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308)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зерне (ст. 309-1)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семеноводства (ст. 309-2)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фитосанитарного учета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 (ст. 309-3)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развитии хлопковой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отрасли (309-4)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(ст. 310)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собак и кошек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311)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(глава 20-1)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311-1)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правонарушения, посягающие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общественную безопасность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здоровье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21)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312)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и реализация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не отвечающей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пожарной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(ст. 313)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на водоемах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314)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использовании атомной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энергии (ст. 315)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режима нераспространения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ядерного оружия (ст. 316)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единства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измерений (ст. 317)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317-1)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сертификата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происхождении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317-2)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Непринятие мер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уничтожению дикорастущей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конопли (ст. 318)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Непринятие мер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охраны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наркосодержащих посевов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319)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Непринятие мер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пресечению сбыта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немедицинского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потребления наркотических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психотропных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и прекурсоров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319-1)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обращение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наркотическими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 психотропными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веществами и прекурсорами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цели их сбыта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320)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и незаконная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наркотических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психотропных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и прекурсоров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321)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медицинская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фармацевтическая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(ст. 322)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благополучия населения,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гигиенических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нормативов (ст. 323)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(ст. 324)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медицинская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незаконная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либо подделка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рецептов или 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дающих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на получение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наркотических средств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психотропных веществ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324-1)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Недостоверная реклама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325)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 медицинского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обследования и лечения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находящихся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ВИЧ-инфицированными,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больными СПИДом,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венерическими болезнями,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туберкулезом,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потребляющих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наркотические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психотропные вещества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назначения врача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326)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 лечения 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заболеваниями,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представляющими опасность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окружающих (ст. 327)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Сокрытие лицами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представляющими опасность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окружающих, источника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заражения и лиц,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находившихся с ними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контакте (ст. 328)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субъектами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заведомо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ложных сведений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при получении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разрешительных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занятие медицинской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 (ст. 328-1)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правонарушения, посягающие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общественный порядок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нравственность (глава 22)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Мелкое хулиганство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330)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Неповиновение законному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требованию лица,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участвующего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обеспечении общественного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(ст. 330-1)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Хулиганство, совершенное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331)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огнестрельного оружия,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 пиротехнических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 в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 (ст. 332)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тишины (ст. 333)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Заведомо ложный вызов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служб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334)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Заведомо ложная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факте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коррупционного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(ст. 334-1)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сбыт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алкогольных напитков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домашней выработки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335)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Распитие алкогольных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напитков или появление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общественных местах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пьяном виде (ст. 336)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запрета курения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отдельных общественных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местах (ст. 336-1)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Немедицинское потребление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наркотических средств,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психотропных веществ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местах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336-2)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развлекательных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 в ночное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(ст. 336-3)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Азартные игры (ст. 338)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игорном бизнесе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338-1)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Рекламирование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эротического содержания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339)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охраны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памятников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истории и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340)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Надругательство над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памятниками истории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или природным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объектом (ст. 341)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печати и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23)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средствах массовой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(ст. 342)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 разрешения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публикацию в средствах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направленных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разжигание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вражды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343)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Изготовление, хранение,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ввоз, перевозка,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массовой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а равно иной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(ст. 344)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на суд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массовой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(ст. 346)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 заведомо ложных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и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 массовой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(ст. 347)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обязательных бесплатных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экземпляров периодических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печатных изданий,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фиксации, 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теле-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радиопередач (ст. 348)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рекламе (ст. 349)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объявления выходных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(ст. 350)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Разглашение тайны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авторства и источника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(ст. 351)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законной профессиональной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журналиста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правонарушения, посягающие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установленный порядок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(глава 24)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и применение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незаконного нормативного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 акта (ст. 353)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нормативных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правовых актов (ст. 354)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символов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354-1)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последующего официального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опубликования текстов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 правовых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(ст. 354-2)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срока подачи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прав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сделок с ним (ст. 354-3)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предписаний или злостное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неповиновение законному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распоряжению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требованию сотрудника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прокуратуры,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(полиции),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безопасности,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Президента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 и военной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полиции,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органа, пограничной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службы,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промышленной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(ст. 355)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инспектору в выполнении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служебных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предписаний и 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(ст. 356)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передача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контрольных и надзорных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функций (ст. 356-1)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Самовольное присвоение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звания представителя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власти или должностного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занимающего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356-2)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Самоуправство (ст. 357)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предпринима-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тельской или иной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действий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(операций)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или лицензии,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 разрешения,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аттестата (свидетельства)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357-1)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и норм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(ст. 357-2)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 выдачи лицензии,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 разрешения,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аттестата (свидетельства)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занятие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 (ст. 357-3)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юридических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филиалов,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357-4)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Невозвращение лицензии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приложения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лицензиару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357-5)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реестрах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идентификационных номеров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357-6) (вводится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с 13 августа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местными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исполнительными органами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иными уполномоченными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обязанностей,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 налоговым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358)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учета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дальнейшего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 государства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отдельным основаниям,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случаях, предусмотрен-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законодательными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актами (ст. 358-1)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Разглашение сведений,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составляющих налоговую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тайну (ст. 359)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органами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(организациями),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определенных действий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взимания налогов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обязательных платежей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бюджет, а равно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подтверждающих такую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уплату (ст. 360)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в постановке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налоговый учет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сроков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постановки на налоговый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(ст. 361)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режима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положения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362)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Действия, провоцирующие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правопорядка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 чрезвычайного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 (ст. 363)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учета, хранения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цветного копирования,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открытия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штемпельно-граверных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(ст. 364)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Несообщение о принятых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мерах по устранению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 и условий,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способствовавших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совершению правонарушения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365)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административном надзоре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366)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лицам,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уголовно-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исполнительной системы,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следственных изоляторах,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запрещенных веществ,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и предметов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367)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приобретения, хранения,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ношения, передачи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физическими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гражданского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 (ст. 368)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хранения, учета,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использования, перевозки,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уничтожения, ввоза,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вывоза гражданских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пиротехнических веществ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с их применением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368-1)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приобретения, хранения,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 гражданского,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 оружия,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патронов к нему (ст. 369)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Неправомерное применение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газового оружия (ст. 370)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сроков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оружия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постановки его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(ст. 371)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 сдачи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гражданского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оружия, патронов к нему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372)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организации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мирных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собраний, митингов,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шествий, пикетов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демонстраций (ст. 373)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объединениях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374)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Руководство, участие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деятельности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общественных,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религиозных объединений,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финансирование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(ст. 374-1)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 вероисповедания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религиозных объединениях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375)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записи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(ст. 376)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 в Республике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без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без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удостоверяющих личность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377)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проживания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либо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удостоверяющих личность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378)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изъятие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паспортов, удостоверений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личности или принятие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залог (ст. 379)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заведомо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ложных сведений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получении удостоверения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(паспорта)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других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удостоверяющих личность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380)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получение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 и (или) справки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временной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нетрудоспособности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380-1)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статистической отчетности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381)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Отказ, непредставление,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представление, сокрытие,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приписки и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искажения данных правовой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и специальных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учетов (ст. 381-1)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от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статистических наблюдений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382)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Продажа, передача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 разглашение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статистических данных,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 коммерческую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тайну, должностным лицом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383)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статистической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неутвержденным формам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384)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установления степени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секретности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385)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установленных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по обеспечению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режима секретности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386)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территорий, уничтожение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повреждение зеленых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насаждений городов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пунктов,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разрушение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города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387)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проникновение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охраняемые объекты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388)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ограничений,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запретной зоны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арсеналах, базах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складах Вооруженных Сил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войск и воинских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формирований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запретного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при арсеналах,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базах и складах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войск и воинских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формирований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(ст. 389-1)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правонарушения, посягающие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установленный порядок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режима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РК и порядок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пребывания на территории 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25)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пограничного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режима в пограничной зоне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порядка пребывания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местностях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389)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режимов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территориальных вод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(моря) и внутренних вод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390)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режима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 пропуска через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 границу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391)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режима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границы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391-1)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Незаконный провоз через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 границу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392)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Неповиновение законному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распоряжению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военнослужащего в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исполнением 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обязанностей по охране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границы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393)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иностранцем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 без гражданства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пребывания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394)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решения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выдворении (ст. 394-1)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должностным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лицом, гражданином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иностранцем или лицом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пребывания иностранцев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395)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иностранной рабочей силы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396)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трудоустройству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за границей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399)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дела (глава 26)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режима зоны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400)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400-1)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таможенным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перевозчиком (ст. 400-2)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Неуведомление при ввозе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и 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 пересечении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границы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401)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Неуведомление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недостоверное уведомление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намерении вывезти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и транспортные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за пределы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402)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Непринятие мер в случае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аварии или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непреодолимой силы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403)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Непредоставление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транспортных средств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 доставки (ст. 404)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без разрешения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утрата или недоставление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таможенный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 документов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 (ст. 405)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Неостановка транспортного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(ст. 406)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Отправление транспортного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без разрешения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407)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декларантом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409)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 (ст. 409-1)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Неправомерные операции,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состояния,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 товарами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транспортными средствами,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оформление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завершено (ст. 410)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и иные операции,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проводимые без разрешения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411)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Изменение, удаление,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уничтожение, повреждение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утрата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(ст. 412)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декларирования товаров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декларантом (ст. 413)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таможенным представителем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413-1)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экономическим оператором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413-2)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сроков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представления таможенному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органу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декларации, документов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дополнительных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414)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таможенному органу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 и несоблюдение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ведения учета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415)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товаров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хранение, порядка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и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 с ними (ст. 417)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сроков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(ст. 417-1)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переработки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замена продуктов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переработки (ст. 418)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Невывоз за пределы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невозвращение на эту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товаров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421)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Неправомерные операции,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состояния,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 товарами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транспортными средствами,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помещенными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определенный таможенный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(ст. 423)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нетарифного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ограничений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перемещении товаров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таможенную границу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424)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товаров через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таможенную границу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нарушением упрощенного,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льготного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425)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перемещения товаров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почтовых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отправлениях (ст. 425-1)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товаров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таможенную границу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помимо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(ст. 426)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Сокрытие от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товаров,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перемещаемых через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таможенную границу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427)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товаров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таможенную границу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обманным использованием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или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(ст. 428)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Недекларирование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недостоверное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декларирование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429)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хранение, приобретение,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 товарами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транспортными средствами,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ввезенными на таможенную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с нарушением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430)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условно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выпущенными товарами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транспортными средствами,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предоставлены таможенные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льготы в части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и налогов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431)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Действия, направленные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без надлежащих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оснований уплаченных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платежей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налогов, получение выплат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иных возмещений либо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невозвращение (ст. 433)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сроков уплаты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платежей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 (ст. 434)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требования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уплате причитающихся сумм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платежей,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 и пеней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установленные сроки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434-1)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банками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осуществляющими отдельные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банковских операций,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(ст. 435)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должностными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и иными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работниками требований,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 в таможенном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 (ст. 438)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требования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устранении нарушений,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выявленных по результатам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проверки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438-1)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транспорте, в дорожном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 и связи (глава 27)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железнодорожном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 (ст. 439)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(ст. 440)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подвижного состава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440-1)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общего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и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441)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воздушного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(ст. 442)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полетов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443)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и допуска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работе авиационного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 (ст. 444)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воздушным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судном лицом, находящимся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состоянии опьянения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445)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поведения на воздушном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судне (ст. 446)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 пассажиров,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багажа и грузов (ст. 447)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режима труда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 водителей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перевозок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пассажиров, багажа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 (ст. 447-1)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перевозок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пассажиров, багажа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 без разрешений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разрешений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447-2)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списков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пассажиров у водителей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осуществлении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нерегулярных междуна-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родных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 пассажиров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багажа (ст. 447-3)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перевозок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зарегистрированными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иностранном государстве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447-4)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морском транспорте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448)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на морском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 сооружений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 сигнализации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(ст. 449)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пассажиров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судах морского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речного транспорта,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маломерных судах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450)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выпуска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судна в плавание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 к управлению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судном лиц, не имеющих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диплома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(свидетельства,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удостоверения) (ст. 451)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судов,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управление судном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лицом, не имеющим права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(ст. 452)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плавания, погрузки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разгрузки судов (ст. 453)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судном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судоводителем или иным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 в состоянии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опьянения (ст. 454)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эксплуатации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 на внутренних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путях (ст. 455)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погрузки, разгрузки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складирования грузов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речных портах 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пристанях (ст. 456)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базами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(сооружениями)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стоянок маломерных судов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457)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и учета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судов, а также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постройки, технической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судов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458)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Курение в неустановленных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местах на транспорте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459)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пожарной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 (ст. 460)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(ст. 461)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водителем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управлении транспортным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средством телефоном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радиостанцией (ст. 461-1)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водителями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установленной скорости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(ст. 462)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водителями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остановок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маршрутных 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движения в жилых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зонах, перевозки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пассажиров и грузов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грубые нарушения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дорожного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проезда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перекрестков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проезжей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дороги (ст. 463-1)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маневрирования (ст. 463-2)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средства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проезжей части дороги,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встречного разъезда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обгона (ст. 463-3)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остановки или стоянки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463-4)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Непредоставление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преимущества в движении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транспортному средству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оперативных и специальных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 с включенными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специальными световыми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звуковыми сигналами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463-5)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на запрещающий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 светофора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запрещающий жест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регулировщика (ст. 463-6)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Непредоставление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преимущества в движении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пешеходам или иным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дорожного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(ст. 463-7)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требований,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предписанных дорожными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знаками или разметкой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проезжей части дороги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463-8)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водителями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проведения учебной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езды, 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внешними световыми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приборами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звуковыми сигналами,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аварийной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сигнализации (ст. 464)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на транспортном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средстве устройств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подачи специальных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световых и (или) звуковых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сигналов либо незаконное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нанесение специальных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цветографических схем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автомобилей оперативных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специальных служб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464-1)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участником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повлекшее создание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аварийной обстановки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465)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проезда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железнодорожных переездов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466)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средством водителем,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находящимся в состоянии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наркотического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токсикоманического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опьянения, а равно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транспортным средством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лицу, находящемуся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 алкогольного,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наркотического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токсикоманического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опьянения (ст. 467)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регулярных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перевозок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пассажиров и багажа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подтверждающего право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маршрутов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указанных перевозок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467-1)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водителями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повлекшее причинение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вреда здоровью людей,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или иного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(ст. 468)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лицами,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транспортными средствами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468-1)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транспорте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468-2)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Оставление 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дорожно-транспортного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происшествия (ст. 469)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средством лицом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 не имеющим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 управления (ст. 470)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сотрудника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(полиции),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 пропуска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Государственную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на постах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об остановке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средства,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 прохождения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освидетельствования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алкогольного,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наркотического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токсикоманического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опьянения (ст. 471)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препятствий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(ст. 472)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пешеходами и иными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участниками дорожного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(ст. 473)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в эксплуатацию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технические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неисправности, и иные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(ст. 474)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Недоброкачественный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 выпуск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эксплуатацию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неисправностями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474-1)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 к управлению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транспортным средством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водителя, находящегося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 опьянения,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не имеющего права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(ст. 475)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требований, предъявляемых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участникам дорожного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(ст. 476)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 опасных веществ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предметов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 (ст. 477)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общественным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городским и пригородным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транспортом (ст. 478)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Безбилетный проезд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провоз пассажиров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479)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Провоз ручной клади,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багажа и грузобагажа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оплаты (ст. 480)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продажи,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продления срока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проездных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(билетов) и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билетных касс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 (ст. 480-1)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сохранности грузов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железнодорожном, морском,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речном и автомобильном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 (ст. 481)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сохранности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 на воздушном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 (ст. 482)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тракторов,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самоходных машин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(ст. 483)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Систематическое 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эксплуатации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транспортными средствами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484)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дорог,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железнодорожных переездов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дорожных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(ст. 485)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дорог,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железнодорожных переездов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дорожных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(ст. 486)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смотровых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колодцев подземных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коммуникаций, создающее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угрозу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487)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охраны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пользования полосой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отвода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(ст. 488)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землепользователями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эксплуатации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и дорожных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(ст. 489)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магистральных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трубопроводов (ст. 490)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подключение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оконечных устройств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(оборудования) к сетям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электросвязи (ст. 492)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высокочастотных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радиочастот и ввоз из-за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радиоэлектронных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высокочастотных устройств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получения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 разрешения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494)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связи (ст. 494-1)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охраны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линий связи и сооружений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(ст. 495)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связи, подлежащих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соответствия, но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прошедших его (ст. 496)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информационных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(ст. 497-1)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электронном документе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электронной цифровой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подписи (ст. 497-2)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информатизации (ст. 497-3)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связи (ст. 499)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телефонов-автоматов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500)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сбыт поддельных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знаков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почтовой оплаты (ст. 501)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обязанности, воинской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обороны (глава 28)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местный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военного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списков граждан,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первоначальной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постановке на воинский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либо приписке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призывным участкам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503)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гражданами,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лицами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обязанностей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504)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Неоповещение граждан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вызове местного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505)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изменениях состава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проживающих граждан,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состоящих или обязанных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состоять на воинском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учете (ст. 506)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Несообщение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военнообязанных,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призывниках и гражданах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507)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гражданами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обязанностей по воинскому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учету (ст. 508)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 медицинского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обследования или сборов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509)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Умышленная порча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утрата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воинского учета (ст. 510)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 подготовки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службе (ст. 511)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Незаконный призыв граждан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срочную воинскую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службу, предоставление 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незаконных отсрочек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512)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Оскорбление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512-1)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Самовольное оставление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или места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512-2)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несения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по охране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общественной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(ст. 512-3)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Неповиновение или иное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приказа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512-4)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вождения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эксплуатации машин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512-5)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посягающие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институты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власти (глава 29)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Проявление неуважения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суду (ст. 513)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делу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правонарушении (ст. 514)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Неявка в суд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обязанностей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присяжного заседателя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514-1)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Непредоставление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 списков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присяжных заседателей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514-2)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Препятствование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гражданину исполнять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 присяжного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заседателя (ст. 514-3)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ограничений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действиях присяжного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заседателя, связанных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рассмотрением дела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судебном разбирательстве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514-4)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или уклонение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свидетеля от 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показаний (ст. 515)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Заведомо ложные показания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свидетеля, потерпевшего,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эксперта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неправильный перевод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516)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Фальсификация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доказательств по делам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административных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516-1)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или уклонение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 постановления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поручения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экспертизы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требования о вызове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 (ст. 517)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личного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поручительства о явке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обвиняемого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(подозреваемого)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518)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обязательства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обеспечении явки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обвиняемого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(подозреваемого)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519)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Непринятие мер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частному определению,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постановлению суда,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представлению прокурора,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следователя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дознавателя (ст. 520)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 явки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прокурору, следователю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 дознания,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судебному исполнителю,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судебному приставу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521)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Неуведомление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прокурора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521-1)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законной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прокурора, следователя,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дознавателя, судебного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пристава, судебного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 (ст. 522)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законной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адвоката (ст. 523)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судебных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актов, постановлений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(должностных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лиц), уполномоченных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рассматривать дела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правонарушениях (ст. 524)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требования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исполнителя,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пристава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525)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Несообщение судебному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исполнителю о перемене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работы и жительства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с которого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взыскиваются алименты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526)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утрату исполнительного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 (ст. 527)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судебному исполнителю,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судебному приставу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исполнении постановлений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 и других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528)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Оскорбление должностного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угроза совершения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насильственных действий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529)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ношение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наград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530)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ношение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(использование) 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знаками различия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символикой военной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одежды,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форменного и специального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обмундирования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форменной одежды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531)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901"/>
        <w:gridCol w:w="901"/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  <w:gridCol w:w="902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формы № 1-АД "О результатах рассмотрения уполномоченными органами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административных правонарушениях"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 административных взысканий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зии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ъ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кация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1187"/>
        <w:gridCol w:w="1187"/>
        <w:gridCol w:w="1187"/>
        <w:gridCol w:w="1187"/>
        <w:gridCol w:w="1187"/>
        <w:gridCol w:w="1188"/>
        <w:gridCol w:w="1613"/>
        <w:gridCol w:w="1188"/>
        <w:gridCol w:w="118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формы № 1- АД "О результатах рассмотрения уполномоченными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дел об административных правонарушениях"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</w:t>
            </w:r>
          </w:p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пользу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штрафа (в тенге)</w:t>
            </w:r>
          </w:p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лицах)</w:t>
            </w:r>
          </w:p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шеннолет-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(п.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ст. 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КРКоАП)</w:t>
            </w:r>
          </w:p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лиц</w:t>
            </w:r>
          </w:p>
        </w:tc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2009 года № 54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1-АД "О результатах рассмотрения уполномоченными</w:t>
      </w:r>
      <w:r>
        <w:br/>
      </w:r>
      <w:r>
        <w:rPr>
          <w:rFonts w:ascii="Times New Roman"/>
          <w:b/>
          <w:i w:val="false"/>
          <w:color w:val="000000"/>
        </w:rPr>
        <w:t>органами дел об административных правонарушениях"</w:t>
      </w:r>
      <w:r>
        <w:br/>
      </w:r>
      <w:r>
        <w:rPr>
          <w:rFonts w:ascii="Times New Roman"/>
          <w:b/>
          <w:i w:val="false"/>
          <w:color w:val="000000"/>
        </w:rPr>
        <w:t>Таблица Б. Сведения о привлечении лиц за совершение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правонарушений повторно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Таблица Б с изменениями, внесенными приказом Генерального прокурора РК от 31.05.2011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2443"/>
        <w:gridCol w:w="810"/>
        <w:gridCol w:w="384"/>
        <w:gridCol w:w="596"/>
        <w:gridCol w:w="384"/>
        <w:gridCol w:w="384"/>
        <w:gridCol w:w="384"/>
        <w:gridCol w:w="384"/>
        <w:gridCol w:w="384"/>
        <w:gridCol w:w="384"/>
        <w:gridCol w:w="385"/>
        <w:gridCol w:w="597"/>
        <w:gridCol w:w="597"/>
        <w:gridCol w:w="597"/>
        <w:gridCol w:w="597"/>
        <w:gridCol w:w="598"/>
        <w:gridCol w:w="598"/>
        <w:gridCol w:w="598"/>
        <w:gridCol w:w="598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государственными служащими,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(сум-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фы)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сотрудниками органов:</w:t>
            </w:r>
          </w:p>
        </w:tc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</w:tc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</w:p>
        </w:tc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дии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Рассмотрено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наложением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взыскания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посягающие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личность и в сфе-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 семейно-быто-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вых отношений (глава 9-1)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Противоправные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семейно-бытовых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79-5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 правонарушения, посягающие на права личности (глава 10)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рядка,стандартов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некачественное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цинской 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85 ч.4)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меди-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цинским работни-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 правил выда-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 листа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о вре-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менной нетрудо-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85-1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меди-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цинским работни-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 правил выпи-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сывания рецептов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реализации 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(ст. 85-2 ч. 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нодательства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труде (ст. 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4)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нодательства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 спе-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циальных 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циальных услугах (ст. 87-2 ч.2,3)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нодательства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пенсионном обес-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печении (ст. 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1-2, 4)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бе-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зопасности и ох-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раны труда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ч. 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нодательства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(ст. 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посягающие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права несовершен-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нолетних (глава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Вовлечение несо-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вершеннолетнего в совершение ад-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111-1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нахож-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 несовер-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шеннолетних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развлекательных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ночное время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112-1 2, 3) 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табака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табачных изделий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 (ст. 114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Вовлечение несо-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вершеннолетних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эроти-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содержа-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(ст. 115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посягающие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(глава 13)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изобретения,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полезные модели,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промышленные об-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разцы,селекцион-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достижения,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топологии интег-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ральных микро-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 (ст. 128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автор-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и смежных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(ст. 129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ненадлежа-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щее исполнение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 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цом и руководи-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 организа-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обязанностей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обеспечению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 пасности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сохранности вве-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ренных им объек-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(имущества)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135-1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 предпри-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нимательской дея-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тельности (глава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вывоза или 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правки сырья,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 промышлен-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товаров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пределы Респуб-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140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чу-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жого товарного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знака, знака об-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служивания, наи-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 вания 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 или фир-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менного наимено-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(ст. 145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нодательства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естественных 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полиях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147-5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Подкуп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зрелищных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151-1 ч. 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проверок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153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конкурсным, реа-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билитационным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управляющими, администратором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внешнего наблю-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 (ст. 155-1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ч.4)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туристской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158-3)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 торговли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финансов (глава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е: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Обман потребите-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(ст. 159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продажи ору-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жия и боевых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припасов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регули-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 торговой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161 ч.5)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оборота этилово-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спирта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алкогольной 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дукции, а равно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этилового спирта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алкогольной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стандартам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табачного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163-1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ваний законода-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об 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формации о таба-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и табачных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изделиях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163-2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ваний законода-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Респуб-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продаже таба-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и табачных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производству,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продаже и 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имити-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рующих табачные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163-3)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ваний законода-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Респуб-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Казахстан по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алкогольной 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дукции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163-4 ч. 2,4)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164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нодательства 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закупках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ч.10,11,12,13)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ваний валютного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168 ч.3)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ваний банковс-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законода-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РК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168-2 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3, 6, 9, 11)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возмещения зат-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(ст. 177-5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бухгалтерском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учете и финансо-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отчетности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цами (ст. 178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 бух-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галтерском уче-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 и финансовой отчетности юри-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дическим лицом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179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заонодательством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 бух-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галтерском учете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финансовой 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четности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179-2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валютным опера-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циям (ст. 180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срока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подачи докумен-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для получе-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подтвержде-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 уведомле-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о валютных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операциях, а также регистра-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ционного свиде-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и 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цензии на валют-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операции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182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ауди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тором и аудитор-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организа-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цией недостовер-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аудиторс-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отчета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ч.3, 4)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лютных операций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лютного законо-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дательства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долж-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ностных лиц 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 оператив-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(казенного пред-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приятия) по 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нятию денежных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средств 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(ст. 204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 налого-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облажения (глава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е: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срока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налоговый учет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налоговом органе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205 ч.5)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применении спе-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циального нало-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гового режима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205-1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ч.2,5,7)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налоговой отчет-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необ-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ходимых для 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монито-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ринга налогопла-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тельщика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ч.4)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Сокрытие объек-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налогообло-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 (ст. 207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доходов,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налого-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обложения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допуска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рынка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212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ввоза, транспор-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тировки, 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 декла-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рирования, хра-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 и реали-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подакциз-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товаров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соп-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роводительных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накладных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213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рядка примене-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контрольно-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кассовых машин с фискальной памя-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(ст. 215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ч.3)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налоговым зако-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нодательством,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цами банков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организа-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ций, осуществ-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ляющих отдельные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банковских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операций, фондо-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бирж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конных требова-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органов 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логовой службы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должностных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(ст. 219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 промыш-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ленности, исполь-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зования тепловой,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энергии (глава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 ч.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нодательстваРес-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под-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держки использо-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возобнов-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ляемых источни-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 энергии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224-1 ч.3)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га-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зопроводов и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229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сфере архитектур-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но-строительной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(глава 18)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е: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проектных, изыс-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кательских,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проектных, строи-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тельно-монтажных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водство и приме-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строитель-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материалов,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деталей и конст-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рукций с наруше-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нормативов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архитек-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турно-строитель-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231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тажных, ремонтно-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возведении и 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без ут-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вержденной в 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тановленном 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рядке проектной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233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 объектов,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прошедших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экспертизу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разрешения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 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 строи-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235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 охраны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 среды,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природных ресур-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 (глава 19)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е: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в эксп-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луатацию транс-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портных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с превы-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шением нормати-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 содержания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загрязняющих 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 в выбросах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246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автомототранс-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портных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с превы-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шением нормати-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 содержания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загрязняющих 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 в выбросах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247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тре-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бований природо-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охранного режима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 (ст. 252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водополь-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281-1)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уста-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новленных водных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сервитутов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281-2)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охо-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животным миром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298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усло-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вий лицензии,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регламентирующих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разрешенную дея-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континентальном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шельфе Республи-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Казахстан (ст. 302 ч.3)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проведения морс-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научных 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следований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континентальном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шельфе Республи-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303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захоронения 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додов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правил кон-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сервации и 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монтажа на кон-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тинентальном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шельфе Республи-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304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конных требова-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должностных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органов ох-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раны континен-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тального шельфа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пере-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 минеральных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континентального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шельфа, террито-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риальных вод (мо-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ря) и внутренних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нодательства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аудите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306-1 ч.3)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 карантин-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ных правил, зер-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нового рынка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хранения зерна,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хлопковой отрас-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ли, семеноводства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ветеринарного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надзора (глава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е: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зерне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309-1 ч.6)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деятель-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309-2 ч.4)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 раз-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витии хлопковой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309-4 ч.6)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 образо-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вания (глава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20-1)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об-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 образова-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(ст. 311-1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ч.7)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посягающие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здоровье населе-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 (глава 21)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е: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нодательства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техни-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регули-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 и обес-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печения единства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317 ч.3)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выдачи серти-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фиката о проис-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хождении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317-2)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Непринятие мер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пресечению сбыта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немеди-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цинского потреб-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наркоти-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средств,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психотропных 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 и прекур-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соров (ст. 319-1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меди-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цинская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322 ч.3)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субъектами здра-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воохранения 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 ложных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и 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формации при 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лучении разреши-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докумен-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 занятие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дея-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тельностью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328-1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посягающие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рядок и нравст-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венность (глава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е: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Мелкое хулиган-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(ст. 330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Неповиновение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законному требо-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 лица,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участвующего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обеспечении об-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щественного 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рядка (ст. 330-1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из ог-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нестрельного оружия, взрыв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пиротехнических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 в 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селенных пунктах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332 ч.4)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Заведомо ложный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вызов специаль-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служб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Распитие спирт-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напитков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появление в об-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щественных мес-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 в пьяном 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(ст. 336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ч.2,3)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запре-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курения в 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дельных общест-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местах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336-1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Немедицинское потребление нар-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психо-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тропных веществ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прекурсоров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мес-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 (ст. 336-2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 несо-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вершеннолетних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развлекательных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ночное время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336-3 ч.2) 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игорном бизнесе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338-1 ч.10)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 печати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информации (глава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е: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средствах массо-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342 ч.3)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хранение, ввоз,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перевозка, расп-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ространение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публики 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массовой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 иной 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дукции ( ст. 344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ч.3)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предоставле-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обязательных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бесплатных эк-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земпляров перио-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дических печат-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изданий,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фиксации, хране-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теле- и радиопе-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редач (ст. 348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 рек-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ламе (ст. 349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ч.4)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объявления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350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посягающие на 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тановленный поря-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(глава 24)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е: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нор-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мативных 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актов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354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 инспек-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тору в выполне-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его служеб-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обязаннос-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тей, невыполне-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постановле-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ний, предписаний и иных требова-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(ст. 356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Самовольное 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своение звания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власти или долж-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ностного лица,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занимающего 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356-2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предпри-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нимательской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иной деятель-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(опера-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ций) без соот-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ветствующей 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гистрации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лицензии, спе-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циального разре-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шения, квалифи-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кационного 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тестата (свиде-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357-1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норм лицензи-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357-2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и срока выда-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 лицензии,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разрешения,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лификационного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аттестата (сви-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детельства)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предпри-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357-3 ч.3)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 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реестрах иденти-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фикационных 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меров (ст. 357-6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местными испол-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нительными орга-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нами и иными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обязан-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ностей, установ-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налоговым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 (ст. 358 ч.4)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(орга-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низациями), упол-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взимания налогов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обяза-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платежей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бюджет, а 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без получения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под-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верждающих такую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уплату (ст. 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ч.3)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в поста-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новке на налого-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вый учет или 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рушение сроков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налоговый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361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нодательства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надзоре (ст. 366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приобретения,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хранения, ноше-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передачи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продажи фи-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зическими лицами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 (ст. 368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хранения,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учета, использо-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вания, перевоз-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ки, уничтожения,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ввоза, вывоза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гражданских пи-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ротехнических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и изде-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лий с их приме-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нением (ст. 368-1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газо-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вого оружия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370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сроков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регистрации(пе-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ререгистрации)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 либо пра-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 постановки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371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нодательства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и проведе-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мирных соб-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раний, митингов,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шествий, пикетов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демонстраций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373 ч.3)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нодательства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374 ч.3)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нодательства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 вероис-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поведания и 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лигиозных объе-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динениях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ч.5)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прожи-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в Респуб-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лике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без доку-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ментов, удосто-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веряющих лич-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(ст. 378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изъя-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 паспортов,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их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 (ст. 379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полу-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листа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справки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временной нетру-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доспособности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380-1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горо-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 и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инфра-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структуры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(ст. 387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сфере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 (глава 26)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е: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операции, изме-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состояния,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 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варами и транс-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портными средст-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вами, в отноше-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которых 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моженное оформ-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не завер-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шено (ст. 410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варов и транс-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таможенную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Респуб-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помимо таможен-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426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Недекларирование или недостовер-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декларирова-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товаров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(ст. 429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хранение, приоб-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ретение, пользо-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или распо-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ряжение товарами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транспортными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 вве-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зенными на тамо-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женную террито-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рию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с 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рушением тамо-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женных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430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транспорте, в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рожном хозяйстве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связи (глава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е: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же-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лезнодорожного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подвижного сос-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тава без 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дарственной 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гистрации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440-1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442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 пасса-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жиров, багажа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 (ст. 447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ч.3)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пожарной безо-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пасности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(ст. 461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ч.8)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дителем при уп-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равлении транс-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портным средст-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 телефоном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радиостан-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цией (ст. 461-1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води-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телями транс-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скорости движе-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(ст. 462 ч.4)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дителями транс-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остановок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движе-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жилых 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нах, перевозки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 и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грубые нарушения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дорожного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(ст. 463 ч.4)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 перек-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рестков или пе-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ресечение проез-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жей части дороги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463-1 ч.3)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маневрирования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463-2 ч.4)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проезжей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дороги, встреч-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разъезда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обгона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463-3 ч.4,5)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стоянки транс-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463-4 ч.4)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Непредоставление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преимущества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движении транс-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портному средст-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 оперативных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 с включен-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специаль-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световыми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звуковыми сигна-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 (ст. 463-5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ч.3)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на запре-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щающий сигнал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светофора или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запрещающий жест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463-6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Непредоставление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преимущества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движении пеше-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ходам или иным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рожного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463-7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предписанных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рожными знаками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разметкой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проезжей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(ст. 463-8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води-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телями транс-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проведе-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учебной ез-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ды, 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внешними свето-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выми приборами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звуковыми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сигналами, 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менения аварий-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сигнализации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464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участ-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 дорожного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повлекшее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аварий-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обстановки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465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проезда железно-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дорожных переез-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 (ст. 466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средством води-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телем, находя-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щимся в состоя-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алкоголь-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ного, наркоти-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токсикоманичес-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опьянения,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равно передача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средством лицу,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находящемуся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 алко-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гольного, нарко-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токсикома-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нического опья-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 (ст. 467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ч.4)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регулярных авто-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мобильных пере-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возок пассажиров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багажа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обслужива-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маршрутов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указанных пере-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возок (ст. 467-1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средством лицом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документов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имеющим права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ч.5)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сот-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рудника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(полиции),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 пропуска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через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Респуб-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Казахстан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постах транс-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портного контро-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 на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об 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тановке транс-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портного средст-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ва, уклонение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освидетельство-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на состоя-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алкоголь-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ного, наркоти-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токсикоманичес-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опьянения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471 ч.1-2)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пешехо-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дами и иными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участниками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рожного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473 ч.3)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физическими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управ-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ляющими транс-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портными средст-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вами (ст. 484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и пользо-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полосой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отвода автомо-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бильных дорог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488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под-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ключение оконеч-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устройств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(оборудования)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сетям электро-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(ст. 492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или вы-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сокочастотных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устройств,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использо-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радиочас-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 и ввоз из-за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радио-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или вы-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сокочастотных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 спе-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циального разре-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494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об-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494-1 ч.3)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связи,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обя-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зательному под-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тверждению соот-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ветствия, но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прошедших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496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всеобщей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ности, воинской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и обороны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28)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Оскорбление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военнослужащего (ст. 512-1)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посягающие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институты 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дарственной влас-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 (глава 29)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е: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Проявление 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уважения к суду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513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Заведомо ложные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сви-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детеля, потер-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певшего, заклю-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эксперта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неправильный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(ст. 516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Оскорбление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ца, угроза 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вершения 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(ст. 529 ч.2)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770"/>
        <w:gridCol w:w="770"/>
        <w:gridCol w:w="1508"/>
        <w:gridCol w:w="770"/>
        <w:gridCol w:w="773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государственными служащими,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служащими государственных органов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юсти-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иност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фи-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 (за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чением граф 7 и 8)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сельс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хо-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труда и соц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обра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кации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говли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мации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государственными служащими,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служащими государственных органов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ктур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по регулирова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г.Алма-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1-АД "О результатах рассмотрения и возбуждения уполномоченными органами дел об административных правонарушениях"</w:t>
      </w:r>
      <w:r>
        <w:br/>
      </w:r>
      <w:r>
        <w:rPr>
          <w:rFonts w:ascii="Times New Roman"/>
          <w:b/>
          <w:i w:val="false"/>
          <w:color w:val="000000"/>
        </w:rPr>
        <w:t>Таблица В "Движение дел по пересмотру не вступивших в законную силу постановлений по делам об административных правонарушениях"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Отчет дополнен таблицей В в соответствии с приказом Генерального Прокурора РК от 17.03.2010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19.04.2010).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0"/>
        <w:gridCol w:w="2970"/>
        <w:gridCol w:w="908"/>
        <w:gridCol w:w="908"/>
        <w:gridCol w:w="908"/>
        <w:gridCol w:w="909"/>
        <w:gridCol w:w="909"/>
        <w:gridCol w:w="909"/>
        <w:gridCol w:w="909"/>
      </w:tblGrid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неоконч-х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дел по которым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отозваны</w:t>
            </w:r>
          </w:p>
        </w:tc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гр.1-2=сумме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гр.6,7,8,9,31,33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протестам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протестам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протесты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протесты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"/>
        <w:gridCol w:w="940"/>
        <w:gridCol w:w="1446"/>
        <w:gridCol w:w="940"/>
        <w:gridCol w:w="941"/>
        <w:gridCol w:w="941"/>
        <w:gridCol w:w="941"/>
        <w:gridCol w:w="941"/>
        <w:gridCol w:w="941"/>
        <w:gridCol w:w="1446"/>
        <w:gridCol w:w="941"/>
        <w:gridCol w:w="9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определений, постановлений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определений, постановлений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протестам</w:t>
            </w:r>
          </w:p>
        </w:tc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</w:p>
        </w:tc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нов.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ст.68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постан.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постан.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нов.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ст.68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постан.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нов.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вен.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9"/>
        <w:gridCol w:w="1399"/>
        <w:gridCol w:w="1399"/>
        <w:gridCol w:w="1399"/>
        <w:gridCol w:w="3904"/>
        <w:gridCol w:w="1400"/>
        <w:gridCol w:w="14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определение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пересмотра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определений, постановлений</w:t>
            </w:r>
          </w:p>
        </w:tc>
      </w:tr>
      <w:tr>
        <w:trPr>
          <w:trHeight w:val="30" w:hRule="atLeast"/>
        </w:trPr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жалобам и протестам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постан.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постанов.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ст.68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580,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постан.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постанов.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подведом-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ствен.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1"/>
        <w:gridCol w:w="1321"/>
        <w:gridCol w:w="3052"/>
        <w:gridCol w:w="1321"/>
        <w:gridCol w:w="1321"/>
        <w:gridCol w:w="1321"/>
        <w:gridCol w:w="1321"/>
        <w:gridCol w:w="132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определение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пересмотра</w:t>
            </w:r>
          </w:p>
        </w:tc>
        <w:tc>
          <w:tcPr>
            <w:tcW w:w="3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гр.10-14,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17-21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24-28)</w:t>
            </w:r>
          </w:p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</w:p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неокончен-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дел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постановления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отменены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изменены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1-АД "О результатах рассмотрения и возбуждения уполномоченными органами дел об административных правонарушениях"</w:t>
      </w:r>
    </w:p>
    <w:bookmarkEnd w:id="12"/>
    <w:bookmarkStart w:name="z1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Таблица Г "Движение дел по пересмотру вступивших в законную силу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постановлений, определений судов"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Отчет дополнен таблицей Г в соответствии с приказом Генерального Прокурора РК от 17.03.2010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19.04.2010).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4"/>
        <w:gridCol w:w="2759"/>
        <w:gridCol w:w="1131"/>
        <w:gridCol w:w="1131"/>
        <w:gridCol w:w="1131"/>
        <w:gridCol w:w="1131"/>
        <w:gridCol w:w="1131"/>
        <w:gridCol w:w="1132"/>
      </w:tblGrid>
      <w:tr>
        <w:trPr>
          <w:trHeight w:val="30" w:hRule="atLeast"/>
        </w:trPr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неоконч.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протестам</w:t>
            </w:r>
          </w:p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которым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протесты</w:t>
            </w:r>
          </w:p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рассмотрения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протест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определение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гр.1-2= сумме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гр.3,4,14,15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творен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ворен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606"/>
        <w:gridCol w:w="1606"/>
        <w:gridCol w:w="1606"/>
        <w:gridCol w:w="3234"/>
        <w:gridCol w:w="160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протест на постановление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</w:t>
            </w:r>
          </w:p>
        </w:tc>
        <w:tc>
          <w:tcPr>
            <w:tcW w:w="3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к-во оконченных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гр.5-10)</w:t>
            </w:r>
          </w:p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неоконченных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конец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неудовлетворен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"Отчет формы № 1-АД "О результатах рассмотрения и возбуждения уполномоченными органами дел об административных правонарушениях"</w:t>
      </w:r>
      <w:r>
        <w:br/>
      </w:r>
      <w:r>
        <w:rPr>
          <w:rFonts w:ascii="Times New Roman"/>
          <w:b/>
          <w:i w:val="false"/>
          <w:color w:val="000000"/>
        </w:rPr>
        <w:t>Таблица Д "Движение дел по пересмотру вступивших в законную силу постановлений вынесенных уполномоченными органами"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Отчет дополнен таблицей Д в соответствии с приказом Генерального Прокурора РК от 17.03.2010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19.04.2010).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4"/>
        <w:gridCol w:w="2759"/>
        <w:gridCol w:w="1131"/>
        <w:gridCol w:w="1131"/>
        <w:gridCol w:w="1131"/>
        <w:gridCol w:w="1131"/>
        <w:gridCol w:w="1131"/>
        <w:gridCol w:w="1132"/>
      </w:tblGrid>
      <w:tr>
        <w:trPr>
          <w:trHeight w:val="30" w:hRule="atLeast"/>
        </w:trPr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неоконч.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протестам</w:t>
            </w:r>
          </w:p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которым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протесты</w:t>
            </w:r>
          </w:p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рассмотрения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протест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определение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гр.1-2= сумме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гр.3,4,14,15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творен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ворен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606"/>
        <w:gridCol w:w="1606"/>
        <w:gridCol w:w="1606"/>
        <w:gridCol w:w="3234"/>
        <w:gridCol w:w="160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протест на постановление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</w:t>
            </w:r>
          </w:p>
        </w:tc>
        <w:tc>
          <w:tcPr>
            <w:tcW w:w="3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к-во оконченных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гр.5-10)</w:t>
            </w:r>
          </w:p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неоконченных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конец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неудовлетворен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1-АД "О результатах рассмотрения и возбуждения уполномоченными органами дел об административных правонарушениях".</w:t>
      </w:r>
      <w:r>
        <w:br/>
      </w:r>
      <w:r>
        <w:rPr>
          <w:rFonts w:ascii="Times New Roman"/>
          <w:b/>
          <w:i w:val="false"/>
          <w:color w:val="000000"/>
        </w:rPr>
        <w:t>Раздел № 1 "По специализированным межрайонным административным судам"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Раздел 1 в редакции приказа Генерального прокурора РК от 31.05.2011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"/>
        <w:gridCol w:w="4758"/>
        <w:gridCol w:w="1429"/>
        <w:gridCol w:w="678"/>
        <w:gridCol w:w="678"/>
        <w:gridCol w:w="678"/>
        <w:gridCol w:w="1430"/>
        <w:gridCol w:w="678"/>
        <w:gridCol w:w="678"/>
        <w:gridCol w:w="99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мотренных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лицах)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делах)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административных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посягающие на личность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семейно-бытовых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(глава 9-1)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Побои (ст. 79-1)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Причинение вреда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(ст. 79-3)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венерической болезнью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79-4)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Противоправные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семейно-бытовых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(ст. 79-5)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Злостное уклонение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содержания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нетрудоспособного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супруга (супруги)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79-6)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посягающие на права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личности (глава 10)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получению гражданства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80)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языках (ст. 81)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прав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выборе языка (ст. 82)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прав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передвижения и выбора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жительства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83)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83-1)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физическому лицу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а равно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права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доступ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 (ст. 84)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Разглашение врачебной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тайны (ст. 85-3)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виновности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совершении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преступлений (ст. 86)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законной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(ст. 87-3)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труда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87-4)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 на доступ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службе (ст. 95)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Обращение во вред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физическому лицу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поданной им жалобы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96)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Принуждение к участию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отказу от участия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забастовке (ст. 97)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посягающие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избирательные права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(глава 11)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(комиссии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референдума)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материалов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(ст. 98)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агитации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ее запрещения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99)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праву вести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предвыборную агитацию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99-1)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заведомо ложных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политических партиях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100)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 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(комиссии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референдума),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доверенного лица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наблюдателя (ст. 101)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списком избирателей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102)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недостоверных 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избирателях,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списков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102-1)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равном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избирательном праве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102-2)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иностранцами, лицами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гражданства,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лицами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международными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препятствующей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способствующей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выдвижению и избранию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политических партий,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выдвинувших партийный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список, достижению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 на выборах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102-3)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(бюллетеней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голосования) в целях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голосования за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(ст. 103)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работодателя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предоставлении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отпуска для участия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выборах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референдуме) (ст. 104)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условий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предвыборной агитации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105)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анонимных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агитационных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(ст. 106)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Умышленное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агитационных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(ст. 107)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неопубликование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отчетов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расходовании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выборов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референдума) (ст. 108)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кампании или оказание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иной материальной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помощи, помимо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избирательных фондов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108-1)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пожертвований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кандидатом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политической партией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иностранных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 граждан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лиц без гражданства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109)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физическими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юридическими лицами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кандидатам,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политическим партиям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их письменного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согласия (ст. 109-1)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неопубликование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об итогах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голосования или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результатах выборов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110)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условий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опроса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мнения,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связанного с выборами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110-1)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посягающие на права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12)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нахождения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развлекательных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 в ночное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(ст. 112-1)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посягающие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 (глава 13)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на воды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124 ч. 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энергии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воды (ст. 127)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авторских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смежных прав (ст. 129)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Мелкое хищение чужого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(ст. 136)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имущественного ущерба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обмана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доверием (ст. 136-1)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Неосторожное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чужого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(ст. 136-2)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(глава 14)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вывоза или отправки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сырья, продовольст-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и промышленных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за пределы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140 ч. 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запрещенными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видами предпринима-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143)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Заведомо ложная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(ст. 144-1)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чужого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товарного знака,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знака обслуживания,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фирменного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145)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Злостное уклонение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погашения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146-1)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вмешательство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 лиц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(ст. 151)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Подкуп участников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организаторов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зрелищных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(ст. 151-1)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проверки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частного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153)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Лжепредпринима-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 (ст. 154)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банкротстве (ст. 155)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внешнего наблюдения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155-1 ч. 4)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Злостное 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публичных торгов,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аукционов и конкурсов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155-2)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Преднамеренное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банкротство (ст. 156)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Ложное банкротство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157)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обязанности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банковской тайны,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кредитных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отчетов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из базы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кредитных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историй кредитного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бюро (ст. 158)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и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15)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Обман потребителей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159 ч. 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161 ч. 4, 5)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торговля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товарами или иными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предметами (ст. 162)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оборота этилового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а равно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этилового спирта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алкогольной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стандартам (ст. 163)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продаже табака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табачных изделий,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производству, продаже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распространению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имитирующих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табачные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163-3)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алкогольной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163-4)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кредитных бюро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кредитных историй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167-1 ч. 2, 3)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микрокредитных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168-1 ч. 1, 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обязательном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175 ч. 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кредита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176 ч. 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бюджетного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учета, составления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представления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 (ст. 177-3)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условий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процедур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поручительств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177-4)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возмещения затрат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177-5)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бухгалтерском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учете и финансовой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179)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Разглашение тайны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179-1)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Сокрытие аудитором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факта нарушения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бухгалтерском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учете и финансовой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заказчиков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аудита (ст. 183)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аудитором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аудиторской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недостоверного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аудиторского отчета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184)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валютных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 с нарушением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188 ч. 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инсайдерской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(ст. 190)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Недобросовестная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рынке ценных бумаг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192)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держателей ценных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 (ст. 194)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обязанности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раскрытию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на рынке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 (ст. 200)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 о ценных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бумагах (ст. 202)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 платежей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203)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налогооблажения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16)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ввоза,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и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подакцизных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нефтепродуктов,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сопроводительных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накладных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213)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маркировки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214)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тепловой,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электрической энергии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17)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 норм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правил ядерной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(ст. 222)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электро-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теплоиспользующих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установок,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 режимов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энергопотребления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223)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электрических сетей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224)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тепловых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(ст. 225)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 (ст. 226)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газоиспользующих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установок без учета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расхода газа (ст. 227)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Непринятие мер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резервного топливного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(ст. 228)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газопроводов и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(ст. 229)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(глава 18)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предпроектных,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изыскательских,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применение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деталей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конструкций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нарушением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нормативов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231 ч. 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 норм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проектных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производстве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ремонтно-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(ст. 232)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монтажных, ремонтно-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при возведении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реконструкции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установленном 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233)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магистральных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234-1)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установленном 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экспертизу или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на право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235 ч. 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237)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законодательного акта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долевом участии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237-1)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природных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(глава 19)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в эксплуатацию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передвижных средств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нормативов содержания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загрязняющих веществ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выбросах (ст. 246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незаконных сделок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275-1)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влияющее на состояние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водоемов (ст. 278 ч. 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порубка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кустарников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283 ч. 1,3)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охота,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животным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298 ч. 2,3)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рыболовства и охраны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рыбных запасов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298-1 ч. 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условий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регламентирующих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континентальном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шельфе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302 ч. 3)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морских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исследований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континентальном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шельфе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303 ч. 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захоронения отходов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материалов,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демонтажа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континентальном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шельфе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304 ч. 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законных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 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охраны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континентального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шельфа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305 ч. 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передача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и живых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континентального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шельфа,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территориальных вод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(моря) и внутренних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306 ч. 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экологическом аудите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306-1 ч. 3)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карантинных правил,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зернового рынка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зерна, хлопковой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отрасли, семеноводства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ветеринарно-санитарного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(глава 20)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 и вывоз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прошедших карантинную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проверку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обработку (ст. 308)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зерне (ст. 309-1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7,8)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семеноводства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309-2 ч. 4)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развитии хлопковой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(309-4 ч. 8, 9)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(глава 20-1)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311-1 ч. 7)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посягающие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общественную безопасность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здоровье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21)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водоемах (ст. 314)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использовании атомной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энергии (ст. 315)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нераспространения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ядерного оружия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316)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единства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измерений (ст. 317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2,3)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видов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(ст. 317-1)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Непринятие мер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дикорастущей конопли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318)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Непринятие мер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охраны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наркосодержащих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посевов (ст. 319)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Непринятие мер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пресечению сбыта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немедицинского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психотропных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и прекурсоров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319-1)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обращение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наркотическими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прекурсорами без цели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сбыта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320 ч. 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реклама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психотропных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и прекурсоров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321)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322 ч. 3,4)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323 ч. 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324 ч. 2,3)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выдача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подделка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рецептов или 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дающих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на получение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психотропных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(ст. 324-1)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Недостоверная реклама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325)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лечения лиц,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ВИЧ-инфицированными,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больными СПИДом,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венерическими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туберкулезом,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потребляющих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психотропные вещества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назначения врача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326)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 лечения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с заболеваниями,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представляющими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опасность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327 ч. 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Сокрытие лицами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заболеваниями,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представляющими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опасность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окружающих, источника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заражения и лиц,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находившихся с ними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контакте (ст. 328)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посягающие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нравственность (глава 22)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Мелкое хулиганство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330)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Неповиновение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законному требованию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участвующего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330-1 ч. 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огнестрельного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оружия, взрыв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пиротехнических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332 ч. 1, 2, 4)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сбыт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алкогольных напитков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домашней выработки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335)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Распитие алкогольных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напитков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появление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местах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пьяном виде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336 ч. 3)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запрета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курения в 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местах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336-1 ч. 3)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развлекательных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 в ночное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(ст. 336-3)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Азартные игры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338 ч. 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игорном бизнесе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338-1)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эротического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(ст. 339)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 истории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(ст. 340)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печати и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23)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средствах массовой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(ст. 342)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 разрешения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публикацию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средствах массовой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направленных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разжигание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вражды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343)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хранение, ввоз,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массовой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а равно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иной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344)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на суд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массовой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(ст. 346)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 заведомо ложных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и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 массовой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(ст. 347)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печатных изданий,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фиксации, 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теле-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радиопередач (ст. 348)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рекламе (ст. 349)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объявления выходных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(ст. 350)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Разглашение тайны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авторства и источника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(ст. 351)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журналиста (ст. 352)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посягающие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порядок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(глава 24)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и применение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 акта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353)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 правовых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(ст. 354)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символов (ст. 354-1)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опубликования текстов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 правовых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(ст. 354-2)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срока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подачи документов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прав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 и сделок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 (ст. 354-3)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предписаний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злостное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неповиновение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распоряжению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требованию сотрудника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прокуратуры,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(полиции),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безопасности,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Президента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 и военной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полиции,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органа, пограничной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службы,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(ст. 355)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инспектору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выполнении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предписаний и 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(ст. 356)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передача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надзорных функций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356-1)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Самовольное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звания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представителя власти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должностного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занимающего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(ст. 356-2)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Самоуправство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357)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иной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деятельностью,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осуществление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(операций)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соответствующей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(свидетельства)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357-1)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 лицензирования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357-2)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 выдачи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(свидетельства)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357-3)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357-4)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национальных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номеров (ст. 357-6)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Разглашение сведений,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налоговую тайну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359)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в постановке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налоговый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нарушение сроков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налоговый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361)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режима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 (ст. 362)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правопорядка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 (ст. 363)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надзоре (ст. 366)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хранения, ношения,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передачи или продажи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оружия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368)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хранения, учета,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уничтожения, ввоза,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вывоза гражданских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пиротехнических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и изделий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применением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368-1)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 оружия,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патронов к нему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369 ч. 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газового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 (ст. 370 ч. 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сроков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оружия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постановки его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(ст. 371 ч. 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 сдачи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оружия,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патронов к нему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372)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проведения мирных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собраний, митингов,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шествий, пикетов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демонстраций (ст. 373)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объединениях (ст. 374)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Руководство, участие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деятельности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общественных,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религиозных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объединений,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374-1)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вероисповедания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религиозных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375)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записи актов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(ст. 376)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сокрытие, приписки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искажения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правовой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учетов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381-1)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режима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386 ч. 3)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проникновение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объекты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388)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запретной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при арсеналах,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базах и складах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войск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воинских формирований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запретного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арсеналах, базах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складах Вооруженных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войск и воинских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389-1)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посягающие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порядок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режима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РК и порядок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пребывания на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(глава 25)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режимов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территориальных вод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(моря) и внутренних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390 ч. 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режима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 пропуска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Государственную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391 ч. 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режима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391-1 ч. 2, 3)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Неповиновение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распоряжению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военнослужащего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исполнением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 обязанностей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(ст. 393)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иностранцем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лицом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394 ч. 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выдворении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394-1)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иностранной рабочей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силы (ст. 396 ч. 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26)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без разрешения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утрата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недоставление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них (ст. 405 ч. 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декларантом (ст. 409)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операции, изменение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 товарами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транспортными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оформление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завершено (ст. 410)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декларантом (ст. 413)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сроков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таможенному органу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(ст. 414)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таможенному органу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учета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415)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товаров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хранение, порядка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и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 с ними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417)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переработки товаров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продуктов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переработки (ст. 418)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Невывоз за пределы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невозвращение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эту территорию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421)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операции, изменение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 товарами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транспортными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помещенными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режим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423)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нетарифного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ограничений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перемещении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таможенную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(ст. 424)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товаров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таможенную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помимо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426)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Сокрытие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перемещаемых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таможенную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(ст. 427)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товаров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таможенную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с обманным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428)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Недекларирование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недостоверное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429)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 товарами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транспортными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ввезенными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таможенную территорию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430)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направленные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надлежащих оснований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уплаченных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и налогов,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выплат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возмещений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невозвращение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433)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сроков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уплаты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и налогов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434)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транспорте, в дорожном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 и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27)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442)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воздушным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судном лицом,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находящимся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 опьянения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445)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воздушном судне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446 ч. 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плавания, погрузки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разгрузки судов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453 ч. 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судном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судоводителем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иным лицом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 опьянения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454 ч. 1, 2, 3)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461 ч. 3-1)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водителями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скорости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на проезжей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дороги,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встречного разъезда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обгона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463-3 ч. 5)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транспортном средстве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 для подачи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световых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звуковых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сигналов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нанесение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цветографических схем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служб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464-1 ч. 1, 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участником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дорожного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движения, повлекшее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аварийной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обстановки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465 ч. 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переездов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466 ч. 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средством водителем,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находящимся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токсикомани-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опьянения,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равно передача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средством лицу,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находящемуся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токсикомани-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опьянения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467)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водителями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повлекшее причинение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вреда здоровью людей,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иного имущества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468 ч. 1, 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управляющими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468-1)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транспорте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468-2)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Оставление 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дорожно-транспортного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происшествия (ст. 469)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сотрудника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внутренних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(полиции),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на пунктах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через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на постах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уклонение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прохождения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освидетельствования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состояние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токсикомани-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опьянения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471 ч. 1-1,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1-2, 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пешеходами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иными участниками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473 ч. 3)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Недоброкачественный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 выпуск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эксплуатацию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неисправностями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474-1)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 опасных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или предметов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транспорте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477 ч. 3)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(ст. 484)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оконечных устройств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(оборудования)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сетям электросвязи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492 ч. 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радиочастот и ввоз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из-за границы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494 ч. 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494-1 ч. 3)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связи, подлежащих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соответствия, но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прошедших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496 ч. 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сбыт поддельных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знаков почтовой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(ст. 501)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обязанности, воинской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и обороны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28)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вождения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машин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512-5)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посягающие на институты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власти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29)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Проявление неуважения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суду (ст. 513)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по делу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административном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514)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Неявка в суд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присяжного заседателя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514-1)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Непредоставление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 списков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присяжных заседателей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514-2)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Препятствование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гражданину исполнять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присяжного заседателя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514-3)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действиях присяжного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заседателя, связанных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рассмотрением 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судебном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разбирательстве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514-4)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или уклонение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свидетеля от 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показаний (ст. 515)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Заведомо ложные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свидетеля,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потерпевшего,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эксперта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неправильный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(ст. 516)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Фальсификация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доказательств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516-1)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или уклонение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экспертизы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требования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вызове специалиста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517)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личного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поручительства о явке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обвиняемого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(подозреваемого)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518)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Непринятие мер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частному определению,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постановлению суда,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прокурора,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следователя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дознавателя (ст. 520)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 явки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прокурору,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следователю и в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дознания, судебному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судебному приставу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521)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Неуведомление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прокурора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521-1)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законной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прокурора,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следователя,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дознавателя,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пристава,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исполнителя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522)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законной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адвоката (ст. 523)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судебных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актов, постановлений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(должностных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лиц), уполномоченных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рассматривать дела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524)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судебного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пристава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525)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Несообщение судебному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исполнителю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перемене места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жительства лица,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которого взыскиваются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алименты (ст. 526)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утрату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 (ст. 527)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судебному приставу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исполнении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 судов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528)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Оскорбление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угроза совершения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насильственных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(ст. 529)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ношение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наград (ст. 530)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ношение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(использование) 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знаками различия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символикой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военной формы одежды,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форменного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обмундирования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форменной одежды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(ст. 531)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596"/>
        <w:gridCol w:w="925"/>
        <w:gridCol w:w="925"/>
        <w:gridCol w:w="925"/>
        <w:gridCol w:w="925"/>
        <w:gridCol w:w="926"/>
        <w:gridCol w:w="926"/>
        <w:gridCol w:w="926"/>
        <w:gridCol w:w="926"/>
        <w:gridCol w:w="926"/>
        <w:gridCol w:w="926"/>
        <w:gridCol w:w="926"/>
        <w:gridCol w:w="926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 адм. взысканий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зии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деят.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выдворение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зии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деят.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ъ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кация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1187"/>
        <w:gridCol w:w="1187"/>
        <w:gridCol w:w="1187"/>
        <w:gridCol w:w="1187"/>
        <w:gridCol w:w="1187"/>
        <w:gridCol w:w="1188"/>
        <w:gridCol w:w="1613"/>
        <w:gridCol w:w="1188"/>
        <w:gridCol w:w="1189"/>
      </w:tblGrid>
      <w:tr>
        <w:trPr>
          <w:trHeight w:val="30" w:hRule="atLeast"/>
        </w:trPr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дарству</w:t>
            </w:r>
          </w:p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пользу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штрафа (в тенге)</w:t>
            </w:r>
          </w:p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лицах)</w:t>
            </w:r>
          </w:p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сумму</w:t>
            </w:r>
          </w:p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летних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(п.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ст. 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КРКоАП)</w:t>
            </w:r>
          </w:p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лиц</w:t>
            </w:r>
          </w:p>
        </w:tc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женного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1-АД "О результатах рассмотрения и возбуждения уполномоченными органами дел об административных правонарушениях".</w:t>
      </w:r>
      <w:r>
        <w:br/>
      </w:r>
      <w:r>
        <w:rPr>
          <w:rFonts w:ascii="Times New Roman"/>
          <w:b/>
          <w:i w:val="false"/>
          <w:color w:val="000000"/>
        </w:rPr>
        <w:t>Раздел № 1а "По специализированным межрайонным административным судам по делам несовершеннолетних"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Раздел 1а в редакции приказа Генерального прокурора РК от 31.05.2011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"/>
        <w:gridCol w:w="4858"/>
        <w:gridCol w:w="1319"/>
        <w:gridCol w:w="850"/>
        <w:gridCol w:w="850"/>
        <w:gridCol w:w="850"/>
        <w:gridCol w:w="2030"/>
        <w:gridCol w:w="116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статьей 647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лиц,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административных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правонарушений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правонарушения,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посягающие на права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(глава 12)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родителями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их заменяющими,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обязанностей по воспитанию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(ст. 111)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Вовлечение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несовершеннолетнего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административного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(ст. 111-1)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несовершеннолетнего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состояния опьянения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112)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нахождения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развлекательных заведениях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ночное время (ст. 112-1)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алкогольных напитков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несовершеннолетним (ст. 113)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табака и табачных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несовершеннолетним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114)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Вовлечение несовершеннолетних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изготовление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эротического содержания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115)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несовершеннолетним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предметов и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эротического содержания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115-1)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 и сроков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представления сведений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в передаче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усыновление (удочерение),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 (попечительство),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воспитание в семьи физических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(ст. 116)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деятельность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усыновлению (удочерению)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117)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правонарушения,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посягающие на общественную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и здоровье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21)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обращение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наркотическими средствами,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психотропными веществами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прекурсорами без цели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сбыта (ст. 320 ч. 2)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 лечения лиц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представляющими опасность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окружающих (ст. 327 ч. 2)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правонарушения,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посягающие на общественный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и нравственность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22)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Хулиганство, совершенное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несовершеннолетним (ст. 331)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из огнестрельного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оружия, взрыв пиротехнических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 в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 (ст. 332 ч. 3)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Заведомо ложный вызов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служб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334 ч. 3)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Распитие алкогольных напитков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появление в общественных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местах в пьяном виде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336 ч. 1-1)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Надругательство над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памятниками истории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или природным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объектом (ст. 341 ч. 2)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правонарушения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транспорте, в дорожном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 и связи (глава 27)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телефонов-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автоматов (ст. 500 ч. 2)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правонарушения,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посягающие на институты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власти (глава 29)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обязательства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обеспечении явки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обвиняемого (подозреваемого)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519)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749"/>
        <w:gridCol w:w="749"/>
        <w:gridCol w:w="749"/>
        <w:gridCol w:w="1163"/>
        <w:gridCol w:w="1163"/>
        <w:gridCol w:w="1163"/>
        <w:gridCol w:w="1163"/>
        <w:gridCol w:w="1163"/>
        <w:gridCol w:w="1163"/>
        <w:gridCol w:w="1163"/>
        <w:gridCol w:w="11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 адм. взысканий</w:t>
            </w:r>
          </w:p>
        </w:tc>
        <w:tc>
          <w:tcPr>
            <w:tcW w:w="1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дарству</w:t>
            </w:r>
          </w:p>
        </w:tc>
        <w:tc>
          <w:tcPr>
            <w:tcW w:w="1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пользу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штрафа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  <w:tc>
          <w:tcPr>
            <w:tcW w:w="1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воздействия</w:t>
            </w:r>
          </w:p>
        </w:tc>
        <w:tc>
          <w:tcPr>
            <w:tcW w:w="1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вольно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1-АД "О результатах рассмотрения уполномоченными</w:t>
      </w:r>
      <w:r>
        <w:br/>
      </w:r>
      <w:r>
        <w:rPr>
          <w:rFonts w:ascii="Times New Roman"/>
          <w:b/>
          <w:i w:val="false"/>
          <w:color w:val="000000"/>
        </w:rPr>
        <w:t>органами дел об административных правонарушениях"</w:t>
      </w:r>
      <w:r>
        <w:br/>
      </w:r>
      <w:r>
        <w:rPr>
          <w:rFonts w:ascii="Times New Roman"/>
          <w:b/>
          <w:i w:val="false"/>
          <w:color w:val="000000"/>
        </w:rPr>
        <w:t xml:space="preserve"> Раздел № 1б "По Верховному Суду РК"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Раздел 1б с изменениями, внесенными приказом Генерального прокурора РК от 31.05.2011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4"/>
        <w:gridCol w:w="732"/>
        <w:gridCol w:w="732"/>
        <w:gridCol w:w="732"/>
        <w:gridCol w:w="732"/>
        <w:gridCol w:w="1747"/>
        <w:gridCol w:w="1069"/>
        <w:gridCol w:w="1069"/>
        <w:gridCol w:w="1070"/>
        <w:gridCol w:w="732"/>
        <w:gridCol w:w="733"/>
        <w:gridCol w:w="1138"/>
      </w:tblGrid>
      <w:tr>
        <w:trPr>
          <w:trHeight w:val="30" w:hRule="atLeast"/>
        </w:trPr>
        <w:tc>
          <w:tcPr>
            <w:tcW w:w="1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</w:t>
            </w:r>
          </w:p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1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647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лицах)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делах)</w:t>
            </w:r>
          </w:p>
        </w:tc>
        <w:tc>
          <w:tcPr>
            <w:tcW w:w="1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делах)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513)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1192"/>
        <w:gridCol w:w="1192"/>
        <w:gridCol w:w="1192"/>
        <w:gridCol w:w="1193"/>
        <w:gridCol w:w="1193"/>
        <w:gridCol w:w="2759"/>
        <w:gridCol w:w="1193"/>
        <w:gridCol w:w="1194"/>
      </w:tblGrid>
      <w:tr>
        <w:trPr>
          <w:trHeight w:val="30" w:hRule="atLeast"/>
        </w:trPr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</w:t>
            </w:r>
          </w:p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пользу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лицах)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сумму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(п.3 ст. 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КРКоАП)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женного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1-АД "О результатах рассмотрения уполномоченными органами дел об административных правонарушениях"</w:t>
      </w:r>
      <w:r>
        <w:br/>
      </w:r>
      <w:r>
        <w:rPr>
          <w:rFonts w:ascii="Times New Roman"/>
          <w:b/>
          <w:i w:val="false"/>
          <w:color w:val="000000"/>
        </w:rPr>
        <w:t>Раздел № 1-1 "По специализированным межрайонным административным судам" (Коррупционные правонарушения)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Раздел 1-1 с изменениями, внесенными приказом Генерального прокурора РК от 31.05.2011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"/>
        <w:gridCol w:w="4182"/>
        <w:gridCol w:w="810"/>
        <w:gridCol w:w="810"/>
        <w:gridCol w:w="811"/>
        <w:gridCol w:w="811"/>
        <w:gridCol w:w="1709"/>
        <w:gridCol w:w="1185"/>
        <w:gridCol w:w="811"/>
        <w:gridCol w:w="81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мотрен-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лицах)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краще-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коррупционные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(глава 30)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мер финансового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(ст. 532)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незаконного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материального вознаграждения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 на выполнение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функций,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приравненным к 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533)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незаконного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материального вознаграждения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лицом, уполномоченным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функций, либо приравненным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нему лицом (ст. 533-1)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незаконного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материального вознаграждения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лицам (ст. 534)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незаконной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получение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незаконных доходов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органами местного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самоуправления (ст. 535)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Непринятие мер руководителями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 коррупцией (ст. 537)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596"/>
        <w:gridCol w:w="925"/>
        <w:gridCol w:w="925"/>
        <w:gridCol w:w="925"/>
        <w:gridCol w:w="925"/>
        <w:gridCol w:w="926"/>
        <w:gridCol w:w="926"/>
        <w:gridCol w:w="926"/>
        <w:gridCol w:w="926"/>
        <w:gridCol w:w="926"/>
        <w:gridCol w:w="926"/>
        <w:gridCol w:w="926"/>
        <w:gridCol w:w="926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 адм.взысканий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зии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деят.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зии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деят.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кация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нудит.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1"/>
        <w:gridCol w:w="1401"/>
        <w:gridCol w:w="1401"/>
        <w:gridCol w:w="1401"/>
        <w:gridCol w:w="1402"/>
        <w:gridCol w:w="2489"/>
        <w:gridCol w:w="1402"/>
        <w:gridCol w:w="140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штрафа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лицах)</w:t>
            </w:r>
          </w:p>
        </w:tc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сумму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шеннолетних</w:t>
            </w:r>
          </w:p>
        </w:tc>
        <w:tc>
          <w:tcPr>
            <w:tcW w:w="2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 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(п.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ст. 34 КРКоАП)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1-АД "О результатах рассмотрения уполномоченными органами дел об административных правонарушениях".</w:t>
      </w:r>
      <w:r>
        <w:br/>
      </w:r>
      <w:r>
        <w:rPr>
          <w:rFonts w:ascii="Times New Roman"/>
          <w:b/>
          <w:i w:val="false"/>
          <w:color w:val="000000"/>
        </w:rPr>
        <w:t>Раздел № 2 "По органам внутренних дел"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Раздел 2 в редакции приказа Генерального прокурора РК от 31.05.2011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760"/>
        <w:gridCol w:w="1278"/>
        <w:gridCol w:w="606"/>
        <w:gridCol w:w="606"/>
        <w:gridCol w:w="717"/>
        <w:gridCol w:w="607"/>
        <w:gridCol w:w="1279"/>
        <w:gridCol w:w="663"/>
        <w:gridCol w:w="663"/>
        <w:gridCol w:w="66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ности)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мотрен-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лицах)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раще-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делах)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административных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правонарушений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правонарушения, посягающие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личность и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семейно-бытовых отношений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9-1)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Побои (ст. 79-1)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Причинение вреда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(ст. 79-3)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венерической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болезнью (ст. 79-4)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Противоправные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семейно-бытовых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79-5)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Злостное уклонение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содержания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нетрудоспособного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супруга (супруги)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79-6)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правонарушения, посягающие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права личности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10)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83-1)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Разглашение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врачебной тайны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85-3)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виновности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86)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87-3)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труда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87-4)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Обращение во вред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физическому лицу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поданной им жалобы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96)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посягающие на права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12)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родителями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заменяющими,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обязанностей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воспитанию детей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111)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Вовлечение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совершение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111-1)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состояния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опьянения (ст. 112)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развлекательных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 в ночное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(ст. 112-1)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алкогольных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113)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табака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табачных изделий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114)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Вовлечение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изготовление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эротического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(ст. 115)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усыновление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(удочерение),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(попечительство),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воспитание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физических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(ст. 116)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усыновлению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(удочерению)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117)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правонарушения, посягающие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13)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по посевам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насаждениям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131)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ненадлежащее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 лицом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руководителем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обеспечению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вверенных 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(имущества)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135-1)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Мелкое хищение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чужого имущества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136)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ущерба путем обмана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злоупотребления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доверием (ст. 136-1)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Неосторожное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чужого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136-2)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(глава 14)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запрещенными видами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143)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демонстрации кино-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видеопроизведений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144)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и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15)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Обман потребителей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159)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оружия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боевых припасов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160 ч. 1, 2)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торговля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товарами или иными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предметами (ст. 162)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оборота этилового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а равно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этилового спирта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алкогольной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стандартам (ст. 163)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марки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табачного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163-1)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продаже табака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табачных изделий,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имитирующих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табачные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163-3)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163-4)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175 ч. 2)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 платежей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203)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(глава 18)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234-1)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природных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(глава 19)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автомототранспорт-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превышением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в выбросах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247)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277)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281-1)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порубка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повреждение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283 ч. 1, 3)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охота,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животным миром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298 ч. 2, 2-1)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рыболовства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рыбных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298-1 ч. 1, 2)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и защиты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зеленых насаждений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300)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законных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 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охраны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континентального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шельфа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305 ч. 1)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передача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и живых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континентального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шельфа,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территориальных вод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(моря) и внутренних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306 ч. 1, 2)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карантинных правил,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зернового рынка и 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зерна, хлопковой отрасли,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семеноводства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надзора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20)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собак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 (ст. 311)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правонарушения, посягающие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и здоровье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(глава 21)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водоемах (ст. 314)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видов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317-1)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Непринятие мер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дикорастущей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конопли (ст. 318)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Непринятие мер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охраны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наркосодержащих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посевов (ст. 319)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Непринятие мер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пресечению сбыта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немедицинского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319-1)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прекурсорами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их сбыта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320)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реклама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321)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выдача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подделка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рецептов или 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дающих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на получение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(ст. 324-1)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лечения лиц,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ВИЧ-инфицированными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больными СПИДом,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венерическими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туберкулезеом,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лиц,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врача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326)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заведомо ложных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медицинской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328-1)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правонарушения, посягающие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общественный порядок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нравственность (глава 22)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Мелкое хулиганство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330)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Неповиновение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требованию лица,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участвующего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(ст. 330-1)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Хулиганство,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331)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огнестрельного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оружия, взрыв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пиротехнических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332)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тишины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333)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Заведомо ложный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вызов специальных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334 ч. 1, 2)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сбыт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крепких спиртных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напитков домашней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выработки (ст. 335)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Распитие спиртных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напитков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появление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местах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пьяном виде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336)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запрета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курения в 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местах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336-1)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Немедицинское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местах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336-2)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развлекательных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 в ночное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(ст. 336-3)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Азартные игры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338)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эротического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(ст. 339)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 истории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культуры (ст. 340)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Надругательство над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памятниками истории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культуры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природным объектом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341 ч. 1)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печати и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23)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хранение, ввоз,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массовой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а равно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иной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344)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правонарушения, посягающие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установленный порядок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(глава 24)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символов (ст. 354-1)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предписаний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злостное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неповиновение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распоряжению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сотрудника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(полиции),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охраны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военной полиции,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органа,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пограничной службы,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355)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инспектору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выполнении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предписаний и 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(ст. 356)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передача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надзорных функций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356-1)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Самовольное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звания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власти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356-2)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Самоуправство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357)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 лицензирования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357-2 ч. 1)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режима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 (ст. 362)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правопорядка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 (ст. 363)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учета, хранения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цветного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штемпельно-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граверных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364)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Несообщение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принятых мерах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устранению причин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способствовавших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365)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надзоре (ст. 366)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хранения, ношения,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физическими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гражданского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 (ст. 368)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хранения, учета,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уничтожения, ввоза,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вывоза гражданских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пиротехнических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и изделий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их применением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368-1)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перевозки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 оружия,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патронов к нему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369)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газового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 (ст. 370)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сроков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оружия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постановки его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(ст. 371)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 сдачи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оружия, патронов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нему (ст. 372)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проведения мирных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собраний, митингов,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шествий, пикетов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373)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общественных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374 ч.1, 2, 3, 4)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религиозных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объединений,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374-1)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(ст. 377)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(ст. 378)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изъятие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их в залог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379)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листа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справки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нетрудоспособности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380-1)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городов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разрушение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и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(ст. 387)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проникновение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объекты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388)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правонарушения, посягающие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установленный порядок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режима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РК и порядок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пребывания на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(глава 25)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пограничного режима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пограничной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зоне и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местностях (ст. 389)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режимов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территориальных вод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(моря) и внутренних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(ст. 390)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режима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 пропуска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391 ч. 1)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режима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391-1)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Незаконный провоз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(ст. 392)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иностранцем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(ст. 394)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выдворении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394-1)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 лицом,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иностранцем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иностранцев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(ст. 395)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иностранной рабочей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силы (ст. 396)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транспорте, в дорожном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 и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27)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 (ст. 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1, 2, 4, 5)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(ст. 440)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общего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и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441)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полетов (ст. 443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4)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воздушном судне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446)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Курение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неустановленных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местах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459)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(ст. 461)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водителем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средством телефоном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радиостанцией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461-1)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скорости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462)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жилых зонах,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пассажиров и грузов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грубые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463)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перекрестков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проезжей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(ст. 463-1)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маневрирования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463-2)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проезжей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дороги, встречного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разъезда или обгона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463-3)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(ст. 463-4)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Непредоставление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преимущества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движении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служб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включенными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световыми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звуковыми сигналами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463-5)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запрещающий сигнал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светофора или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запрещающий жест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463-6)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Непредоставление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преимущества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движении пешеходам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иным участникам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463-7)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предписанных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дорожными знаками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разметкой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проезжей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(ст. 463-8)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учебной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езды, 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внешними световыми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приборами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звуковыми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464)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средстве устройств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световых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звуковых сигналов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незаконное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нанесение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цветографических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 автомобилей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служб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464-1)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дорожного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движения, повлекшее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аварийной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обстановки (ст. 465)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переездов (ст. 466)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водителем,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находящимся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токсикоманического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опьянения, а равно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средством лицу,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находящемуся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токсикоманического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опьянения (ст. 467)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повлекшее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причинение вреда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или иного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(ст. 468)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эксплуатации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лицами,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468-1)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468-2)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Оставление 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происшествия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469)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средством лицом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документов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имеющим права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(ст. 470)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сотрудника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(полиции),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на пунктах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через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уклонение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прохождения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освидетельствования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состояние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токсикоманического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опьянения (ст. 471)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Оставление 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происшествия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472)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пешеходами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иными участниками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473)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имеющих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неисправности,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нарушения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эксплуатации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474)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Недоброкачественный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 выпуск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эксплуатацию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неисправностями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474-1)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 к управлению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средством водителя,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опьянения,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не имеющего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475)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предъявляемых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476)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 опасных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предметов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 (ст. 477)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478)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Провоз ручной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клади, багажа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грузобагажа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(ст. 480)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сохранности грузов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железнодорожном,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морском, речном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 (ст. 481)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обеспечению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сохранности грузов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воздушном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 (ст. 482)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484)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дорог,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переездов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дорожных сооружений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485)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дорог,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переездов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дорожных сооружений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486)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смотровых колодцев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создающее угрозу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487)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телефонов-автоматов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500)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сбыт поддельных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знаков почтовой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(ст. 501)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посягающие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институты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власти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29)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делу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514)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личного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поручительства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явке обвиняемого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(подозреваемого)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518)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 явки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прокурору,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следователю 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дознания,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судебному приставу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521)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актов,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(должностных лиц),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рассматривать 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административных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524)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ношение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(использование) 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знаками различия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символикой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одежды,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форменного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обмундирования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форменной одежды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(ст. 531)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901"/>
        <w:gridCol w:w="901"/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  <w:gridCol w:w="902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 адм. взысканий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зии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ъ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кация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2"/>
        <w:gridCol w:w="1172"/>
        <w:gridCol w:w="1172"/>
        <w:gridCol w:w="1172"/>
        <w:gridCol w:w="1172"/>
        <w:gridCol w:w="1172"/>
        <w:gridCol w:w="1172"/>
        <w:gridCol w:w="2923"/>
        <w:gridCol w:w="1173"/>
      </w:tblGrid>
      <w:tr>
        <w:trPr>
          <w:trHeight w:val="30" w:hRule="atLeast"/>
        </w:trPr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государству</w:t>
            </w:r>
          </w:p>
        </w:tc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пользу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штрафа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прину-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лицах)</w:t>
            </w:r>
          </w:p>
        </w:tc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сумму</w:t>
            </w:r>
          </w:p>
        </w:tc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шеннолет-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(п. 3 ст. 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КРКоАП)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нного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1-АД "О результатах рассмотрения уполномоченными органами дел об административных правонарушениях".</w:t>
      </w:r>
      <w:r>
        <w:br/>
      </w:r>
      <w:r>
        <w:rPr>
          <w:rFonts w:ascii="Times New Roman"/>
          <w:b/>
          <w:i w:val="false"/>
          <w:color w:val="000000"/>
        </w:rPr>
        <w:t>Раздел № 2а "По Комитету дорожной полиции МВД РК"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Раздел 2а в редакции приказа Генерального прокурора РК от 31.05.2011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"/>
        <w:gridCol w:w="3791"/>
        <w:gridCol w:w="1160"/>
        <w:gridCol w:w="747"/>
        <w:gridCol w:w="748"/>
        <w:gridCol w:w="884"/>
        <w:gridCol w:w="748"/>
        <w:gridCol w:w="1577"/>
        <w:gridCol w:w="748"/>
        <w:gridCol w:w="748"/>
        <w:gridCol w:w="8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шений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ности)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мотрен-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делах)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ращении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делах)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лицах)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административных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транспорте, в дорожном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 и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27)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(ст. 461)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водителем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средством телефоном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радиостанцией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461-1)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скорости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462)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жилых зонах,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пассажиров и грузов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грубые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463)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проезда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перекрестков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пересечение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проезжей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(ст. 463-1)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маневрирования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463-2)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проезжей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дороги, встречного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разъезда или обгона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463-3)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(ст. 463-4)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Непредоставление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преимущества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движении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служб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включенными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световыми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звуковыми сигналами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463-5)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запрещающий сигнал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светофора или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запрещающий жест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463-6)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Непредоставление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преимущества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движении пешеходам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иным участникам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463-7)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предписанных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дорожными знаками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разметкой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проезжей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(ст. 463-8)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учебной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езды, 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внешними световыми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звуковыми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464)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средстве устройств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световых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звуковых сигналов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незаконное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нанесение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цветографических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 автомобилей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служб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464-1)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дорожного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движения, повлекшее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аварийной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обстановки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465)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проезда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переездов (ст. 466)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водителем,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находящимся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токсикоманического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опьянения, а равно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средством лицу,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находящемуся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токсикоманического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опьянения (ст. 467)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повлекшее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причинение вреда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или иного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(ст. 468)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эксплуатации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лицами,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468-1)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468-2)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Оставление 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происшествия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469)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средством лицом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 права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(ст. 470)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сотрудника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(полиции),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на пунктах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через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уклонение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прохождения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освидетельствования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состояние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токсикоманического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опьянения (ст. 471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1, 1-2, 2)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Оставление 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происшествия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472)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пешеходами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иными участниками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473)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имеющих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неисправности,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нарушения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эксплуатации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474)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Недоброкачественный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 выпуск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эксплуатацию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неисправностями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474-1)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 к управлению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средством водителя,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опьянения,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не имеющего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475)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предъявляемых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476)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 опасных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предметов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477 ч. 3)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(ст. 484)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дорог,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переездов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дорожных сооружений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485)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дорог,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переездов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дорожных сооружений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486)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смотровых колодцев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создающее угрозу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487)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посягающие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власти (глава 29)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делу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514)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423"/>
        <w:gridCol w:w="1423"/>
        <w:gridCol w:w="1423"/>
        <w:gridCol w:w="1423"/>
        <w:gridCol w:w="1423"/>
        <w:gridCol w:w="1423"/>
        <w:gridCol w:w="1423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 адм.взысканий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государству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пользу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штрафа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наложенного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взыскано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реждение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3"/>
        <w:gridCol w:w="1993"/>
        <w:gridCol w:w="1779"/>
        <w:gridCol w:w="1780"/>
        <w:gridCol w:w="4755"/>
      </w:tblGrid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в суд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исполнения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(в лицах)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(в лицах)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 должностных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(п. 3 ст. 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КРКоАП)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1-АД "О результатах рассмотрения уполномоченными</w:t>
      </w:r>
      <w:r>
        <w:br/>
      </w:r>
      <w:r>
        <w:rPr>
          <w:rFonts w:ascii="Times New Roman"/>
          <w:b/>
          <w:i w:val="false"/>
          <w:color w:val="000000"/>
        </w:rPr>
        <w:t>органами дел об административных правонарушениях"</w:t>
      </w:r>
      <w:r>
        <w:br/>
      </w:r>
      <w:r>
        <w:rPr>
          <w:rFonts w:ascii="Times New Roman"/>
          <w:b/>
          <w:i w:val="false"/>
          <w:color w:val="000000"/>
        </w:rPr>
        <w:t xml:space="preserve"> Раздел № 3 "По Комитету национальной безопасности РК"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Раздел 3 с изменениями, внесенными приказом Генерального прокурора РК от 31.05.2011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2382"/>
        <w:gridCol w:w="819"/>
        <w:gridCol w:w="528"/>
        <w:gridCol w:w="528"/>
        <w:gridCol w:w="624"/>
        <w:gridCol w:w="528"/>
        <w:gridCol w:w="1114"/>
        <w:gridCol w:w="528"/>
        <w:gridCol w:w="528"/>
        <w:gridCol w:w="528"/>
        <w:gridCol w:w="528"/>
        <w:gridCol w:w="821"/>
        <w:gridCol w:w="821"/>
        <w:gridCol w:w="821"/>
        <w:gridCol w:w="821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шений</w:t>
            </w:r>
          </w:p>
        </w:tc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</w:t>
            </w:r>
          </w:p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ти)</w:t>
            </w:r>
          </w:p>
        </w:tc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КоАП</w:t>
            </w:r>
          </w:p>
        </w:tc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</w:t>
            </w:r>
          </w:p>
        </w:tc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раще-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лах)</w:t>
            </w:r>
          </w:p>
        </w:tc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лах)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 адм.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зии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рещ.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правонарушений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посягающие на об-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щественную безо-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пасность и здо-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ровье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21)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нодательства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санитар-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но-эпидемиологи-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благопо-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лучия населения,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гигиени-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нормати-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 (ст. 323)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 печати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(глава 23)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хранение, ввоз,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перевозка, 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пространение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публики Казахс-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массовой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 иной 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дукции (ст. 344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ч.3)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посягающие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установленный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 управ-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ления (глава 24)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норм лицен-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зирования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357-2 ч.1)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лицам,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уго-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ловно-исполни-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 системы,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изоляторах, зап-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рещенных веществ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и пред-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метов (ст. 367)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 секрет-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385)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уста-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новленных тре-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бований по обес-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печению режима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секретности (ст. 386)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никновение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(ст. 388)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529"/>
        <w:gridCol w:w="10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 адм.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взысканий</w:t>
            </w:r>
          </w:p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дарству</w:t>
            </w:r>
          </w:p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штрафа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лицах)</w:t>
            </w:r>
          </w:p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сумму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(п.3 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КРКоАП)</w:t>
            </w:r>
          </w:p>
        </w:tc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лиц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допол-ные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зии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1-АД "О результатах рассмотрения уполномоченными</w:t>
      </w:r>
      <w:r>
        <w:br/>
      </w:r>
      <w:r>
        <w:rPr>
          <w:rFonts w:ascii="Times New Roman"/>
          <w:b/>
          <w:i w:val="false"/>
          <w:color w:val="000000"/>
        </w:rPr>
        <w:t>органами дел об административных правонарушениях"</w:t>
      </w:r>
      <w:r>
        <w:br/>
      </w:r>
      <w:r>
        <w:rPr>
          <w:rFonts w:ascii="Times New Roman"/>
          <w:b/>
          <w:i w:val="false"/>
          <w:color w:val="000000"/>
        </w:rPr>
        <w:t xml:space="preserve"> Раздел № 3а "По пограничной службе КНБ РК"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Раздел 3а с изменениями, внесенными приказом Генерального прокурора РК от 31.05.2011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2685"/>
        <w:gridCol w:w="869"/>
        <w:gridCol w:w="560"/>
        <w:gridCol w:w="455"/>
        <w:gridCol w:w="662"/>
        <w:gridCol w:w="1181"/>
        <w:gridCol w:w="611"/>
        <w:gridCol w:w="560"/>
        <w:gridCol w:w="560"/>
        <w:gridCol w:w="560"/>
        <w:gridCol w:w="560"/>
        <w:gridCol w:w="561"/>
        <w:gridCol w:w="871"/>
        <w:gridCol w:w="871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 адм.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взысканий</w:t>
            </w:r>
          </w:p>
        </w:tc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шений</w:t>
            </w:r>
          </w:p>
        </w:tc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ности)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сроков, предус-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мотрен-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</w:t>
            </w:r>
          </w:p>
        </w:tc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лицах)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делах)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лах)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 адм.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админист-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ративных 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 охраны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 среды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природных 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сурсов (глава 19)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охо-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животным миром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298)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 рыболовства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охраны рыбных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запасов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298-1 ч.2)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морских научных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континентальном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шельфе Респуб-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303 ч.2)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 захоронения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 и дру-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гих материалов,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демонтажа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континентальном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шельфе Респуб-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304 ч.2)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законных требо-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ваний долж-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ностных лиц 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ганов охраны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континентально-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шельфа Рес-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публики Казахс-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 (ст. 305 ч.2)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пе-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редача мине-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ральных и живых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конти-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нентального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шельфа, терри-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ториальных вод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(моря) и внут-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ренних вод Рес-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публики Казахс-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 (ст. 306 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посягающие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установленный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 управ-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ления (глава 24)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предписаний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злостное непо-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виновение 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конному распо-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ряжению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требованию сот-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рудника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(полиции), 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циональной бе-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зопасности,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охраны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публики Казахс-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тан, финансовой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военной поли-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ции, таможен-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службы,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и упол-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номоченного 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гана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355)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никновение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объекты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посягающие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установленный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 режима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границы РК и 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рядок пребывания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территории 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(глава 25)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раничного режи-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в погранич-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зоне и 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рядка пребыва-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местностях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режи-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 террито-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риальных вод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(моря) и внут-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ренних вод Рес-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публики Казахс-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 (ст. 390 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режима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пунктах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пропуска через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391)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режима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391-1)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Незаконный 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 через 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Респуб-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392)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Неповиновение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законному 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поряжению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полнением 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обязанностей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Респуб-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393)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иностранцем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 без граж-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данства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2"/>
        <w:gridCol w:w="1172"/>
        <w:gridCol w:w="1172"/>
        <w:gridCol w:w="1172"/>
        <w:gridCol w:w="1172"/>
        <w:gridCol w:w="1172"/>
        <w:gridCol w:w="1172"/>
        <w:gridCol w:w="2923"/>
        <w:gridCol w:w="1173"/>
      </w:tblGrid>
      <w:tr>
        <w:trPr>
          <w:trHeight w:val="30" w:hRule="atLeast"/>
        </w:trPr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дарству</w:t>
            </w:r>
          </w:p>
        </w:tc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пользу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штрафа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лицах)</w:t>
            </w:r>
          </w:p>
        </w:tc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</w:t>
            </w:r>
          </w:p>
        </w:tc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нолетних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(п. 3 ст. 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КРКоАП)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женного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1-АД "О результатах рассмотрения уполномоченными</w:t>
      </w:r>
      <w:r>
        <w:br/>
      </w:r>
      <w:r>
        <w:rPr>
          <w:rFonts w:ascii="Times New Roman"/>
          <w:b/>
          <w:i w:val="false"/>
          <w:color w:val="000000"/>
        </w:rPr>
        <w:t>органами дел об административных правонарушениях"</w:t>
      </w:r>
      <w:r>
        <w:br/>
      </w:r>
      <w:r>
        <w:rPr>
          <w:rFonts w:ascii="Times New Roman"/>
          <w:b/>
          <w:i w:val="false"/>
          <w:color w:val="000000"/>
        </w:rPr>
        <w:t xml:space="preserve"> Раздел № 4-1 "По органам финансовой полиции (АБЭиКП)"</w:t>
      </w:r>
      <w:r>
        <w:br/>
      </w:r>
      <w:r>
        <w:rPr>
          <w:rFonts w:ascii="Times New Roman"/>
          <w:b/>
          <w:i w:val="false"/>
          <w:color w:val="000000"/>
        </w:rPr>
        <w:t>(по коррупционным правонарушениям)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Раздел 4-1 с изменениями, внесенными приказом Генерального прокурора РК от 31.05.2011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"/>
        <w:gridCol w:w="2224"/>
        <w:gridCol w:w="514"/>
        <w:gridCol w:w="514"/>
        <w:gridCol w:w="514"/>
        <w:gridCol w:w="514"/>
        <w:gridCol w:w="1084"/>
        <w:gridCol w:w="514"/>
        <w:gridCol w:w="514"/>
        <w:gridCol w:w="514"/>
        <w:gridCol w:w="514"/>
        <w:gridCol w:w="514"/>
        <w:gridCol w:w="799"/>
        <w:gridCol w:w="799"/>
        <w:gridCol w:w="799"/>
        <w:gridCol w:w="799"/>
        <w:gridCol w:w="799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</w:p>
        </w:tc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КоАП</w:t>
            </w:r>
          </w:p>
        </w:tc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овлен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цах)</w:t>
            </w:r>
          </w:p>
        </w:tc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лах)</w:t>
            </w:r>
          </w:p>
        </w:tc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лах)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 адм.взысканий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зии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коррупционные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(глава 30)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 контроля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532)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незаконного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уполномоченным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функций, или 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цам, приравнен-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к ним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533)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неза-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конного мате-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риального воз-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награждения 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цом, уполномо-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ченным на выпол-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функций,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приравнен-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к нему лицом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533-1)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незаконного 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териального воз-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награждения юри-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дическим лицам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534)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незаконной пред-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принимательской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неза-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конных доходов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 орга-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нами местного самоуправления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535)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1"/>
        <w:gridCol w:w="811"/>
        <w:gridCol w:w="956"/>
        <w:gridCol w:w="81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 адм.взысканий</w:t>
            </w:r>
          </w:p>
        </w:tc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</w:t>
            </w:r>
          </w:p>
        </w:tc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ге)</w:t>
            </w:r>
          </w:p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лицах)</w:t>
            </w:r>
          </w:p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</w:t>
            </w:r>
          </w:p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(п.3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ст.34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КРКоАП)</w:t>
            </w:r>
          </w:p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рещ.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деят.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1-АД "О результатах рассмотрения уполномоченными органами дел об административных правонарушениях"</w:t>
      </w:r>
      <w:r>
        <w:br/>
      </w:r>
      <w:r>
        <w:rPr>
          <w:rFonts w:ascii="Times New Roman"/>
          <w:b/>
          <w:i w:val="false"/>
          <w:color w:val="000000"/>
        </w:rPr>
        <w:t>Раздел № 4 "По органам финансовой полиции (АБЭиКП)"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Раздел 4 в редакции приказа Генерального прокурора РК от 31.05.2011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"/>
        <w:gridCol w:w="4175"/>
        <w:gridCol w:w="1134"/>
        <w:gridCol w:w="731"/>
        <w:gridCol w:w="731"/>
        <w:gridCol w:w="731"/>
        <w:gridCol w:w="1540"/>
        <w:gridCol w:w="1068"/>
        <w:gridCol w:w="797"/>
        <w:gridCol w:w="106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рушений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мотрен-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лицах)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делах)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делах)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правонарушений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14)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отправки сырья,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140)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сырья,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отправки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141)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видами предприни-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143)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Заведомо ложная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144-1)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чужого товарного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знака, знака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145)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Злостное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146-1)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Подкуп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зрелищных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151-1)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Злостное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155-2)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торговли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(глава 15)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159)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1, 2, 4, 5)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в принятии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161-1)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товарами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иными предметами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162)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оборота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этилового спирта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алкогольной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равно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этилового спирта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алкогольной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163)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164)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неустановленных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местах (ст. 165)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дружеских,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бронзовых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векселей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169-1)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нецелевое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176 ч. 1)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 (ст. 179)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Разглашение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179-1)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сделок с ценными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195)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раскрытию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рынке ценных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 (ст. 200)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203)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налогооблажения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16)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срока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налоговый учет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налоговом органе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1, 2, 4, 5)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Сокрытие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207)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счета-фактуры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211)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допуска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 (ст. 212)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видов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подакцизных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биотоплива,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этилового спирта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алкогольной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213) 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214)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кассовых машин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фискальной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215)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виды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217)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охраны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19)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сделок по приро-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допользованию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275-1)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посягающие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24)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предписаний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злостное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неповиновение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распоряжению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(полиции),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охраны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военной полиции,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службы,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355)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предпри-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иной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(операций)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аттестата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(свидетельства)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357-1)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и норм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357-2 ч. 2)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срока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лицензии,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разрешения,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лификационного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(свидетельства)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занятие пред-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принимательской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357-3)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нодательства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357-5)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 иными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налоговым зако-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358)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учета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отдельным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основаниям,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случаях,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358-1)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Разглашение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налоговую тайну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359)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(организациями),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взимания налогов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бюджет, а равно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получения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такую уплату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360)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налоговый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налоговый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361)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посягающие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власти (глава 29)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делу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514)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Неявка в суд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присяжного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514-1)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Непредоставление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присяжных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514-2)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Препятствование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присяжного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514-3)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присяжного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заседателя,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в судебном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разбирательстве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514-4)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свидетеля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дачи показаний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515)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Заведомо ложные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потерпевшего,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516)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Фальсификация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доказательств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516-1)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поручения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517)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явке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обвиняемого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(подозреваемого)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518)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обеспечении явки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 обвиняемого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(подозреваемого)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519)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явки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прокурору,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следователю 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дознания,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приставу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521)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законной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прокурора,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следователя,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дознавателя,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пристава,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522)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Оскарбление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угроза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насильственных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529)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50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1068"/>
        <w:gridCol w:w="78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 адм. взысканий</w:t>
            </w:r>
          </w:p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</w:t>
            </w:r>
          </w:p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лицах)</w:t>
            </w:r>
          </w:p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</w:p>
        </w:tc>
        <w:tc>
          <w:tcPr>
            <w:tcW w:w="1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тных 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(п.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ст. 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КРКоАП)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деят.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зии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деят.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ъ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1-АД "О результатах рассмотрения уполномоченными</w:t>
      </w:r>
      <w:r>
        <w:br/>
      </w:r>
      <w:r>
        <w:rPr>
          <w:rFonts w:ascii="Times New Roman"/>
          <w:b/>
          <w:i w:val="false"/>
          <w:color w:val="000000"/>
        </w:rPr>
        <w:t>органами дел об административных правонарушениях</w:t>
      </w:r>
      <w:r>
        <w:br/>
      </w:r>
      <w:r>
        <w:rPr>
          <w:rFonts w:ascii="Times New Roman"/>
          <w:b/>
          <w:i w:val="false"/>
          <w:color w:val="000000"/>
        </w:rPr>
        <w:t xml:space="preserve"> Раздел № 5 "По Министерству финансов РК"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Раздел 5 с изменениями, внесенными приказом Генерального прокурора РК от 31.05.2011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3864"/>
        <w:gridCol w:w="1049"/>
        <w:gridCol w:w="676"/>
        <w:gridCol w:w="676"/>
        <w:gridCol w:w="676"/>
        <w:gridCol w:w="1426"/>
        <w:gridCol w:w="738"/>
        <w:gridCol w:w="676"/>
        <w:gridCol w:w="677"/>
        <w:gridCol w:w="677"/>
        <w:gridCol w:w="677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рушений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1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мотрен-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</w:t>
            </w:r>
          </w:p>
        </w:tc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лицах)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делах)</w:t>
            </w:r>
          </w:p>
        </w:tc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 адм.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админист-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ративных 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 торговли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(глава 15)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 об обя-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зательном 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ховании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ч.2)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 с нару-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шением законода-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Респуб-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176 ч.2)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Несвоевременное,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неполное зачис-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поступле-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в республи-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 и 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бюджеты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177)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усло-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вий и процедур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гарантий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поручительств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177-4)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возмещения зат-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(ст. 177-5)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 бух-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галтерском учете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финансовой 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четности физи-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ческими и долж-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ностными лицами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178)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 бух-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галтерском учете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финансовой 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четности юриди-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ческим лицом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179)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Разглашение тай-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 бухгалтерской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179-1)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 бух-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галтерском учете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финансовой 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четности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179-2)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Сокрытие аудито-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 факта нару-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 законода-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Респуб-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Казахстан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учете и финан-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совой отчетности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заказчиков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ауди-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(ст. 183)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аудитором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аудиторской 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ганизацией 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достоверного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аудиторского 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чета (ст. 184)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 об ауди-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торской деятель-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184-1)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Нарушения, свя-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занные с исполь-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зованием и хра-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нением личной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печати аудитора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184-2)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аудируемым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субъектом заве-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 недостовер-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аудиторской 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ганизации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185)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обя-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зательного ауди-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(ст. 186)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долж-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ностных лиц 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и 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 оператив-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(казенного пред-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приятия) по 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нятию денежных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средств 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204)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посягающие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установленный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 управ-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ления (глава 24)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норм лицен-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зирования (ст. 357-2 ч.1)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6"/>
        <w:gridCol w:w="1352"/>
        <w:gridCol w:w="9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адм.взысканий</w:t>
            </w:r>
          </w:p>
        </w:tc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дарству</w:t>
            </w:r>
          </w:p>
        </w:tc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лицах)</w:t>
            </w:r>
          </w:p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</w:t>
            </w:r>
          </w:p>
        </w:tc>
        <w:tc>
          <w:tcPr>
            <w:tcW w:w="1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(п.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ст. 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КРКоАП)</w:t>
            </w:r>
          </w:p>
        </w:tc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</w:tc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зии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1-АД "О результатах рассмотрения уполномоченными органами дел об административных правонарушениях".</w:t>
      </w:r>
      <w:r>
        <w:br/>
      </w:r>
      <w:r>
        <w:rPr>
          <w:rFonts w:ascii="Times New Roman"/>
          <w:b/>
          <w:i w:val="false"/>
          <w:color w:val="000000"/>
        </w:rPr>
        <w:t>Раздел № 5а "По органам таможенного контроля Министерства финансов РК"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Раздел 5а в редакции приказа Генерального прокурора РК от 31.05.2011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"/>
        <w:gridCol w:w="4392"/>
        <w:gridCol w:w="1193"/>
        <w:gridCol w:w="768"/>
        <w:gridCol w:w="768"/>
        <w:gridCol w:w="769"/>
        <w:gridCol w:w="1621"/>
        <w:gridCol w:w="839"/>
        <w:gridCol w:w="769"/>
        <w:gridCol w:w="84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рушений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мотрен-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лицах)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делах)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административных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(глава 14)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вывоза или отправки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промышленных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пределы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(ст. 140)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сырья,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промышленных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отправки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пределы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(ст. 141)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правонарушения, посягающие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установленный порядок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(глава 24)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 лицензирования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357-2 ч. 1)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26)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режима зоны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400)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Неуведомление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ввозе товаров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пересечении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(ст. 401)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Неуведомление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недостоверное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намерении вывезти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и транспортные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за пределы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402)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Непринятие мер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 аварии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непреодолимой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силы (ст. 403)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Непредоставление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и 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в месте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доставки (ст. 404)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без разрешения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утрата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недоставление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них (ст. 405)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Неостановка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406)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разрешения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407)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оформления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декларантом (ст. 409)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сроков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(ст. 409-1)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операции, изменение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 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распоряжение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оформление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завершено (ст. 410)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и иные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операции, проводимые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разрешения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411)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Изменение, удаление,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утрата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(ст. 412)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декларирования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декларантом (ст. 413)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сроков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таможенному органу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декларации,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(ст. 414)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таможенному органу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учета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415)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товаров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хранение, порядка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и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 с ними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417)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переработки товаров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продуктов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переработки (ст. 418)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Невывоз за пределы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невозвращение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эту территорию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421)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операции, изменение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 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распоряжение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помещенными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режим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423)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нетарифного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ограничений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перемещении товаров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таможенную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(ст. 424)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таможенную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физическими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с нарушением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упрощенного, льготного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(ст. 425)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товаров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таможенную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помимо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426)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Сокрытие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перемещаемых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таможенную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(ст. 427)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товаров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таможенную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с обманным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или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(ст. 428)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Недекларирование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недостоверное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декларирование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429)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 товарами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транспортными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 ввезенными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таможенную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с нарушением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430)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условно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выпущенными товарами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льготы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и налогов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431)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Действия, направленные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возврат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надлежащих оснований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уплаченных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и налогов,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выплат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возмещений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невозвращение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433)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сроков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уплаты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и налогов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434)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банками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виды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банковских операций,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(ст. 435)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иными работниками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таможенном деле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438)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устранении нарушений,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выявленных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результатам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 (ст. 438-1)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580"/>
        <w:gridCol w:w="901"/>
        <w:gridCol w:w="901"/>
        <w:gridCol w:w="901"/>
        <w:gridCol w:w="901"/>
        <w:gridCol w:w="901"/>
        <w:gridCol w:w="901"/>
        <w:gridCol w:w="901"/>
        <w:gridCol w:w="901"/>
        <w:gridCol w:w="902"/>
        <w:gridCol w:w="902"/>
        <w:gridCol w:w="1225"/>
        <w:gridCol w:w="90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 адм. взысканий</w:t>
            </w:r>
          </w:p>
        </w:tc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</w:t>
            </w:r>
          </w:p>
        </w:tc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прину-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лицах)</w:t>
            </w:r>
          </w:p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</w:p>
        </w:tc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(п.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ст. 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КРКоАП)</w:t>
            </w:r>
          </w:p>
        </w:tc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лиц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зии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деят.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зии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1-АД "О результатах рассмотрения уполномоченными органами дел об административных правонарушениях"</w:t>
      </w:r>
      <w:r>
        <w:br/>
      </w:r>
      <w:r>
        <w:rPr>
          <w:rFonts w:ascii="Times New Roman"/>
          <w:b/>
          <w:i w:val="false"/>
          <w:color w:val="000000"/>
        </w:rPr>
        <w:t>Раздел № 5б "По налоговым органам МФ РК"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Раздел 5б в редакции приказа Генерального прокурора РК от 31.05.2011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4633"/>
        <w:gridCol w:w="1113"/>
        <w:gridCol w:w="717"/>
        <w:gridCol w:w="717"/>
        <w:gridCol w:w="717"/>
        <w:gridCol w:w="1512"/>
        <w:gridCol w:w="783"/>
        <w:gridCol w:w="783"/>
        <w:gridCol w:w="78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мотрен-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лицах)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ращении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делах)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административных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правонарушений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правонарушения, посягающие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права личности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10)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пенсионном обеспечении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88 ч. 3, 4, 5)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обязательном социальном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88-1 ч. 2, 3)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(глава 14)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Лжепредпринимательство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154)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Неправомерные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банкротстве (ст. 155)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Преднамеренное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банкротство (ст. 156)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Ложное банкротство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157)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и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15)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Неполная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несвоевременная уплата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налоговых платежей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(ст. 166)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микрокредитных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(ст. 168-1)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налогооблажения (глава 16)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срока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постановки на налоговый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в налоговом органе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205)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применении специального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 режима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205-1)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лицами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(ст. 205-2)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налоговой отчетности,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мониторинга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206)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мониторингу сделок,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представляемой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контроля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ценообразовании,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необходимых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проверок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ценообразования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206-1)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уволенными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отрицательным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мотивам, а равно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супругом (супругой)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указанных 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206-2)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Сокрытие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207)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учета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доходов, расходов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налогообложения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208)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 уплаты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(доначисленных) сумм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обязательных платежей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бюджет (ст. 208-1)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Занижение сумм налогов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обязательных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в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(ст.209)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налоговым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агентом и иными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органами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(организациями)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 по удержанию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перечислению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обязательных платежей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бюджет (ст. 210)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Выписка фиктивного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счета-фактуры (ст. 211)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 на территорию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 (ст. 212)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и оборота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видов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подакцизных товаров,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биотоплива,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этилового спирта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алкогольной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213)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маркировки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214)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контрольно-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кассовых машин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фискальной памятью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215)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отдельные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банковских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операций, фондовых бирж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216)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банками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виды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банковских операций,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 налоговым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217)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заведомо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ложных сведений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банковских операциях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218)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 налоговым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экспорте и импорте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выполнении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оказании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таможенном союзе,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невыполнение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требований,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218-1)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законных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налоговой службы и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 лиц (ст. 219)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правонарушения, посягающие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установленный порядок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(глава 24)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иной деятельностью,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осуществление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(операций)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соответствующей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лицензии, специального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(свидетельства)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357-1)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и норм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357-2 ч. 1)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юридических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филиалов,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357-5)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местными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исполнительными органами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иными уполномоченными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обязанностей,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 налоговым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358)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учета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дальнейшего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имущества,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по отдельным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основаниям, в случаях,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законодательными актами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358-1)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Разглашение сведений,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составляющих налоговую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тайну (ст. 359)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органами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(организациями),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определенных действий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взимания налогов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обязательных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в бюджет,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 без получения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подтверждающих такую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уплату (ст. 360)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в постановке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налоговый учет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сроков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постановки на налоговый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(ст. 361)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объединениях (ст. 374)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35"/>
        <w:gridCol w:w="1140"/>
        <w:gridCol w:w="1141"/>
        <w:gridCol w:w="1141"/>
        <w:gridCol w:w="1141"/>
        <w:gridCol w:w="1141"/>
        <w:gridCol w:w="1141"/>
        <w:gridCol w:w="2843"/>
        <w:gridCol w:w="114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 адм. взысканий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дарству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пользу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штрафа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прину-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лицах)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</w:p>
        </w:tc>
        <w:tc>
          <w:tcPr>
            <w:tcW w:w="2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(п. 3 ст. 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КРКоАП)</w:t>
            </w:r>
          </w:p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женного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1-АД "О результатах рассмотрения уполномоченными</w:t>
      </w:r>
      <w:r>
        <w:br/>
      </w:r>
      <w:r>
        <w:rPr>
          <w:rFonts w:ascii="Times New Roman"/>
          <w:b/>
          <w:i w:val="false"/>
          <w:color w:val="000000"/>
        </w:rPr>
        <w:t>органами дел об административных правонарушениях"</w:t>
      </w:r>
      <w:r>
        <w:br/>
      </w:r>
      <w:r>
        <w:rPr>
          <w:rFonts w:ascii="Times New Roman"/>
          <w:b/>
          <w:i w:val="false"/>
          <w:color w:val="000000"/>
        </w:rPr>
        <w:t xml:space="preserve"> Раздел № 5в "По Комитету финансового контроля Министерства финансов РК"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Раздел 5в с изменениями, внесенными приказом Генерального прокурора РК от 31.05.2011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3314"/>
        <w:gridCol w:w="1118"/>
        <w:gridCol w:w="720"/>
        <w:gridCol w:w="720"/>
        <w:gridCol w:w="720"/>
        <w:gridCol w:w="1519"/>
        <w:gridCol w:w="786"/>
        <w:gridCol w:w="720"/>
        <w:gridCol w:w="721"/>
        <w:gridCol w:w="721"/>
        <w:gridCol w:w="721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рушений</w:t>
            </w:r>
          </w:p>
        </w:tc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</w:t>
            </w:r>
          </w:p>
        </w:tc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КоАП</w:t>
            </w:r>
          </w:p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лицах)</w:t>
            </w:r>
          </w:p>
        </w:tc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лах)</w:t>
            </w:r>
          </w:p>
        </w:tc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административных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 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нарушения в области тор-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говли и финансов (глава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законодатель-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РК о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закупках (ст. 167)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Нецелевое 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пенсионных активов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получение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нецелевое использо-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кредита (ст. 176)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Несвоевременное, непол-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зачисление поступ-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лений в республиканский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местные бюджеты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нецелевое 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республиканского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местных бюджетов,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государством займов,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поручительств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государства, 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(ст. 177)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законодатель-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Республики Казахс-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 о бухгалтерском уче-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 и финансовой отчет-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физическими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178)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аккре-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дитации, установленных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публики Казахстан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бухгалтерском учете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 отчетности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179-2)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законодатель-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Республики Казахс-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 об аудиторской дея-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 (ст. 184-1)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Нарушения, связанные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использованием и хра-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нением личной печати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аудитора (ст. 184-2)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аудируе-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мым субъектом заведомо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недостоверной информации аудиторской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185)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обязательного аудита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186)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Необеспечение резидентом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 обязанности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репатриации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187)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валютных опе-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раций с нарушением 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лютного 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188)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ограничений,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 законода-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тельными актами Респуб-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Казахстан, по 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ведению платежей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Незаконные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 лиц 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государственного пред-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приятия на праве опера-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тивного управления (ка-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зенного предприятия)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принятию денежных обяза-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 за счет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204)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нарушения, посягающие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порядок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(глава 24)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и норм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357-2)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6"/>
        <w:gridCol w:w="1296"/>
        <w:gridCol w:w="1296"/>
        <w:gridCol w:w="1296"/>
        <w:gridCol w:w="3229"/>
        <w:gridCol w:w="1297"/>
      </w:tblGrid>
      <w:tr>
        <w:trPr>
          <w:trHeight w:val="30" w:hRule="atLeast"/>
        </w:trPr>
        <w:tc>
          <w:tcPr>
            <w:tcW w:w="1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государству</w:t>
            </w:r>
          </w:p>
        </w:tc>
        <w:tc>
          <w:tcPr>
            <w:tcW w:w="1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пользу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штрафа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лицах)</w:t>
            </w:r>
          </w:p>
        </w:tc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сумму</w:t>
            </w:r>
          </w:p>
        </w:tc>
        <w:tc>
          <w:tcPr>
            <w:tcW w:w="3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 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(п. 3 ст. 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КРКоАП)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женного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1-АД "О результатах рассмотрения уполномоченными</w:t>
      </w:r>
      <w:r>
        <w:br/>
      </w:r>
      <w:r>
        <w:rPr>
          <w:rFonts w:ascii="Times New Roman"/>
          <w:b/>
          <w:i w:val="false"/>
          <w:color w:val="000000"/>
        </w:rPr>
        <w:t>органами дел об административных правонарушениях"</w:t>
      </w:r>
      <w:r>
        <w:br/>
      </w:r>
      <w:r>
        <w:rPr>
          <w:rFonts w:ascii="Times New Roman"/>
          <w:b/>
          <w:i w:val="false"/>
          <w:color w:val="000000"/>
        </w:rPr>
        <w:t xml:space="preserve"> Раздел № 5д "По Комитету казначейства Министерства финансов РК"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Раздел 5д с изменениями, внесенными приказом Генерального прокурора РК от 31.05.2011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3395"/>
        <w:gridCol w:w="857"/>
        <w:gridCol w:w="857"/>
        <w:gridCol w:w="857"/>
        <w:gridCol w:w="858"/>
        <w:gridCol w:w="1808"/>
        <w:gridCol w:w="936"/>
        <w:gridCol w:w="858"/>
        <w:gridCol w:w="125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рушений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мотрен-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лицах)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делах)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административных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правонарушений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и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15)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 бухгал-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терском учете и фи-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нансовой отчетности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и долж-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ностными лицами (ст. 178)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916"/>
        <w:gridCol w:w="1422"/>
        <w:gridCol w:w="1422"/>
        <w:gridCol w:w="1422"/>
        <w:gridCol w:w="1423"/>
        <w:gridCol w:w="1423"/>
        <w:gridCol w:w="1932"/>
        <w:gridCol w:w="1424"/>
      </w:tblGrid>
      <w:tr>
        <w:trPr>
          <w:trHeight w:val="3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</w:t>
            </w:r>
          </w:p>
        </w:tc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пользу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штрафа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лицах)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сумму</w:t>
            </w:r>
          </w:p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(п.3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ст. 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КРКоАП)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</w:tc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1-АД "О результатах рассмотрения уполномоченными</w:t>
      </w:r>
      <w:r>
        <w:br/>
      </w:r>
      <w:r>
        <w:rPr>
          <w:rFonts w:ascii="Times New Roman"/>
          <w:b/>
          <w:i w:val="false"/>
          <w:color w:val="000000"/>
        </w:rPr>
        <w:t>органами дел об административных правонарушениях"</w:t>
      </w:r>
      <w:r>
        <w:br/>
      </w:r>
      <w:r>
        <w:rPr>
          <w:rFonts w:ascii="Times New Roman"/>
          <w:b/>
          <w:i w:val="false"/>
          <w:color w:val="000000"/>
        </w:rPr>
        <w:t xml:space="preserve"> Раздел № 5е "По Комитету по работе с несостоятельными</w:t>
      </w:r>
      <w:r>
        <w:br/>
      </w:r>
      <w:r>
        <w:rPr>
          <w:rFonts w:ascii="Times New Roman"/>
          <w:b/>
          <w:i w:val="false"/>
          <w:color w:val="000000"/>
        </w:rPr>
        <w:t>должниками Министерства финансов РК"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Раздел 5е с изменениями, внесенными приказом Генерального прокурора РК от 31.05.2011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3657"/>
        <w:gridCol w:w="863"/>
        <w:gridCol w:w="863"/>
        <w:gridCol w:w="1020"/>
        <w:gridCol w:w="863"/>
        <w:gridCol w:w="1820"/>
        <w:gridCol w:w="863"/>
        <w:gridCol w:w="864"/>
        <w:gridCol w:w="86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рушений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судности)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дел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мотрен-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лицах)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раще-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лах)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лах)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административных пра-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вонарушений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правонарушения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предпринимательской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(глава 14)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банкротстве конкурсным,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реабилитационным управ-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ляющими, администратором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внешнего наблюдения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155-1)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правонарушения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посягающие на установленный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управления (глава 24)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 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дарственному инспектору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выполнении его служебных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обязанностей, невыполнение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постановлений, предписаний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иных требований (ст. 356)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991"/>
        <w:gridCol w:w="1123"/>
        <w:gridCol w:w="1123"/>
        <w:gridCol w:w="1123"/>
        <w:gridCol w:w="1124"/>
        <w:gridCol w:w="1124"/>
        <w:gridCol w:w="1124"/>
        <w:gridCol w:w="1595"/>
        <w:gridCol w:w="1124"/>
        <w:gridCol w:w="11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адмвзысканий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пользу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штрафа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лицах)</w:t>
            </w:r>
          </w:p>
        </w:tc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сумму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(п.3 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КРКоАП)</w:t>
            </w:r>
          </w:p>
        </w:tc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</w:tc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(приоста-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новление6)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1-АД "О результатах рассмотрения уполномоченными</w:t>
      </w:r>
      <w:r>
        <w:br/>
      </w:r>
      <w:r>
        <w:rPr>
          <w:rFonts w:ascii="Times New Roman"/>
          <w:b/>
          <w:i w:val="false"/>
          <w:color w:val="000000"/>
        </w:rPr>
        <w:t>органами дел об административных правонарушениях".</w:t>
      </w:r>
      <w:r>
        <w:br/>
      </w:r>
      <w:r>
        <w:rPr>
          <w:rFonts w:ascii="Times New Roman"/>
          <w:b/>
          <w:i w:val="false"/>
          <w:color w:val="000000"/>
        </w:rPr>
        <w:t xml:space="preserve"> Раздел № 6 "По органам Министерства по чрезвычайным ситуациям</w:t>
      </w:r>
      <w:r>
        <w:br/>
      </w:r>
      <w:r>
        <w:rPr>
          <w:rFonts w:ascii="Times New Roman"/>
          <w:b/>
          <w:i w:val="false"/>
          <w:color w:val="000000"/>
        </w:rPr>
        <w:t>(МЧС РК)"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Раздел 6 с изменениями, внесенными приказом Генерального прокурора РК от 31.05.2011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2492"/>
        <w:gridCol w:w="977"/>
        <w:gridCol w:w="629"/>
        <w:gridCol w:w="687"/>
        <w:gridCol w:w="629"/>
        <w:gridCol w:w="1327"/>
        <w:gridCol w:w="629"/>
        <w:gridCol w:w="630"/>
        <w:gridCol w:w="630"/>
        <w:gridCol w:w="630"/>
        <w:gridCol w:w="630"/>
        <w:gridCol w:w="978"/>
        <w:gridCol w:w="978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шений</w:t>
            </w:r>
          </w:p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КоАП</w:t>
            </w:r>
          </w:p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раще-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лах)</w:t>
            </w:r>
          </w:p>
        </w:tc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лах)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 адм.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зии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административных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правонарушений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 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нарушения, посягающие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права личности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(глава 10)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обес-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печения безопасности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труда (ст. 89)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 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нарушения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промышленности, 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пользования тепловой,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электрической энергии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(глава 17)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обра-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 взрывчатых мате-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риалов, радиоактивных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экологически опас-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веществ (ст. 220)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безопасному ведению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(ст. 221)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 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нарушения в сфере архи-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тектурно-строительной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 (глава 18)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предпроек-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тных, изыскательских,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проектных, строительно-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монтажных работ, 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водство и применение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деталей и конструкций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нарушением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и 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сударственных нормати-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 в сфере архитектур-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но-строительной дея-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 (ст. 231)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рукция и капитальный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прошедших в установлен-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порядке экспертизу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без разрешения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 работ (ст. 235)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 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нарушения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охраны окружающей среды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использования природных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ресурсов (глава 19)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охране атмосферного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воздуха и пожарной бе-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зопасности при склади-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ровании и сжигании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промышленных и бытовых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 (ст. 249)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учета,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утилизации и обезврежи-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отходов 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 и потребления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270)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приведению горных выра-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боток и буровых скважин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состояние, обеспечи-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вающее их сохранность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271)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и консер-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вации объектов поль-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 недрами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272)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водохо-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зяйственных сооружений,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 и противопо-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жарных систем водоснаб-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жения, 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эксплуатации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277)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пожарной безопасности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 правил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лесах (ст. 284)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 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нарушения в области 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рантинных правил, зер-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нового рынка и хране-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 зерна, хлопковой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отрасли, семеноводства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ветеринарно-санитарного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контроля (глава 20)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или невыпол-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правил пожарной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(ст. 312)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и реализация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не отвечаю-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щей требованиям пожар-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безопасности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313)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 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нарушения, посягающие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общественный порядок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нравственность (глава 22)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Заведомо ложный вызов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служб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334)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 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нарушения, посягающие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установленный поря-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 управления (глава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24)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и норм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357-2)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 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нарушения на транспорте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дорожном хозяйстве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связи (глава 27)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пожар-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безопасности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 (ст. 460)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 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нарушения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всеобщей воинской обя-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занности, воинской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службы и обороны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(глава 28)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гражданами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должностными и юри-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дическими лицами обя-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занностей по гражданс-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обороне (ст. 504)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1180"/>
        <w:gridCol w:w="1180"/>
        <w:gridCol w:w="1180"/>
        <w:gridCol w:w="1181"/>
        <w:gridCol w:w="1181"/>
        <w:gridCol w:w="1676"/>
        <w:gridCol w:w="118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 адм.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взысканий</w:t>
            </w:r>
          </w:p>
        </w:tc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дарству</w:t>
            </w:r>
          </w:p>
        </w:tc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штрафа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лицах)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сумму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(п.3 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КРКоАП)</w:t>
            </w:r>
          </w:p>
        </w:tc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</w:tc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зии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1-АД "О результатах рассмотрения уполномоченными</w:t>
      </w:r>
      <w:r>
        <w:br/>
      </w:r>
      <w:r>
        <w:rPr>
          <w:rFonts w:ascii="Times New Roman"/>
          <w:b/>
          <w:i w:val="false"/>
          <w:color w:val="000000"/>
        </w:rPr>
        <w:t>органами дел об административных правонарушениях"</w:t>
      </w:r>
      <w:r>
        <w:br/>
      </w:r>
      <w:r>
        <w:rPr>
          <w:rFonts w:ascii="Times New Roman"/>
          <w:b/>
          <w:i w:val="false"/>
          <w:color w:val="000000"/>
        </w:rPr>
        <w:t xml:space="preserve"> Раздел № 7 "По органам Министерства транспорта и коммуникации РК"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Раздел 7 с изменениями, внесенными приказом Генерального прокурора РК от 31.05.2011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"/>
        <w:gridCol w:w="3271"/>
        <w:gridCol w:w="822"/>
        <w:gridCol w:w="530"/>
        <w:gridCol w:w="530"/>
        <w:gridCol w:w="530"/>
        <w:gridCol w:w="1117"/>
        <w:gridCol w:w="530"/>
        <w:gridCol w:w="530"/>
        <w:gridCol w:w="530"/>
        <w:gridCol w:w="530"/>
        <w:gridCol w:w="530"/>
        <w:gridCol w:w="822"/>
        <w:gridCol w:w="823"/>
        <w:gridCol w:w="823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</w:p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мотрен-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</w:t>
            </w:r>
          </w:p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цах)</w:t>
            </w:r>
          </w:p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лах)</w:t>
            </w:r>
          </w:p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лах)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 адм.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нзии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рещ.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администра-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тивных правонаруше-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ний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 торговли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 (глава 15)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дательства Респуб-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Казахстан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обязательном 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ховании (ст. 175 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 охраны ок-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ружающей среды, 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пользования природ-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ных ресурсов (глава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в эксплуа-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тацию 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передвиж-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средств с превы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шением нормативов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загряз-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няющих веществ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выбросах (ст. 246 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авто-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мототранспортных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передвижных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с превыше-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нормативов 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держания загрязняю-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веществ в выб-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росах (ст. 247)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правонарушения, 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сягающие на общест-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венную безопасность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здоровье населе-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 (глава 21)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безо-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пасности 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продукции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317-1)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правонарушения, 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сягающие на уста-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новленный порядок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 (глава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инспектору в выпол-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его служебных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обязанностей, невы-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полнение постанов-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лений, предписаний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иных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356)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предприни-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мательской или иной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деятельностью,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осуществление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(операций)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соответствующей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или 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цензии, специаль-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разрешения,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аттестата (свиде-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тельства)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357-1)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 лицензирования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357-2)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транспорте, в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рожном хозяйстве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связи (глава 27)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обеспечивающих без-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опасность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железнодорожном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железнодо-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рожного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440)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желез-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нодорожного подвиж-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состава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гистрации или пере-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440-1)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транс-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портных средств об-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пользования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внутреннего обо-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рудования (ст.441)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воз-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душного пространст-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(ст. 442)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поле-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(ст. 443)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и допус-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к работе авиа-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ционного персонала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444)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воздуш-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судном лицом,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находящимся в сос-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тоянии опьянения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445)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поведения на воз-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душном судне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446 ч.1)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 пассажи-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ров, багажа и гру-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 (ст. 447)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режима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и отдыха 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дителей при 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ществлении автомо-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бильных перевозок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пассажиров, багажа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грузов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447-1)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меж-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дународных автомо-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бильных перевозок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пассажиров, багажа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грузов без раз-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или спе-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циальных разрешений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447-2)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списков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пассажиров у води-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 автотранс-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портных средств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осуществлении нере-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гулярных междуна-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родных автомобиль-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перевозок пас-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сажиров и багажа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447-3)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авто-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мобильных перевозок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 заре-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гистрированными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иностранном 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 (ст. 447-4)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обеспечивающих бе-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зопасность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морском транс-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порте (ст. 448)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морском транспорте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 уст-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 сигнализации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связи (ст. 449)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правил,-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обеспечивающих бе-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зопасность пассажи-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 на судах морс-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и речного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маломерных судах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450)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 судна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 или допуск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управлению судном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не имеющих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 (свидетель-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ства, удостовере-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ния) (ст. 451)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судов,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судном лицом,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 права уп-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равления (ст. 452)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плавания, погрузки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разгрузки судов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453)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судном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судоводителем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иным лицом в сос-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тоянии опьянения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454)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правил,-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обеспечивающих бе-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зопасность эксплуа-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 судов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водных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путях (ст. 455)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погрузки, разгрузки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складирования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 в речных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портах и на прис-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танях (ст. 456)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базами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(сооружениями)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стоянок маломерных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 (ст. 457)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и учета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судов, а также пра-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 постройки, тех-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нической эксплуа-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 судов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Курение в неуста-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новленных местах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пожарной безопас-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на транспорте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460)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транс-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портных средств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ч.6-1)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води-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телями 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правил 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тановок маршрутных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движения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жилых зонах, пере-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возки пассажиров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 и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грубые нарушения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дорожного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(ст. 463)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регу-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лярных автомобиль-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перевозок пас-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сажиров и багажа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соответствую-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свидетельства,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маршрутов указанных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467-1)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портным средством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 без докумен-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и не имеющим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470 ч.3)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 опасных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или предме-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 транспорте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477 ч.1,2,4)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Безбилетный проезд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провоз пассажиров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479) 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Провоз ручной клади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багажа и грузобага-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 без оплаты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сохран-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грузов на же-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лезнодорожном,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морском, речном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сохран-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грузов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воздушном транс-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порте (ст. 482)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трак-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торов, иных само-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ходных машин и обо-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рудования (ст. 483)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Систематическое 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и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рожного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управляющими транс-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портными средствами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484)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дорог,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железнодорожных пе-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реездов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дорожных сооружений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486 ч.1)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и пользова-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полосой отвода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488)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земле-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пользователями пра-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 эксплуатации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автомобиль-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дорог и дорож-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сооружений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магистраль-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трубопроводов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490)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продолление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7"/>
        <w:gridCol w:w="937"/>
        <w:gridCol w:w="937"/>
        <w:gridCol w:w="1999"/>
        <w:gridCol w:w="938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</w:t>
            </w:r>
          </w:p>
        </w:tc>
        <w:tc>
          <w:tcPr>
            <w:tcW w:w="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</w:t>
            </w:r>
          </w:p>
        </w:tc>
        <w:tc>
          <w:tcPr>
            <w:tcW w:w="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штрафа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лицах)</w:t>
            </w:r>
          </w:p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сумму</w:t>
            </w:r>
          </w:p>
        </w:tc>
        <w:tc>
          <w:tcPr>
            <w:tcW w:w="1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(п.3 ст.34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КРКоАП)</w:t>
            </w:r>
          </w:p>
        </w:tc>
        <w:tc>
          <w:tcPr>
            <w:tcW w:w="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деят.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ъ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1-АД "О результатах рассмотрения уполномоченными</w:t>
      </w:r>
      <w:r>
        <w:br/>
      </w:r>
      <w:r>
        <w:rPr>
          <w:rFonts w:ascii="Times New Roman"/>
          <w:b/>
          <w:i w:val="false"/>
          <w:color w:val="000000"/>
        </w:rPr>
        <w:t>органами дел об административных правонарушениях"</w:t>
      </w:r>
      <w:r>
        <w:br/>
      </w:r>
      <w:r>
        <w:rPr>
          <w:rFonts w:ascii="Times New Roman"/>
          <w:b/>
          <w:i w:val="false"/>
          <w:color w:val="000000"/>
        </w:rPr>
        <w:t xml:space="preserve"> Раздел № 8 "По органам Министерства юстиции РК"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Раздел 8 с изменениями, внесенными приказом Генерального прокурора РК от 31.05.2011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3020"/>
        <w:gridCol w:w="924"/>
        <w:gridCol w:w="595"/>
        <w:gridCol w:w="595"/>
        <w:gridCol w:w="595"/>
        <w:gridCol w:w="1256"/>
        <w:gridCol w:w="650"/>
        <w:gridCol w:w="596"/>
        <w:gridCol w:w="596"/>
        <w:gridCol w:w="596"/>
        <w:gridCol w:w="596"/>
        <w:gridCol w:w="925"/>
        <w:gridCol w:w="926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шений</w:t>
            </w:r>
          </w:p>
        </w:tc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лицах)</w:t>
            </w:r>
          </w:p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раще-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лах)</w:t>
            </w:r>
          </w:p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 адм.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зии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административных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правонарушений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 пра-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вонарушения, посягаю-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щие на собственность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(глава 13)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изобретения, полезные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модели, промышленные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образцы, селекционные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достижения, топологии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интегральных микрос-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 (ст. 128)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авторских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смежных прав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129)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 пра-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вонарушения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препринимательской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 (глава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14)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вы-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воза или отправки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сырья, продовольст-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и промышленных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за пределы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140 ч.2)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использо-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чужого товарно-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знака, знака об-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служивания, наимено-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места происхож-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 товара или фир-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менного наименования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145)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 пра-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вонарушения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 и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(глава 15)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об обяза-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тельном страховании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175 ч.2)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Недобросовестная реклама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рынке ценных бумаг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192)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недос-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товерных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уполномоченному орга-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 на рынке ценных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 (ст. 193)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 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гистрации сделок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ценными бумагами,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и подтверждения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по ним (ст. 196)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 пра-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вонарушения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архитектурно-строи-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тельной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(глава 18)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проектных, изыска-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тельских, проектных,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производство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строитель-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материалов, дета-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 и конструкций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нарушением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мативов в сфере архи-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тектурно-строительной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ч.2)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утвержденных строи-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норм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проектных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производстве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ремонтно-восстано-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вительных работ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232)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тельных, строительно-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монтажных, ремонтно-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восстановительных 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 при возведении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реконструкции объек-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без утвержденной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установленном 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рядке проектной доку-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ментации (ст. 233)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и капи-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тальный ремонт объек-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не прошедших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установленном 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экспертизу или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на право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строи-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работ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ч.2)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 пра-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вонарушения, посягаю-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щие на установленный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(глава 24)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и применение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незаконного норматив-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правового акта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353)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сударственной регист-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рации нормативных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правовых актов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354)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последующего офи-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циального опубликова-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текстов норматив-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правовых актов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354-2)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срока пода-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 документов на 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сударственную регист-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рацию прав на недви-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жимое имущество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сделок с ним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354-3)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 инс-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пектору в выполнении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служебных обязан-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ностей, невыполнение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постановлений, пред-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писаний и иных требований (ст. 356)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предпринима-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тельской или иной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деятельностью, а так-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 осуществление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(операций)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соответствующей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или 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цензии, специального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разрешения, квалифи-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кационного аттестата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(свидетельства)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357-1)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 лицензирования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357-2)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 выдачи лицензии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 разреше-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квалификационно-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аттестата (свиде-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тельства) на занятие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357-3)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о 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лиц, фи-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лиалов, представи-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 (ст. 357-4)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Невозвращение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к лицензии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лицензиару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357-5)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 нацио-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нальных реестрах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идентификационных 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меров (ст. 357-6)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(вводится в 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 августа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г.)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писи актов гражданс-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состояния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376)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заведо-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ложных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получении удосто-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верения гражданина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(паспорта) или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удостове-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ряющих личность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380)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беженцем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проживания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398)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деятель-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по трудоуст-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ройству граждан Рес-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публики Казахстан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границей (ст. 399)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 пра-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вонарушения на транс-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порте, в дорожном хо-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зяйстве и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(глава 27)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ревозки опасных 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 или предметов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транспорте (ст. 477 ч.3)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8"/>
        <w:gridCol w:w="999"/>
        <w:gridCol w:w="999"/>
        <w:gridCol w:w="999"/>
        <w:gridCol w:w="999"/>
        <w:gridCol w:w="999"/>
        <w:gridCol w:w="999"/>
        <w:gridCol w:w="999"/>
        <w:gridCol w:w="999"/>
        <w:gridCol w:w="2310"/>
        <w:gridCol w:w="10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взысканий</w:t>
            </w:r>
          </w:p>
        </w:tc>
        <w:tc>
          <w:tcPr>
            <w:tcW w:w="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</w:t>
            </w:r>
          </w:p>
        </w:tc>
        <w:tc>
          <w:tcPr>
            <w:tcW w:w="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штрафа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лицах)</w:t>
            </w:r>
          </w:p>
        </w:tc>
        <w:tc>
          <w:tcPr>
            <w:tcW w:w="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сумму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(п.3 ст. 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КРКоАП)</w:t>
            </w:r>
          </w:p>
        </w:tc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</w:tc>
        <w:tc>
          <w:tcPr>
            <w:tcW w:w="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зии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деят.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1-АД "О результатах рассмотрения уполномоченными</w:t>
      </w:r>
      <w:r>
        <w:br/>
      </w:r>
      <w:r>
        <w:rPr>
          <w:rFonts w:ascii="Times New Roman"/>
          <w:b/>
          <w:i w:val="false"/>
          <w:color w:val="000000"/>
        </w:rPr>
        <w:t>органами дел об административных правонарушениях"</w:t>
      </w:r>
      <w:r>
        <w:br/>
      </w:r>
      <w:r>
        <w:rPr>
          <w:rFonts w:ascii="Times New Roman"/>
          <w:b/>
          <w:i w:val="false"/>
          <w:color w:val="000000"/>
        </w:rPr>
        <w:t xml:space="preserve"> Раздел № 8а "По Комитету уголовно-исполнительной системы</w:t>
      </w:r>
      <w:r>
        <w:br/>
      </w:r>
      <w:r>
        <w:rPr>
          <w:rFonts w:ascii="Times New Roman"/>
          <w:b/>
          <w:i w:val="false"/>
          <w:color w:val="000000"/>
        </w:rPr>
        <w:t>Министерства юстиции РК"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Раздел 8а с изменениями, внесенными приказом Генерального прокурора РК от 31.05.2011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3792"/>
        <w:gridCol w:w="791"/>
        <w:gridCol w:w="791"/>
        <w:gridCol w:w="791"/>
        <w:gridCol w:w="791"/>
        <w:gridCol w:w="1668"/>
        <w:gridCol w:w="1156"/>
        <w:gridCol w:w="792"/>
        <w:gridCol w:w="115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рушений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лицах)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делах)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делах)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административных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правонарушений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нарушения, посягающие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общественную безопасность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здоровье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21)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гического благополу-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чия населения, а так-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 гигиенических нор-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мативов (ст. 323 ч.1)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 пра-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вонарушения, посягаю-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щие на установленный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(глава 24)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лицам, 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держащимся в учреж-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дениях уголовно-ис-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полнительной системы,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следственных изоля-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торах, запрещенных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веществ, изделий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предметов (ст. 367)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760"/>
        <w:gridCol w:w="1180"/>
        <w:gridCol w:w="1180"/>
        <w:gridCol w:w="1180"/>
        <w:gridCol w:w="1180"/>
        <w:gridCol w:w="1180"/>
        <w:gridCol w:w="1180"/>
        <w:gridCol w:w="2519"/>
        <w:gridCol w:w="118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 адм.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взысканий</w:t>
            </w:r>
          </w:p>
        </w:tc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дарству</w:t>
            </w:r>
          </w:p>
        </w:tc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пользу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штрафа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тенге)</w:t>
            </w:r>
          </w:p>
        </w:tc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лицах)</w:t>
            </w:r>
          </w:p>
        </w:tc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сумму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(п.3 ст.34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КРКоАП)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</w:tc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реждение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1-АД "О результатах рассмотрения уполномоченными</w:t>
      </w:r>
      <w:r>
        <w:br/>
      </w:r>
      <w:r>
        <w:rPr>
          <w:rFonts w:ascii="Times New Roman"/>
          <w:b/>
          <w:i w:val="false"/>
          <w:color w:val="000000"/>
        </w:rPr>
        <w:t>органами дел об административных правонарушениях"</w:t>
      </w:r>
      <w:r>
        <w:br/>
      </w:r>
      <w:r>
        <w:rPr>
          <w:rFonts w:ascii="Times New Roman"/>
          <w:b/>
          <w:i w:val="false"/>
          <w:color w:val="000000"/>
        </w:rPr>
        <w:t xml:space="preserve"> Раздел № 9 "По органам Министерства труда и социальной</w:t>
      </w:r>
      <w:r>
        <w:br/>
      </w:r>
      <w:r>
        <w:rPr>
          <w:rFonts w:ascii="Times New Roman"/>
          <w:b/>
          <w:i w:val="false"/>
          <w:color w:val="000000"/>
        </w:rPr>
        <w:t>защиты населения РК"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Раздел 9 с изменениями, внесенными приказом Генерального прокурора РК от 31.05.2011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3778"/>
        <w:gridCol w:w="1060"/>
        <w:gridCol w:w="683"/>
        <w:gridCol w:w="683"/>
        <w:gridCol w:w="683"/>
        <w:gridCol w:w="1440"/>
        <w:gridCol w:w="745"/>
        <w:gridCol w:w="683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рушений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мотрено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</w:t>
            </w:r>
          </w:p>
        </w:tc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лицах)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раще-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делах)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административных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правонарушений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 пра-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вонарушения, посягаю-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щие на права личности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(глава 10)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трудового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87)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о социальной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инвылидов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87-1)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о пенсионном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обеспечении (ст. 88 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об обязатель-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социальном страхо-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 (ст. 88-1 (ч.1)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обес-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печения безопасности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труда (ст. 89)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 участия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переговорах по коллек-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тивному договору, сог-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лашению (ст. 90)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Необоснованный отказ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заключения коллек-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тивного договора, сог-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лашения (ст. 91)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или нару-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 коллективного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договора, соглашения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92)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инфор-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мации, необходимой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коллектив-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переговоров и 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ществления контроля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выполнением коллек-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тивных договоров,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соглашений (ст. 93)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о занятости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(ст. 94)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 пра-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вонарушения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 и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(глава 15)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об обяза-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тельном страховании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(ст.175 ч.2)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 пра-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вонарушения, посяга-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щие на общественную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 и здо-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ровье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(глава 21)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безопас-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отдельных видов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(ст. 317-1)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 пра-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вонарушения, посягаю-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щие на установленный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(глава 24)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 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сударственному инспек-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тору в выполнении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служебных обязанностей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постанов-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лений, предписаний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требований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 пра-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вонарушения, посягаю-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щие на установленный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 режима 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дарственной границы 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порядок пребывания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территории 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(глава 25)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прив-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лечения и использо-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в Республике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иностранной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силы (ст. 396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ч.1)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деятель-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по трудоуст-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ройству граждан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 (ст. 399)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916"/>
        <w:gridCol w:w="916"/>
        <w:gridCol w:w="916"/>
        <w:gridCol w:w="916"/>
        <w:gridCol w:w="916"/>
        <w:gridCol w:w="917"/>
        <w:gridCol w:w="917"/>
        <w:gridCol w:w="917"/>
        <w:gridCol w:w="917"/>
        <w:gridCol w:w="917"/>
        <w:gridCol w:w="1301"/>
        <w:gridCol w:w="9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 адм. взысканий</w:t>
            </w:r>
          </w:p>
        </w:tc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</w:t>
            </w:r>
          </w:p>
        </w:tc>
        <w:tc>
          <w:tcPr>
            <w:tcW w:w="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лицах)</w:t>
            </w:r>
          </w:p>
        </w:tc>
        <w:tc>
          <w:tcPr>
            <w:tcW w:w="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сумму</w:t>
            </w:r>
          </w:p>
        </w:tc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(п.3 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КРКоАП)</w:t>
            </w:r>
          </w:p>
        </w:tc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1-АД "О результатах рассмотрения уполномоченными</w:t>
      </w:r>
      <w:r>
        <w:br/>
      </w:r>
      <w:r>
        <w:rPr>
          <w:rFonts w:ascii="Times New Roman"/>
          <w:b/>
          <w:i w:val="false"/>
          <w:color w:val="000000"/>
        </w:rPr>
        <w:t>органами дел об административных правонарушениях"</w:t>
      </w:r>
      <w:r>
        <w:br/>
      </w:r>
      <w:r>
        <w:rPr>
          <w:rFonts w:ascii="Times New Roman"/>
          <w:b/>
          <w:i w:val="false"/>
          <w:color w:val="000000"/>
        </w:rPr>
        <w:t xml:space="preserve"> Раздел № 10 "По Министерству обороны РК"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Раздел 10 с изменениями, внесенными приказом Генерального прокурора РК от 31.05.2011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3529"/>
        <w:gridCol w:w="991"/>
        <w:gridCol w:w="639"/>
        <w:gridCol w:w="639"/>
        <w:gridCol w:w="639"/>
        <w:gridCol w:w="777"/>
        <w:gridCol w:w="697"/>
        <w:gridCol w:w="639"/>
        <w:gridCol w:w="639"/>
        <w:gridCol w:w="639"/>
        <w:gridCol w:w="640"/>
        <w:gridCol w:w="994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шений</w:t>
            </w:r>
          </w:p>
        </w:tc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</w:t>
            </w:r>
          </w:p>
        </w:tc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КоАП</w:t>
            </w:r>
          </w:p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лицах)</w:t>
            </w:r>
          </w:p>
        </w:tc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раще-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делах)</w:t>
            </w:r>
          </w:p>
        </w:tc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административных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правонарушений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 пра-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вонарушения, посягаю-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щие на общественную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 и здо-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ровье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(глава 21)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гического благополу-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чия населения, а так-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 гигиенических нор-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мативов (ст. 323)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 пра-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вонарушения, посягаю-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щие на установленный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(глава 24)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проникно-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вение на охраняемые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(ст. 388)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запретной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при арсеналах,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базах и складах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войск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воинских формирований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запретного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арсеналах, базах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складах Вооруженных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войск и воинских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389-1)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 пра-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вонарушения на транс-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порте, в дорожном хо-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зяйстве и связи (глава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27)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транс-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портных средств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ч.1-6)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водителями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установленной скорос-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движения (ст. 462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1,2,3)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водите-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лями 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правил оста-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 маршрутных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жилых 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нах, перевозки пасса-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жиров и грузов и дру-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гие грубые нарушения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дорожного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(ст. 463)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водителями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учебной езды, пользо-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внешними свето-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выми приборами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звуковыми сиг-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налами,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аварийной сигнализа-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(ст. 464)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участником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дорожного дви-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жения, повлекшее соз-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дание аварийной об-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становки (ст. 465)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 железнодорож-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переездов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466)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средством водите-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лем, находящимся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 алкоголь-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ного, наркотического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токсикомани-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опьянения,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 передача управ-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транспортным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средством лицу, нахо-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дящемуся в состоянии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алкогольного, нарко-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тического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токсикоманического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опьянения (ст. 467 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1,2,3,4,5,6)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водителями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безопас-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дорожного дви-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жения, повлекшее 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чинение вреда здо-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ровью людей, повреж-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 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или иного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(ст. 468 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2,3)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Оставление места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рожно-транспортного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происшествия (ст. 469)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средством лицом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документов и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 права управ-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(ст. 470)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требо-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ваний сотрудника 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ганов внутренних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(полиции), транспорт-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контроля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 пропуска 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через 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дарственную границу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 постах транс-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портного контроля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об останов-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транспортного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уклонение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прохождения осви-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детельствования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алкоголь-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ного, наркотического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токсикома-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нического опьянения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471)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препятствий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472)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пешеходами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иными участниками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рожного движения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473)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в эксплуатацию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технические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неисправности, и иные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(ст. 474)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Недоброкачественный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 выпуск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эксплуатацию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техническими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неисправностями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474-1)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 к управлению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транспортным средст-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 водителя, находя-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щегося в состоянии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опьянения, либо лица,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имеющего права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(ст. 475)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иных требо-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ваний, предъявляемых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участникам дорож-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движения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476)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ревозки опасных 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 или предметов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транспорте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477)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 всеобщей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воинской обязанности,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воинской службы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обороны (глава 28)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несвоевременное пред-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ставление в местный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военного управ-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списков граждан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первона-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чальной постановке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воинский учет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приписке к призывным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участкам (ст. 503)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Неоповещение граждан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вызове местного 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гана военного управ-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(ст. 505)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Несвоевременное пред-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ставление сведений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изменениях состава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проживающих граждан,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состоящих или обязан-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состоять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воинском учете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506)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Несообщение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военнообязанных,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призывниках и гражда-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 (ст. 507)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гражда-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нами обязанностей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воинскому учету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508)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 меди-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цинского обследования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сборов (ст. 509)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Умышленная порча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утрата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воинского учета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510)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 подго-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товки к воинской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службе (ст. 511)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Незаконный призыв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на срочную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воинскую службу, пре-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доставление им неза-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конных отсрочек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512)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4"/>
        <w:gridCol w:w="1104"/>
        <w:gridCol w:w="1104"/>
        <w:gridCol w:w="1105"/>
        <w:gridCol w:w="1105"/>
        <w:gridCol w:w="1105"/>
        <w:gridCol w:w="1105"/>
        <w:gridCol w:w="1105"/>
        <w:gridCol w:w="2357"/>
        <w:gridCol w:w="110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взысканий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дарству</w:t>
            </w:r>
          </w:p>
        </w:tc>
        <w:tc>
          <w:tcPr>
            <w:tcW w:w="1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штрафа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1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лицах)</w:t>
            </w:r>
          </w:p>
        </w:tc>
        <w:tc>
          <w:tcPr>
            <w:tcW w:w="1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сумму</w:t>
            </w:r>
          </w:p>
        </w:tc>
        <w:tc>
          <w:tcPr>
            <w:tcW w:w="2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(п.3 ст.34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КРКоАП)</w:t>
            </w:r>
          </w:p>
        </w:tc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</w:tc>
        <w:tc>
          <w:tcPr>
            <w:tcW w:w="1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1-АД "О результатах рассмотрения уполномоченными</w:t>
      </w:r>
      <w:r>
        <w:br/>
      </w:r>
      <w:r>
        <w:rPr>
          <w:rFonts w:ascii="Times New Roman"/>
          <w:b/>
          <w:i w:val="false"/>
          <w:color w:val="000000"/>
        </w:rPr>
        <w:t>органами дел об административных правонарушениях"</w:t>
      </w:r>
      <w:r>
        <w:br/>
      </w:r>
      <w:r>
        <w:rPr>
          <w:rFonts w:ascii="Times New Roman"/>
          <w:b/>
          <w:i w:val="false"/>
          <w:color w:val="000000"/>
        </w:rPr>
        <w:t xml:space="preserve"> Раздел № 11 "По органам Министерства зравоохранения РК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Раздел 11 с изменениями, внесенными приказом Генерального прокурора РК от 31.05.2011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3378"/>
        <w:gridCol w:w="812"/>
        <w:gridCol w:w="523"/>
        <w:gridCol w:w="523"/>
        <w:gridCol w:w="523"/>
        <w:gridCol w:w="1104"/>
        <w:gridCol w:w="523"/>
        <w:gridCol w:w="524"/>
        <w:gridCol w:w="524"/>
        <w:gridCol w:w="524"/>
        <w:gridCol w:w="524"/>
        <w:gridCol w:w="813"/>
        <w:gridCol w:w="813"/>
        <w:gridCol w:w="814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</w:p>
        </w:tc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КоАП</w:t>
            </w:r>
          </w:p>
        </w:tc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цах)</w:t>
            </w:r>
          </w:p>
        </w:tc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раще-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лах)</w:t>
            </w:r>
          </w:p>
        </w:tc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лах)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 адм.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 спец.права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 лицензии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рещ.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административных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правонарушений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 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нарушения, посягающие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права личности (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10)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порядка,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и некачест-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оказание меди-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цинской помощи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медицинским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работником правил вы-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дачи листа или справки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временной нетрудос-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пособности (ст. 85-1)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медицинским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работником правил вы-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писывания рецептов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лекарст-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средств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85-2)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обес-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печения безопасности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труда (ст. 89)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 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нарушения в области предпринимательской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 (глава 14)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вы-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воза или отправки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сырья, продовольствен-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 промышленных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за пределы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140 ч.1)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 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нарушения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 и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(глава 15)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сфере 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гулирования торговой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(ст. 161 ч.3,4,5)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обо-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 этилового спирта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алкогольной 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дукции, а равно 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водство этилового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спирта или алкогольной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не соот-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ветствующих установ-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ленным стандартам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(ст. 164)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 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нарушения в области промышленности, исполь-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зования тепловой,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электрической энергии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(глава 17)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об-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ращения взрывчатых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радиоак-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тивных и иных экологи-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 опасных веществ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220)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безопасному ведению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(ст. 221)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установлен-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норм и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ядерной и технической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(ст. 222 ч.1)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 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нарушения в сфере архи-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тектурно-строительной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 (глава 18)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тельных, строительно-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монтажных, ремонтно-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восстановительных 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 при возведении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реконструкции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утвержденной в 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тановленном 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233)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струкция и капитальный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прошедших в установ-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ленном порядке экспер-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тизу или без разреше-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 право 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 строительных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(ст. 235)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установлен-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порядка ввода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и комплексов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эксплуатацию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комплексов, не вве-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денных в установленном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в эксплуатацию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239)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 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нарушения в области ох-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раны окружающей среды,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использования природных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ресурсов (глава 19)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экологических требова-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по охране окружаю-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щей среды (ст. 240)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Несообщение о 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водственных сверхнор-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мативных сбросах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выбросах загрязняющих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веществ, размещении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 (ст. 242)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неиспользование обору-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дования для очистки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выбросов в атмосферу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сброса сточных вод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по охране 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мосферного воздуха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требова-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по охране атмос-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ферного воздуха и 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складировании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сжигании промышленных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бытовых отходов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обращению с отходами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и потреб-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ления, сбросу сточных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(ст. 261)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учета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утилизации и обезвре-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живания отходов 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 и потребления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270)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и консер-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вации объектов пользо-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недрами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операций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недропользованию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охра-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 водных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276)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водохо-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зяйственных сооружений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 и противопо-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жарных систем водо-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снабжения, 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их эксплуатации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277 ч.2)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строи-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тельство, влияющее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водоемов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278 ч.1)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транспортировки, хра-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 и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защиты расте-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и других препара-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(ст. 294)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захо-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ронения отходов и дру-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гих материалов, а так-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 правил консервации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демонтажа на конти-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нентальном шельфе Рес-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публики Казахстан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 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нарушения в области 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рантинных правил, зер-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нового рынка и 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зерна, хлопковой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отрасли, семеноводства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ветеринарно-санитарного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контроля (глава 20)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о ветеринарии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310)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 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нарушения, посягающие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общественную безо-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пасность и здоровье 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селения (глава 21)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радиационной безопас-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при использо-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 атомной энергии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315)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безопас-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отдельных видов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(ст. 317-1)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медицинская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фармацевтичес-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деятельность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ч.1,2,5)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в области са-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нитарно-эпидемиологи-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благополучия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гигиенических норма-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тивов (ст. 323)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фар-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мацевтической деятель-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(ст. 324)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Недостоверная реклама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325)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 медицинс-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обследования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лечения лиц, находя-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щихся в контакте с 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инфицированными, боль-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СПИДом, венери-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ческими болезнями,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туберкулезом,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потребляющих нар-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котические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психотропные 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щества без 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врача (ст. 326)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 лечения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с заболеваниями,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представляющими опас-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для окружающих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327)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Сокрытие лицами с 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болеваниями, представ-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ляющими опасность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окружающих, источника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заражения и лиц, нахо-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дившихся с ними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контакте (ст. 328)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 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нарушения, посягающие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общественный порядок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нравственность (глава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тишины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 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нарушения, посягающие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установленный поря-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 управления (глава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 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сударственному инспек-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тору в выполнении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служебных обязанностей,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постанов-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лений, предписаний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требований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и норм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357-2)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режима чрез-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вычайного положения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362)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территорий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пунктов, а также раз-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рушение объектов инфра-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структуры города и 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селенных пунктов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 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нарушения на транспор-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те, в дорожном хозяйст-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 и связи (глава 27)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возки опасных веществ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предметов на транс-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порте (ст. 477 ч.1,2)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гистрации и эксплуата-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радиоэлектронных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или высокочас-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тотных устройств,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радиочастот и ввоз 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границы радиоэлект-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ронных средств или вы-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сокочастотных устройств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получения специаль-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разрешения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494)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9"/>
        <w:gridCol w:w="1029"/>
        <w:gridCol w:w="1029"/>
        <w:gridCol w:w="1030"/>
        <w:gridCol w:w="539"/>
        <w:gridCol w:w="1030"/>
        <w:gridCol w:w="1030"/>
        <w:gridCol w:w="1030"/>
        <w:gridCol w:w="1030"/>
        <w:gridCol w:w="1030"/>
        <w:gridCol w:w="1463"/>
        <w:gridCol w:w="10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 адм.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взысканий</w:t>
            </w:r>
          </w:p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дарству</w:t>
            </w:r>
          </w:p>
        </w:tc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ге)</w:t>
            </w:r>
          </w:p>
        </w:tc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цах)</w:t>
            </w:r>
          </w:p>
        </w:tc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сумму</w:t>
            </w:r>
          </w:p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(п.3 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КРКоАП)</w:t>
            </w:r>
          </w:p>
        </w:tc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лиц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зии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деят-ти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конфискация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1-АД "О результатах рассмотрения уполномоченными</w:t>
      </w:r>
      <w:r>
        <w:br/>
      </w:r>
      <w:r>
        <w:rPr>
          <w:rFonts w:ascii="Times New Roman"/>
          <w:b/>
          <w:i w:val="false"/>
          <w:color w:val="000000"/>
        </w:rPr>
        <w:t>органами дел об административныхправонарушениях"</w:t>
      </w:r>
      <w:r>
        <w:br/>
      </w:r>
      <w:r>
        <w:rPr>
          <w:rFonts w:ascii="Times New Roman"/>
          <w:b/>
          <w:i w:val="false"/>
          <w:color w:val="000000"/>
        </w:rPr>
        <w:t xml:space="preserve"> Раздел № 12 "По органам Министерства сельского хозяйства РК"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Раздел 12 с изменениями, внесенными приказом Генерального прокурора РК от 31.05.2011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"/>
        <w:gridCol w:w="3568"/>
        <w:gridCol w:w="791"/>
        <w:gridCol w:w="509"/>
        <w:gridCol w:w="509"/>
        <w:gridCol w:w="509"/>
        <w:gridCol w:w="1075"/>
        <w:gridCol w:w="556"/>
        <w:gridCol w:w="510"/>
        <w:gridCol w:w="510"/>
        <w:gridCol w:w="510"/>
        <w:gridCol w:w="510"/>
        <w:gridCol w:w="791"/>
        <w:gridCol w:w="792"/>
        <w:gridCol w:w="792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тратив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рушений</w:t>
            </w:r>
          </w:p>
        </w:tc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</w:t>
            </w:r>
          </w:p>
        </w:tc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дел</w:t>
            </w:r>
          </w:p>
        </w:tc>
        <w:tc>
          <w:tcPr>
            <w:tcW w:w="1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</w:t>
            </w:r>
          </w:p>
        </w:tc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лицах)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раще-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лах)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лах)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 адм.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рещ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администра-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тивных правонару-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шений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правонарушения, 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сягающие на собст-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венность (глава 13)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Уничтожение спе-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циальных знаков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121)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(ст. 124)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леса (ст. 125)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животный и расти-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мир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 торговли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(глава 15)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дательства Рес-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обязательном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страховании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ч.2)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 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обяза-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аудита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186)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 промыш-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ленности, исполь-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зования тепловой,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(глава 17)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 взрыв-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чатых материалов,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экологически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опасных веществ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220)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 охраны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 среды,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природных ресур-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 (глава 19)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Порча земли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тре-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бований природо-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охранного режима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 (ст. 252)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водных 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сурсов (ст. 276)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водо-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хозяйственных 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оружений, уст-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 и противо-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пожарных систем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эксплуатации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277)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строи-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тельство, влияю-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щее на состояние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водоемов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первич-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учета вод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(ст.279)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Искажение 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и отчетнос-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водных ресур-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 (ст. 280)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регулированию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водными ресурсами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281)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лесного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 (ст. 282)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поруб-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и повреждение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и кус-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тарников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ваний пожарной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лесах (ст. 284)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уста-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новленного поряд-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лесосечного фонда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заготовки и вы-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возки древесины,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добычи живицы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древесных соков,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второстепенных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лесных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285)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сроков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возврата временно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занимаемых участ-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 лесного фонда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особо охраняе-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природных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сено-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косов и пастбищ-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угодий,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незаконное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сенокошение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пастьба скота,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лекарствен-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растений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на землях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фонда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287)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сроков облесе-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вырубок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категорий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 лесного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ченных для лесо-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лесоразведения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288)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Уничтожение 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лезной для леса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фауны,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повреждение, 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сорение леса 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ходами, химичес-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кими веществами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 нанесение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ущерба землям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фонда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289)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лесных пользова-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не в соот-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ветствии с целями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требованиями,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разрешительными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290)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привед-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 к вредному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воздействию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и вос-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 (ст. 291)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уста-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новленного поряд-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отвода и так-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сации лесосек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292)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заго-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товки древесины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размерах, превы-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шающих расчетную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лесосеку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и приме-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 средств 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щиты растений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препаратов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294)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произрастания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 и среды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обитания животных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создания,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хранения, учета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зоологических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коллекций, а 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незаконное пе-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реселение, аккли-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матизация, реак-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климатизация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скрещивание жи-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вотных (ст. 295)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животных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 при раз-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мещении, проекти-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ровании и строи-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тельстве населен-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пунктов,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объектов,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процессов и эксп-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луатации транс-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портных средств,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защиты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растений, мине-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ральных удобрений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препара-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(ст. 296)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пребывания физи-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лиц на 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дельных видах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терри-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торий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296-1)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селек-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ционно-генетичес-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297)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охота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,пользование жи-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вотным миром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298)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рыболовства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охраны рыбных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запасов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298-1)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закрепления,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охотни-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чьих угодий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рыбохозяйствен-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водоемов (ст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 299)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и 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щиты зеленых 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саждений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демонтажа на континентальном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шельфе Респуб-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304)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конных требова-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должностных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органов ох-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раны континен-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тального шельфа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305)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пере-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 минеральных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континентального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шельфа, террито-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риальных вод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(моря) и внутренних вод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306)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 карантин-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ных правил, зер-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нового рынка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хранения зерна,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хлопковой отрас-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ли, семеноводства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ветеринарного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надзора (глава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борьбе с 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рантинными вре-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дителями, болез-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нями растений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сорняками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 и вывоз 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териалов,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прошедших каран-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тинную проверку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соответствую-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щую обработку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308)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зерне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309-1 ч.1,2,3,4)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деятельнос-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в области 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меноводства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309-2 ч.1,2,3)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осуществле-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фитосанитар-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учета и 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(ст.309-3)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нодательства 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публики 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о развитии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хлопковой отрас-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 (309-4)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нодательства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посягающие на об-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щественную безо-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пасность и здоро-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вье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(глава 21)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нодательства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обеспе-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 безопас-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продук-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(ст. 317-1)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посягающие на 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тановленный поря-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(глава 24)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 инспек-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тору в выполне-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его служеб-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обязанностей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предписаний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356)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норм лицензи-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357-2 ч.1)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транспорте, в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рожном хозяйстве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связи (глава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ч.1,2,4)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средством лицом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документов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имеющим права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в эксп-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луатацию транс-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портных средств,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техни-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ческие неисправ-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ности, и иные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 к управ-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лению транспорт-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средством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водителя, нахо-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дящегося в сос-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тоянии опьянения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лица,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имеющего права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тракторов, 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самоходных машин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483)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1679"/>
        <w:gridCol w:w="8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 адм.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взысканий</w:t>
            </w:r>
          </w:p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</w:t>
            </w:r>
          </w:p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лицах)</w:t>
            </w:r>
          </w:p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сумму</w:t>
            </w:r>
          </w:p>
        </w:tc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(п.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ст. 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КРКоАП)</w:t>
            </w:r>
          </w:p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</w:p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 спец.права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 лицензии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приост.,запрещ.деят.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1-АД "О результатах рассмотрения уполномоченными органами дел об административных правонарушениях"</w:t>
      </w:r>
      <w:r>
        <w:br/>
      </w:r>
      <w:r>
        <w:rPr>
          <w:rFonts w:ascii="Times New Roman"/>
          <w:b/>
          <w:i w:val="false"/>
          <w:color w:val="000000"/>
        </w:rPr>
        <w:t>Раздел № 13 "По органам Министерства индустрии и новых технологий РК"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Раздел 13 в редакции приказа Генерального прокурора РК от 31.05.2011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"/>
        <w:gridCol w:w="4468"/>
        <w:gridCol w:w="782"/>
        <w:gridCol w:w="782"/>
        <w:gridCol w:w="782"/>
        <w:gridCol w:w="782"/>
        <w:gridCol w:w="1649"/>
        <w:gridCol w:w="782"/>
        <w:gridCol w:w="782"/>
        <w:gridCol w:w="11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рушений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дел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мотрен-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лицах)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делах)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делах)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административных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правонарушений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посягающие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13)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сроков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натурных грантов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134-1)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электрической энергии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17)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посягающие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порядок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(глава 24)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инспектору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служебных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предписаний и 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356)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357-2 ч. 1)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транспорте, в дорожном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 и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27)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связи,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соответствия, 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прошедших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496)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541"/>
        <w:gridCol w:w="839"/>
        <w:gridCol w:w="839"/>
        <w:gridCol w:w="839"/>
        <w:gridCol w:w="840"/>
        <w:gridCol w:w="840"/>
        <w:gridCol w:w="840"/>
        <w:gridCol w:w="840"/>
        <w:gridCol w:w="840"/>
        <w:gridCol w:w="840"/>
        <w:gridCol w:w="840"/>
        <w:gridCol w:w="840"/>
        <w:gridCol w:w="1140"/>
        <w:gridCol w:w="84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 адм. взысканий</w:t>
            </w:r>
          </w:p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</w:t>
            </w:r>
          </w:p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штрафа (в тенге)</w:t>
            </w:r>
          </w:p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лицах)</w:t>
            </w:r>
          </w:p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(п.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ст. 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КРКоАП)</w:t>
            </w:r>
          </w:p>
        </w:tc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деят.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1-АД "О результатах рассмотрения уполномоченными</w:t>
      </w:r>
      <w:r>
        <w:br/>
      </w:r>
      <w:r>
        <w:rPr>
          <w:rFonts w:ascii="Times New Roman"/>
          <w:b/>
          <w:i w:val="false"/>
          <w:color w:val="000000"/>
        </w:rPr>
        <w:t>органами дел об административных правонарушениях"</w:t>
      </w:r>
      <w:r>
        <w:br/>
      </w:r>
      <w:r>
        <w:rPr>
          <w:rFonts w:ascii="Times New Roman"/>
          <w:b/>
          <w:i w:val="false"/>
          <w:color w:val="000000"/>
        </w:rPr>
        <w:t xml:space="preserve"> Раздел № 14 "По органам Министерства образования и науки РК"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Раздел 14 с изменениями, внесенными приказом Генерального прокурора РК от 31.05.2011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3845"/>
        <w:gridCol w:w="1044"/>
        <w:gridCol w:w="673"/>
        <w:gridCol w:w="673"/>
        <w:gridCol w:w="795"/>
        <w:gridCol w:w="673"/>
        <w:gridCol w:w="1419"/>
        <w:gridCol w:w="673"/>
        <w:gridCol w:w="673"/>
        <w:gridCol w:w="673"/>
        <w:gridCol w:w="674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шений</w:t>
            </w:r>
          </w:p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ти)</w:t>
            </w:r>
          </w:p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1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</w:t>
            </w:r>
          </w:p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цах)</w:t>
            </w:r>
          </w:p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делах)</w:t>
            </w:r>
          </w:p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делах)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административных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правонарушений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 пра-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вонарушения, посягаю-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щие на права личности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(глава 10)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 специаль-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социальных услу-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гах (ст. 87-2)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 пра-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вонарушения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 (глава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311-1)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Нарушение 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цензиатом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типовых правил приема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организации обра-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зования, типовых пра-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 деятельности 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ганизаций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перевода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восстановления обу-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чающихся (ст. 311-1 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несоответствие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предоставляемых об-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разовательных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дарственного общеобя-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зательного стандарта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нарушения требо-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ваний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общеобязательных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образова-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(ст. 311-1 ч.6)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пра-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вонарушения, посягаю-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на установленный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24)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 инс-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пектору в выполнении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служебных обязан-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ностей, невыполнение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постановлений, пред-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писаний и иных требо-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ваний (ст. 356)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предпринима-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тельской или иной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деятельностью, а так-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 осуществление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(операций)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соответствующей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или 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цензии, специального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разрешения, квалифи-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кационного аттестата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(свидетельства)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357-1)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 лицензирования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357-2 ч.1)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о 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лиц, фи-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лиалов, представи-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 (ст. 357-5)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1013"/>
        <w:gridCol w:w="1013"/>
        <w:gridCol w:w="1013"/>
        <w:gridCol w:w="1014"/>
        <w:gridCol w:w="1014"/>
        <w:gridCol w:w="1014"/>
        <w:gridCol w:w="1014"/>
        <w:gridCol w:w="1014"/>
        <w:gridCol w:w="2163"/>
        <w:gridCol w:w="1015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адм. взысканий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</w:t>
            </w:r>
          </w:p>
        </w:tc>
        <w:tc>
          <w:tcPr>
            <w:tcW w:w="1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штрафа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1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лицах)</w:t>
            </w:r>
          </w:p>
        </w:tc>
        <w:tc>
          <w:tcPr>
            <w:tcW w:w="1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сумму</w:t>
            </w:r>
          </w:p>
        </w:tc>
        <w:tc>
          <w:tcPr>
            <w:tcW w:w="2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(п.3 ст.34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КРКоАП)</w:t>
            </w:r>
          </w:p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лиц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</w:tc>
        <w:tc>
          <w:tcPr>
            <w:tcW w:w="1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деят.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1-АД "О результатах рассмотрения уполномоченными органами дел об административных правонарушениях"</w:t>
      </w:r>
      <w:r>
        <w:br/>
      </w:r>
      <w:r>
        <w:rPr>
          <w:rFonts w:ascii="Times New Roman"/>
          <w:b/>
          <w:i w:val="false"/>
          <w:color w:val="000000"/>
        </w:rPr>
        <w:t>Раздел № 15 "По органам Министерства охраны окружающей среды РК"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Раздел 15 с изменениями, внесенными приказом Генерального прокурора РК от 31.05.2011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4847"/>
        <w:gridCol w:w="1255"/>
        <w:gridCol w:w="809"/>
        <w:gridCol w:w="809"/>
        <w:gridCol w:w="1182"/>
        <w:gridCol w:w="809"/>
        <w:gridCol w:w="193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рушений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судебные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рассмотрения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(под-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судности)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дел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647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административных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правонарушений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правонарушения, посягающие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собственность (глава 13)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на недра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122)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Выборочная отработка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месторождения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123)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на воды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124)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и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15)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обязательном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175 ч. 2)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тепловой,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электрической энергии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17)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ле: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 взрывчатых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радиоактивных и 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 опасных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(ст. 220 ч. 1)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природных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(глава 19)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по охране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240)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проведения производственного экологического контроля (ст. 240-1)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мер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загрязнения (ст. 241)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Несообщение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сверхнормативных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сбросах и выбросах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загрязняющих веществ,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размещении отходов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242)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нормативов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эмиссий в окружающую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среду, установленных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экологическом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разрешении,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(ст. 243)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очистки выбросов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атмосферу и сброса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сточных вод (ст. 244)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(ст. 245)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в эксплуатацию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передвижных средств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превышением нормативов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загрязняющих веществ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выбросах (ст. 246)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передвижных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с превышением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нормативов содержания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загрязняющих веществ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выбросах (ст. 247)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атмосферного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воздуха (ст. 248)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по охране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атмосферного воздуха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складировании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сжигании промышленных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бытовых отходов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249)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Порча земли (ст. 250)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геологическому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изучению недр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 контракта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259)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изучения недр (ст. 260)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обращению с отходами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потребления, сбросу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сточных вод (ст. 261)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разработке проектов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по добыче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переработке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минерального сырья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262)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Необеспечение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недр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строительстве и вводе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эксплуатацию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по добыче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переработке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минерального сырья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263)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проектных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по добыче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минерального сырья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264)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экологичес-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норм и правил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использовании недр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минерального сырья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265)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учету состояния недр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наличия запасов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полезных ископаемых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267)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Искажение первичной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 по учету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добычи и переработке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минерального сырья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268)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достоверного опреде-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количества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полезных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ископаемых при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добыче и переработке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269)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учета, утилизации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обезвреживания отходов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потребления (ст. 270)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приведению горных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выработок и буровых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 в состояние,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обеспечивающее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271)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консервации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недрами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272)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или уклонение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представления органам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охраной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 информации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минерального сырья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273)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 должностными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указаний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разрешений, влекущих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о недрах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переработке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минерального сырья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274)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операций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недропользованию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275)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незаконных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сделок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275-1)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водных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276)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порубка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кустарников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283 ч. 1)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объектов,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приведших к вредному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воздействию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воспроизводство лесов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291)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и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защиты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(ст. 294)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животных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 при размеще-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нии, проектировании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осуществле-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производственных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процессов и эксплуата-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применении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защиты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растений, минеральных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удобрений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(ст. 296)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изменение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 выданной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лицензии, а равно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утвержденно-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порядка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нефтяных операций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 (ст. 301)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условий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лицензии, регламенти-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рующих разрешенную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континентальном шельфе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302 ч. 1, 2)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морских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исследований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континентальном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шельфе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(ст. 303 ч. 1)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захоронения отходов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материалов,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правил консерва-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и демонтажа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континентальном шельфе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304)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законных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должностных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органов охраны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континентального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шельфа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(ст. 305)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передача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и живых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континенталь-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шельфа,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территориальных вод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(моря) и внутренних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(ст. 306)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экологическом аудите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306-1)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правонарушения, посягающие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и здоровье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(глава 21)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317-1)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правонарушения, посягающие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установленный порядок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(глава 24)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инспектору в выполне-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его служебных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обязанностей, невыпол-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постановлений,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предписаний и 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(ст. 356)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 лицензирования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357-2 ч. 1)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607"/>
        <w:gridCol w:w="662"/>
        <w:gridCol w:w="607"/>
        <w:gridCol w:w="942"/>
        <w:gridCol w:w="942"/>
        <w:gridCol w:w="942"/>
        <w:gridCol w:w="942"/>
        <w:gridCol w:w="942"/>
        <w:gridCol w:w="942"/>
        <w:gridCol w:w="943"/>
        <w:gridCol w:w="943"/>
        <w:gridCol w:w="1280"/>
        <w:gridCol w:w="944"/>
      </w:tblGrid>
      <w:tr>
        <w:trPr>
          <w:trHeight w:val="3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лицах)</w:t>
            </w:r>
          </w:p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краще-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делах)</w:t>
            </w:r>
          </w:p>
        </w:tc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 адм. взысканий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лицах)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</w:p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(п.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ст. 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КРКоАП)</w:t>
            </w:r>
          </w:p>
        </w:tc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</w:t>
            </w:r>
          </w:p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рещ.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деят.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1-АД "О результатах рассмотрения уполномоченными органами дел об административных правонарушениях"</w:t>
      </w:r>
      <w:r>
        <w:br/>
      </w:r>
      <w:r>
        <w:rPr>
          <w:rFonts w:ascii="Times New Roman"/>
          <w:b/>
          <w:i w:val="false"/>
          <w:color w:val="000000"/>
        </w:rPr>
        <w:t>Раздел № 16 "По органам Министерства нефти и газа РК"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Раздел 16 в редакции приказа Генерального прокурора РК от 31.05.2011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"/>
        <w:gridCol w:w="4158"/>
        <w:gridCol w:w="1093"/>
        <w:gridCol w:w="704"/>
        <w:gridCol w:w="704"/>
        <w:gridCol w:w="833"/>
        <w:gridCol w:w="704"/>
        <w:gridCol w:w="1485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ности)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мотрен-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лицах)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раще-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административных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правонарушений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правонарушения, посягающие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13)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Выборочная отработка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месторождения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123 ч. 1)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тепловой,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электрической энергии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17)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газопроводов и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(ст. 229)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природных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(глава 19)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разработке проектов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по добыче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переработке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минерального сырья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262)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Необеспечение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недр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вводе в эксплуатацию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по добыче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переработке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минерального сырья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263)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проектных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по добыче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переработке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минерального сырья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264)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экологических норм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правил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использовании недр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переработке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минерального сырья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265)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учету состояния недр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наличия запасов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полезных ископаемых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267)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приведению горных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выработок и буровых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 в состояние,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обеспечивающее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271)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консервации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недрами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272)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или уклонение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представления органам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охраной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 информации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минерального сырья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273)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 должностными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указаний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разрешений, влекущих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недрах и переработке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минерального сырья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274)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операций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недропользованию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275 ч. 1)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изменение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 выданной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лицензии, а равно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утвержденного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нефтяных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 на море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301)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условий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регламентирующих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континентальном шельфе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302 ч. 1, 2)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морских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исследований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континентальном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шельфе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303 ч. 1)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захоронения отходов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материалов,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демонтажа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континентальном шельфе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304 ч. 1)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законных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должностных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органов охраны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континентального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шельфа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305 ч. 1)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передача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и живых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континентального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шельфа,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территориальных вод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(моря) и внутренних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306 ч. 1)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правонарушения, посягающие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и здоровье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(глава 21)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317-1)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936"/>
        <w:gridCol w:w="936"/>
        <w:gridCol w:w="936"/>
        <w:gridCol w:w="936"/>
        <w:gridCol w:w="936"/>
        <w:gridCol w:w="936"/>
        <w:gridCol w:w="936"/>
        <w:gridCol w:w="936"/>
        <w:gridCol w:w="937"/>
        <w:gridCol w:w="2334"/>
        <w:gridCol w:w="9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 адм. взысканий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прину-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лицах)</w:t>
            </w:r>
          </w:p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</w:p>
        </w:tc>
        <w:tc>
          <w:tcPr>
            <w:tcW w:w="2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(п. 3 ст. 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КРКоАП)</w:t>
            </w:r>
          </w:p>
        </w:tc>
        <w:tc>
          <w:tcPr>
            <w:tcW w:w="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</w:t>
            </w:r>
          </w:p>
        </w:tc>
        <w:tc>
          <w:tcPr>
            <w:tcW w:w="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деят.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1-АД "О результатах рассмотрения уполномоченными органами дел об административных правонарушениях"</w:t>
      </w:r>
      <w:r>
        <w:br/>
      </w:r>
      <w:r>
        <w:rPr>
          <w:rFonts w:ascii="Times New Roman"/>
          <w:b/>
          <w:i w:val="false"/>
          <w:color w:val="000000"/>
        </w:rPr>
        <w:t>Раздел № 17 "По органам Агентства по управлению земельными ресурсами РК"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Раздел 17 с изменениями, внесенными приказом Генерального прокурора РК от 31.05.2011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4491"/>
        <w:gridCol w:w="1220"/>
        <w:gridCol w:w="786"/>
        <w:gridCol w:w="786"/>
        <w:gridCol w:w="1148"/>
        <w:gridCol w:w="786"/>
        <w:gridCol w:w="1657"/>
        <w:gridCol w:w="78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 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 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(под-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судности)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мотрен-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 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лицах)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 административных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правонарушений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 правонарушения,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посягающие на собственность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13)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 права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 собственности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 землю (ст. 118)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 установленного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 утверждения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(ст. 120)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Уничтожение специальных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знаков (ст. 121)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 правонарушения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области охраны окружающей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среды, использования природных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(глава 19)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е: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Порча земли (ст. 250)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Нерациональное 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 неиспользование земель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(ст. 251)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 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природоохранного режима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 земель (ст. 252)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 земель не 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целевому назначению (ст. 253)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 обязанностей 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приведению временно занимае-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 земель в состояние,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пригодное для дальнейшего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 по назначению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254)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 изыскательских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 без разрешения 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 земельного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 (ст. 255)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 установленных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сроков рассмотрения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 о предоставлении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 участков (ст. 256)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Сокрытие информации о наличии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 участков 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 строительства,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 земельного фонда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257)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Искажение 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 регистрации,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 и оценки земель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258)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 правонарушения,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посягающие на установленный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 управления (глава 24)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ле: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 правил и норм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357-2 ч. 1)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753"/>
        <w:gridCol w:w="690"/>
        <w:gridCol w:w="1071"/>
        <w:gridCol w:w="1071"/>
        <w:gridCol w:w="1071"/>
        <w:gridCol w:w="1071"/>
        <w:gridCol w:w="1071"/>
        <w:gridCol w:w="1071"/>
        <w:gridCol w:w="2669"/>
        <w:gridCol w:w="1072"/>
      </w:tblGrid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делах)</w:t>
            </w:r>
          </w:p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адм. взысканий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штрафа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 тенге)</w:t>
            </w:r>
          </w:p>
        </w:tc>
        <w:tc>
          <w:tcPr>
            <w:tcW w:w="1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прину-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 лицах)</w:t>
            </w:r>
          </w:p>
        </w:tc>
        <w:tc>
          <w:tcPr>
            <w:tcW w:w="1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(п. 3 ст. 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КРКоАП)</w:t>
            </w:r>
          </w:p>
        </w:tc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тельные</w:t>
            </w:r>
          </w:p>
        </w:tc>
        <w:tc>
          <w:tcPr>
            <w:tcW w:w="1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</w:tc>
        <w:tc>
          <w:tcPr>
            <w:tcW w:w="1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1-АД "О результатах рассмотрения уполномоченными</w:t>
      </w:r>
      <w:r>
        <w:br/>
      </w:r>
      <w:r>
        <w:rPr>
          <w:rFonts w:ascii="Times New Roman"/>
          <w:b/>
          <w:i w:val="false"/>
          <w:color w:val="000000"/>
        </w:rPr>
        <w:t>органами дел об административных правонарушениях"</w:t>
      </w:r>
      <w:r>
        <w:br/>
      </w:r>
      <w:r>
        <w:rPr>
          <w:rFonts w:ascii="Times New Roman"/>
          <w:b/>
          <w:i w:val="false"/>
          <w:color w:val="000000"/>
        </w:rPr>
        <w:t xml:space="preserve"> Раздел № 18 "По органам Министерства связи и информации РК"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Раздел 18 с изменениями, внесенными приказом Генерального прокурора РК от 31.05.2011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3047"/>
        <w:gridCol w:w="1027"/>
        <w:gridCol w:w="846"/>
        <w:gridCol w:w="1214"/>
        <w:gridCol w:w="1336"/>
        <w:gridCol w:w="846"/>
        <w:gridCol w:w="1396"/>
        <w:gridCol w:w="723"/>
        <w:gridCol w:w="663"/>
        <w:gridCol w:w="72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выявлено административных правонарушений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в судебные органы для рассмотрения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по подведомственности (подсудности)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административных дел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мотрен-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лицах)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раще-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административных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правонарушений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 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нарушения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 (Глава 14)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естественных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монополиях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регулируемых рынках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147-5)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 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нарушения, посягающие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общественную безо-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пасность и здоровье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населения (глава 21)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безопас-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отдельных видов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(ст. 317-1)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 печати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информации (глава 23)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в Республике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 средствах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342)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 разрешения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публикацию в средствах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направлен-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на разжигание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вражды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343)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хранение, ввоз,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перевозка, распрос-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транение на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информации,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равно иной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344)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на суд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массовой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(ст. 346)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 заведомо ложных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и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 массовой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(ст. 347)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бесплатных экземпляров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периодических печатных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изданий, фиксации,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теле- и радиопередач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348)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рекламе (ст. 349)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объявления выходных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 (ст. 350)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Разглашение тайны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авторства и источника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(ст. 351)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журналиста (ст. 352)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 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нарушения, посягающие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установленный поря-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 управления (глава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 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сударственному инспек-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тору в выполнении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служебных обязанностей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постанов-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лений, предписаний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требований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иной деятель-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действии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(операций)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лицензии, специального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(свидетельства)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357-1)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 лицензирования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357-2)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 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нарушения на транспорте,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дорожном хозяйстве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связи (глава 27)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подключение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оконечных устройств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(оборудования) к сетям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электросвязи (ст. 492)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гистрации и эксплуата-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радиоэлектронных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или высокочас-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тотных устройств,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радиочастот и ввоз 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границы радиоэлект-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ронных средств или вы-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сокочастотных уст-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 без получения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 разреше-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(ст. 494)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(ст. 494-1)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ох-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раны линий связи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связи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связи, подлежащих обя-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зательному подтвержде-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соответствия, 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прошедших его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эксплуатации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защиты инфор-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мационных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497-1)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об электрон-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документе и элект-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ронной цифровой под-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писи (ст. 497-2)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об инфор-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матизации (ст. 497-3)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продолжение таблицы    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819"/>
        <w:gridCol w:w="819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1113"/>
        <w:gridCol w:w="82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 адм. взысканий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дарству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лицах)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(п.3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ст. 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КРКоАП)</w:t>
            </w:r>
          </w:p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рещ.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рещ.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1-АД "О результатах рассмотрения уполномоченными</w:t>
      </w:r>
      <w:r>
        <w:br/>
      </w:r>
      <w:r>
        <w:rPr>
          <w:rFonts w:ascii="Times New Roman"/>
          <w:b/>
          <w:i w:val="false"/>
          <w:color w:val="000000"/>
        </w:rPr>
        <w:t>органами дел об административных правонарушениях"</w:t>
      </w:r>
      <w:r>
        <w:br/>
      </w:r>
      <w:r>
        <w:rPr>
          <w:rFonts w:ascii="Times New Roman"/>
          <w:b/>
          <w:i w:val="false"/>
          <w:color w:val="000000"/>
        </w:rPr>
        <w:t xml:space="preserve"> Раздел № 19 "По органам Агентства РК по регулированию</w:t>
      </w:r>
      <w:r>
        <w:br/>
      </w:r>
      <w:r>
        <w:rPr>
          <w:rFonts w:ascii="Times New Roman"/>
          <w:b/>
          <w:i w:val="false"/>
          <w:color w:val="000000"/>
        </w:rPr>
        <w:t>и надзору финансового рынка и финансовых организаций"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Раздел 19 исключен приказом Генерального прокурора РК от 31.05.2011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7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1-АД "О результатах рассмотрения уполномоченными</w:t>
      </w:r>
      <w:r>
        <w:br/>
      </w:r>
      <w:r>
        <w:rPr>
          <w:rFonts w:ascii="Times New Roman"/>
          <w:b/>
          <w:i w:val="false"/>
          <w:color w:val="000000"/>
        </w:rPr>
        <w:t>органами дел об административных правонарушениях".</w:t>
      </w:r>
      <w:r>
        <w:br/>
      </w:r>
      <w:r>
        <w:rPr>
          <w:rFonts w:ascii="Times New Roman"/>
          <w:b/>
          <w:i w:val="false"/>
          <w:color w:val="000000"/>
        </w:rPr>
        <w:t xml:space="preserve"> Раздел № 20 "По территориальным органам Агентства РК</w:t>
      </w:r>
      <w:r>
        <w:br/>
      </w:r>
      <w:r>
        <w:rPr>
          <w:rFonts w:ascii="Times New Roman"/>
          <w:b/>
          <w:i w:val="false"/>
          <w:color w:val="000000"/>
        </w:rPr>
        <w:t>по регулированию естественных монополий"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Раздел 20 с изменениями, внесенными приказом Генерального прокурора РК от 31.05.2011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3462"/>
        <w:gridCol w:w="1167"/>
        <w:gridCol w:w="752"/>
        <w:gridCol w:w="752"/>
        <w:gridCol w:w="889"/>
        <w:gridCol w:w="752"/>
        <w:gridCol w:w="1586"/>
        <w:gridCol w:w="821"/>
        <w:gridCol w:w="753"/>
        <w:gridCol w:w="82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шений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трения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сти)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мотрен-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лицах)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административ-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ных правонарушений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правонарушения в об-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ласти предпринима-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тельской деятель-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ности (глава 14)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о 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дарственной моно-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полии (ст. 147-1)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о естест-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монополиях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регулируемых рынках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147-5)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(продажи)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энергии (ст. 147-6)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обязан-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ностей субъектами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регулируемого рынка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147-7)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субъек-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регулируемого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ценообразования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(статья 147-8)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энерго-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производящей 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зацией инвестицион-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(статья 147-9)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 торговли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 (глава 15)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 обязательного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аудита  (ст. 186)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правонарушения, 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сягающие на установ-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ленный порядок уп-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равления (глава 24)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инспектору в выпол-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его служебных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обязанностей, невы-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полнение постанов-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лений, предписаний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требований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356)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предприни-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мательской или иной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деятельностью,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осуществление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(операций)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соответствующей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или 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цензии, специального разрешения, квалифи-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кационного аттестата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(свидетельства)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357-1)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 лицензирования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357-2)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Невозвращение лицен-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зии и (или) приложе-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к лицензии 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цензиару (ст. 357-5)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1258"/>
        <w:gridCol w:w="1258"/>
        <w:gridCol w:w="1258"/>
        <w:gridCol w:w="1258"/>
        <w:gridCol w:w="1258"/>
        <w:gridCol w:w="2684"/>
        <w:gridCol w:w="1259"/>
      </w:tblGrid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зысканий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ущерба 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сударству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пользу 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штрафа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лицах)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сумму</w:t>
            </w:r>
          </w:p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(п.3 ст.34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КРКоАП)</w:t>
            </w:r>
          </w:p>
        </w:tc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 юридических лиц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1-АД "О результатах рассмотрения уполномоченными</w:t>
      </w:r>
      <w:r>
        <w:br/>
      </w:r>
      <w:r>
        <w:rPr>
          <w:rFonts w:ascii="Times New Roman"/>
          <w:b/>
          <w:i w:val="false"/>
          <w:color w:val="000000"/>
        </w:rPr>
        <w:t>органами дел об административных правонарушениях"</w:t>
      </w:r>
      <w:r>
        <w:br/>
      </w:r>
      <w:r>
        <w:rPr>
          <w:rFonts w:ascii="Times New Roman"/>
          <w:b/>
          <w:i w:val="false"/>
          <w:color w:val="000000"/>
        </w:rPr>
        <w:t xml:space="preserve"> Раздел № 21 "Агентство РК по защите конкуренции"</w:t>
      </w:r>
      <w:r>
        <w:br/>
      </w:r>
      <w:r>
        <w:rPr>
          <w:rFonts w:ascii="Times New Roman"/>
          <w:b/>
          <w:i w:val="false"/>
          <w:color w:val="000000"/>
        </w:rPr>
        <w:t>(Антимонопольное агентство)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Раздел 21 с изменениями, внесенными приказом Генерального прокурора РК от 31.05.2011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"/>
        <w:gridCol w:w="3489"/>
        <w:gridCol w:w="807"/>
        <w:gridCol w:w="807"/>
        <w:gridCol w:w="807"/>
        <w:gridCol w:w="954"/>
        <w:gridCol w:w="807"/>
        <w:gridCol w:w="1701"/>
        <w:gridCol w:w="881"/>
        <w:gridCol w:w="807"/>
        <w:gridCol w:w="88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рушений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трения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ности)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мотрен-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лицах)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раще-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делах)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административных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правонарушений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(глава 14)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Монополистическая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147)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субъектов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147-2)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предписания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антимонопольного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органа. 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и создание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препятствий доступу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147-3)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Антиконкурентные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недобросовестная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147-4)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1258"/>
        <w:gridCol w:w="1258"/>
        <w:gridCol w:w="1258"/>
        <w:gridCol w:w="1258"/>
        <w:gridCol w:w="1258"/>
        <w:gridCol w:w="2684"/>
        <w:gridCol w:w="1259"/>
      </w:tblGrid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взысканий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трафа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прину-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лицах)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сумму</w:t>
            </w:r>
          </w:p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(п.3 ст.34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КРКоАП)</w:t>
            </w:r>
          </w:p>
        </w:tc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1-АД "О результатах рассмотрения уполномоченными органами дел об административных правонарушениях"</w:t>
      </w:r>
      <w:r>
        <w:br/>
      </w:r>
      <w:r>
        <w:rPr>
          <w:rFonts w:ascii="Times New Roman"/>
          <w:b/>
          <w:i w:val="false"/>
          <w:color w:val="000000"/>
        </w:rPr>
        <w:t>Раздел № 22 "Агентство РК по статистике"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Раздел 22 с изменениями, внесенными приказом Генерального прокурора РК от 31.05.2011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3892"/>
        <w:gridCol w:w="983"/>
        <w:gridCol w:w="983"/>
        <w:gridCol w:w="983"/>
        <w:gridCol w:w="983"/>
        <w:gridCol w:w="2073"/>
        <w:gridCol w:w="983"/>
        <w:gridCol w:w="98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нарушений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 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трения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 дел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мотрен-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 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новления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административных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правонарушений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правонарушения,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посягающие на установленный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управления (глава 24)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представления статистической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 (ст. 381)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от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статистических наблюдений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382)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Продажа, передача или иное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разглашение статистических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данных, содержащих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коммерческую тайну,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 лицом (ст. 383)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статистической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 по неутвержденным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формам (ст. 384)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748"/>
        <w:gridCol w:w="748"/>
        <w:gridCol w:w="1161"/>
        <w:gridCol w:w="1161"/>
        <w:gridCol w:w="1162"/>
        <w:gridCol w:w="1162"/>
        <w:gridCol w:w="1162"/>
        <w:gridCol w:w="1162"/>
        <w:gridCol w:w="1578"/>
        <w:gridCol w:w="1163"/>
      </w:tblGrid>
      <w:tr>
        <w:trPr>
          <w:trHeight w:val="30" w:hRule="atLeast"/>
        </w:trPr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делах)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взысканий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дарству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прину-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лицах)</w:t>
            </w:r>
          </w:p>
        </w:tc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(п.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ст. 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КРКоАП)</w:t>
            </w:r>
          </w:p>
        </w:tc>
        <w:tc>
          <w:tcPr>
            <w:tcW w:w="1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</w:tc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1-АД "О результатах рассмотрения уполномоченными органами дел об административных правонарушениях"</w:t>
      </w:r>
      <w:r>
        <w:br/>
      </w:r>
      <w:r>
        <w:rPr>
          <w:rFonts w:ascii="Times New Roman"/>
          <w:b/>
          <w:i w:val="false"/>
          <w:color w:val="000000"/>
        </w:rPr>
        <w:t>Раздел № 23 "По органам Национального банка РК"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Раздел 23 в редакции приказа Генерального прокурора РК от 31.05.2011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"/>
        <w:gridCol w:w="4963"/>
        <w:gridCol w:w="992"/>
        <w:gridCol w:w="639"/>
        <w:gridCol w:w="639"/>
        <w:gridCol w:w="756"/>
        <w:gridCol w:w="640"/>
        <w:gridCol w:w="1349"/>
        <w:gridCol w:w="698"/>
        <w:gridCol w:w="640"/>
        <w:gridCol w:w="7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ти)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мотрен-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делах)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делах)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административных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посягающие на права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личности (глава 10)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труде (ст. 87)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инвылидов (ст. 87-1)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обеспечении (ст. 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1, 1-1, 1-2)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труда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89)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 участия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переговорах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договору, соглашению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90)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Необоснованный отказ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заключения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договора, соглашения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91)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договора, соглашения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92)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необходимой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переговоров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соглашений (ст. 93)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94)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(глава 14)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банковской тайны,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кредитных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отчетов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из базы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кредитных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историй кредитного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бюро (ст. 158)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сохранения тайны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158-1)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тайны пенсионных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158-2)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и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15)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в приеме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банкнот и монет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166-1)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кредитных бюро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кредитных историй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167-1)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168)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168-2 ч. 1-1,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4-1, 5, 7, 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9, 10, 11)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клиентов, кредиторов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заемщиков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169)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Нарушения, 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неправомерным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признаков крупного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 банка,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пенсионного фонда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банковского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холдинга (ст. 170)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Нарушения, 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неправомерным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приобретением долей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уставных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 банками,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пенсионными фондами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170-1)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Нарушения, 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непредоставлением,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предоставлением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предоставлением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содержащей сведений,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требуется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171)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Нецелевое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пенсионных 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172)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ликвидацией банков,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пенсионных фондов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172-1)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пенсионными фондами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ограниченных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172-2)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страховании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страховой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173)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страховой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174)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обязательном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175 ч. 1)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обязательном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175 ч. 2)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к порядку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(избрания)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175-1)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об открытии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прекращении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несоблюдение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открытии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175-2)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бухгалтерском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учете и финансовой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179)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Разглашение тайны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179-1)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фондами и (или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бухгалтерском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учете и финансовой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пруденцальных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нормативов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обязательных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соблюдению норм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лимитов (ст. 179-3)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валютным операциям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180)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срока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подачи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уведомлении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валютных операциях,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на валютные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(ст. 182)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Сокрытие аудитором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иным лицом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факта нарушения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бухгалтерском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учете и финансовой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аудита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183)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заведомо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недостоверного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аудиторского отчета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184)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аудиторской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184-1 ч. 3)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репатриации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187)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валютных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нарушением валютного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188 ч. 2)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инсайдерской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(ст. 190)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срока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выпуска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объявленных акций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191)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Недобросовестная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рынке ценных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 (ст. 192)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недостоверных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органу на рынке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193)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держателей ценных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 (ст. 194)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выкупа акций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194-1)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совершения сделок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ценными бумагами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195)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сделок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ценами на ценные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 (ст. 195-1)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сделок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ценными бумагами,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подтверждения прав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ним (ст. 196)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эмитентом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 и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эмиссионных ценных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 (ст. 196-1)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срока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представления отчета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итогах размещения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погашения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197)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участником рынка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организатором торгов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ценными бумагами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их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197-1)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участником рынка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 срока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отчетов (ст. 198)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эмитентом неполной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недостоверной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своей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199)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раскрытию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рынке ценных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 (ст. 200)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рынке ценных бумаг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пенсионными фондами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пенсионными активами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201)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фондах (ст. 201-1)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 о ценных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бумагах (ст. 202)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налогооблажения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16)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заведомо ложных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банковских операциях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218)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посягающие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порядок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(глава 24)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иной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деятельностью,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осуществление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(операций)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соответствующей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(свидетельства)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357-1)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 лицензирования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357-2)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филиалов,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357-5)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 (ст. 381)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посягающие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порядок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режима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РК и порядок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пребывания на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(глава 25)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иностранной рабочей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силы (ст. 396 ч. 1)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границей (ст. 399)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1155"/>
        <w:gridCol w:w="1155"/>
        <w:gridCol w:w="1155"/>
        <w:gridCol w:w="1155"/>
        <w:gridCol w:w="1156"/>
        <w:gridCol w:w="1156"/>
        <w:gridCol w:w="1156"/>
        <w:gridCol w:w="1156"/>
        <w:gridCol w:w="1156"/>
        <w:gridCol w:w="1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 адм. взысканий</w:t>
            </w:r>
          </w:p>
        </w:tc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дарству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пользу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прину-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лицах)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сумму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реждение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1-АД "О результатах рассмотрения уполномоченными</w:t>
      </w:r>
      <w:r>
        <w:br/>
      </w:r>
      <w:r>
        <w:rPr>
          <w:rFonts w:ascii="Times New Roman"/>
          <w:b/>
          <w:i w:val="false"/>
          <w:color w:val="000000"/>
        </w:rPr>
        <w:t>органами дел об административных правонарушениях"</w:t>
      </w:r>
      <w:r>
        <w:br/>
      </w:r>
      <w:r>
        <w:rPr>
          <w:rFonts w:ascii="Times New Roman"/>
          <w:b/>
          <w:i w:val="false"/>
          <w:color w:val="000000"/>
        </w:rPr>
        <w:t xml:space="preserve"> Раздел № 24 "Канцелярией Премьер-Министра РК"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Раздел 24 с изменениями, внесенными приказом Генерального прокурора РК от 31.05.2011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2796"/>
        <w:gridCol w:w="821"/>
        <w:gridCol w:w="821"/>
        <w:gridCol w:w="822"/>
        <w:gridCol w:w="972"/>
        <w:gridCol w:w="822"/>
        <w:gridCol w:w="1732"/>
        <w:gridCol w:w="897"/>
        <w:gridCol w:w="822"/>
        <w:gridCol w:w="120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строки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рушений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мотрен-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лицах)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делах)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делах)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администра-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тивных правона-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рушений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посягающие на 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тановленный поря-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24)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норм лицензи-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357-2)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 секрет-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385)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уста-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новленных требо-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ваний по обеспе-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чению режима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секретности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386)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448"/>
        <w:gridCol w:w="10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 адм.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взысканий</w:t>
            </w:r>
          </w:p>
        </w:tc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</w:t>
            </w:r>
          </w:p>
        </w:tc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лицах)</w:t>
            </w:r>
          </w:p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сумму</w:t>
            </w:r>
          </w:p>
        </w:tc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(п.3 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РКоАП)</w:t>
            </w:r>
          </w:p>
        </w:tc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зии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приост.,запрещ.деят.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1-АД "О результатах рассмотрения уполномоченными</w:t>
      </w:r>
      <w:r>
        <w:br/>
      </w:r>
      <w:r>
        <w:rPr>
          <w:rFonts w:ascii="Times New Roman"/>
          <w:b/>
          <w:i w:val="false"/>
          <w:color w:val="000000"/>
        </w:rPr>
        <w:t>органами дел об административных правонарушениях"</w:t>
      </w:r>
      <w:r>
        <w:br/>
      </w:r>
      <w:r>
        <w:rPr>
          <w:rFonts w:ascii="Times New Roman"/>
          <w:b/>
          <w:i w:val="false"/>
          <w:color w:val="000000"/>
        </w:rPr>
        <w:t xml:space="preserve"> Раздел № 25 "По местным исполнительным органам"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Раздел 25 с изменениями, внесенными приказом Генерального прокурора РК от 31.05.2011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4504"/>
        <w:gridCol w:w="998"/>
        <w:gridCol w:w="643"/>
        <w:gridCol w:w="643"/>
        <w:gridCol w:w="761"/>
        <w:gridCol w:w="643"/>
        <w:gridCol w:w="1357"/>
        <w:gridCol w:w="702"/>
        <w:gridCol w:w="644"/>
        <w:gridCol w:w="94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ти)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мотрен-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лицах)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делах)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делах)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административных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правонарушений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правона-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рушения, посягающие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 (глава 13)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исполь-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зование энергии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(ст. 127)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 пра-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вонарушения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и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(глава 15)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в неустанов-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местах (ст. 165)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в сфере архи-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тектурно-строительной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(глава 18)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законодательного акта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долевом участии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жилищном строительстве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237-1)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в области 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рантинных правил, зерно-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вого рынка и 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зерна, хлопковой отрасли,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семеноводства и ветери-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нарного надзора (глава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 зерне (ст.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309-1 ч.5,6,7,8)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 развитии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хлопковой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309-4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ч.4,5,6,7,8,9)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правона-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рушения в области печати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информации (глава 23)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 средствах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342)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 разрешения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публикацию в средствах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направ-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на разжигание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вражды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343)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на суд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массовой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(ст. 346)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 заведомо ложных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и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 массовой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(ст. 347)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 пре-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доставления обязатель-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бесплатных экземп-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ляров периодических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печатных изданий,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фиксации, 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теле-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радиопередач (ст. 348)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 рекламе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349)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объявления выходных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(ст. 350)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Разглашение тайны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авторства и источника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(ст. 351)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законной профессио-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журналиста (ст. 352)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нарушения, посягающие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порядок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(глава 24)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 лицензирования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 357-2)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836"/>
        <w:gridCol w:w="836"/>
        <w:gridCol w:w="836"/>
        <w:gridCol w:w="836"/>
        <w:gridCol w:w="836"/>
        <w:gridCol w:w="836"/>
        <w:gridCol w:w="836"/>
        <w:gridCol w:w="836"/>
        <w:gridCol w:w="837"/>
        <w:gridCol w:w="837"/>
        <w:gridCol w:w="837"/>
        <w:gridCol w:w="837"/>
        <w:gridCol w:w="888"/>
        <w:gridCol w:w="8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 адм.взысканий</w:t>
            </w:r>
          </w:p>
        </w:tc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</w:t>
            </w:r>
          </w:p>
        </w:tc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лицах)</w:t>
            </w:r>
          </w:p>
        </w:tc>
        <w:tc>
          <w:tcPr>
            <w:tcW w:w="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</w:t>
            </w:r>
          </w:p>
        </w:tc>
        <w:tc>
          <w:tcPr>
            <w:tcW w:w="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(п.3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АП)</w:t>
            </w:r>
          </w:p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</w:tc>
        <w:tc>
          <w:tcPr>
            <w:tcW w:w="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зии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.,запрещ.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деят.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зии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деят.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2009 г. № 54</w:t>
            </w:r>
          </w:p>
        </w:tc>
      </w:tr>
    </w:tbl>
    <w:bookmarkStart w:name="z8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составлению отчета формы № 1-АД</w:t>
      </w:r>
      <w:r>
        <w:br/>
      </w:r>
      <w:r>
        <w:rPr>
          <w:rFonts w:ascii="Times New Roman"/>
          <w:b/>
          <w:i w:val="false"/>
          <w:color w:val="000000"/>
        </w:rPr>
        <w:t>"О результатах рассмотрения уполномоченными органами дел</w:t>
      </w:r>
      <w:r>
        <w:br/>
      </w:r>
      <w:r>
        <w:rPr>
          <w:rFonts w:ascii="Times New Roman"/>
          <w:b/>
          <w:i w:val="false"/>
          <w:color w:val="000000"/>
        </w:rPr>
        <w:t>об административных правонарушениях"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Заголовок в редакции приказа Генерального прокурора РК от 31.05.2011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9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3"/>
    <w:bookmarkStart w:name="z9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Единый для всех государственных органов, уполномоченных рассматривать дела об административных правонарушениях (далее - субъекты административной практики) отчет формы № 1-АД "О результатах рассмотрения уполномоченными органами дел об административных правонарушениях" (далее - Отчет) отражает статистическую информацию о результатах их работы.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приказа Генерального прокурора РК от 31.05.2011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Отчет состоит из таблиц А "Сводный отчет" и Б "Сведения о привлечении лиц за совершение административных правонарушений повторно" и 36 разделов, то есть отдельно по каждому государственному органу, уполномоченному рассматривать дела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(далее - КРКоАП). </w:t>
      </w:r>
    </w:p>
    <w:bookmarkEnd w:id="55"/>
    <w:bookmarkStart w:name="z9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Таблицы отчета А, Б формируются центральным аппаратом Комитета по правовой статистике и специальным учетам Генеральной прокуратуры Республики Казахстан (далее - Комитет) на основании информационных учетных документов формы № 1-АП (далее - ИУД), заполненных и представленных субъектами административной практики в соответствии с требованиями Инструкции о ведении централизованного банка об административных правонарушениях и лицах, их совершивших,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29 сентября 2009 года № 53 (зарегистрированный в Реестре государственной регистрации нормативных правовых актов за № 5854) (далее - приказ ГП РК № 53).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Таблицы отчета В, Г, Д формируются территориальными управлениями Комитета на основании статистической информации (ИУД форм №№ 2-АП, 3-АП, утвержденных приказом ГП РК № 53), представленных судами посредством конвертации данных из Единой автоматизированной информационно-аналитической системы Верховного Суда Республики Казахстан (далее - ЕАИАС) в Автоматизированную информационную систему Комитета "Специальные учеты".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в редакции приказа Генерального Прокурора РК от 17.03.2010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19.04.2010); с изменениями, внесенными приказом Генерального прокурора РК от 31.05.2011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В соответствии с законодательством Республики Казахстан, за полноту и достоверность внесенных в ИУД сведений, а также своевременное их представление в Комитет, возлагается на руководителей субъектов административной практики.</w:t>
      </w:r>
    </w:p>
    <w:bookmarkEnd w:id="57"/>
    <w:bookmarkStart w:name="z9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Сроки формирования отчета</w:t>
      </w:r>
    </w:p>
    <w:bookmarkEnd w:id="58"/>
    <w:bookmarkStart w:name="z9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Отчет формируется автоматически в программном обеспечении автоматизированной информационной системы "Специальные учеты" (ПО АИС СУ) ежеквартально, с нарастающим итогом.</w:t>
      </w:r>
    </w:p>
    <w:bookmarkEnd w:id="59"/>
    <w:bookmarkStart w:name="z9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Начало формирования Отчета - 12 число месяца, следующего за отчетным периодом. 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Формирование Отчета и разделов по каждому субъекту, для обеспечения проверки логических соотношений между ними, производится одновременно.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с изменением, внесенным приказом Генерального Прокурора РК от 17.03.2010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19.04.2010).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Отчет по республике подписывается Председателем Комитета.</w:t>
      </w:r>
    </w:p>
    <w:bookmarkEnd w:id="61"/>
    <w:bookmarkStart w:name="z9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В Генеральную прокуратуру Республики Казахстан Отчет по республике предоставляется Комитетом 20 числа месяца, следующего за отчетным периодом.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с изменением, внесенным приказом Генерального Прокурора РК от 17.03.2010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19.04.2010).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Структура и формирование таблицы А "Сводный отчет"</w:t>
      </w:r>
      <w:r>
        <w:br/>
      </w:r>
      <w:r>
        <w:rPr>
          <w:rFonts w:ascii="Times New Roman"/>
          <w:b/>
          <w:i w:val="false"/>
          <w:color w:val="000000"/>
        </w:rPr>
        <w:t>и 36 разделов отчета</w:t>
      </w:r>
    </w:p>
    <w:bookmarkEnd w:id="63"/>
    <w:bookmarkStart w:name="z10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Каждый раздел отчета содержит сведения о результатах рассмотрения субъектом административной практики дел об административных правонарушениях.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строках разделов перечисляются правонарушения, отнесенные к подведомственности субъектов административной практики в соответствии с КРКоАП.</w:t>
      </w:r>
    </w:p>
    <w:bookmarkStart w:name="z10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В графе 1 каждого раздела указывается количество поставленных на учет правонарушений определенным субъектом административной практики.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2 отражается количество дел, направленных в судебные органы для рассмотрения.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3 отражается количество правонарушений, административные дела о которых поступили по подведомственности (подсудности).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графе 4 указывается количество рассмотренных органом административных дел.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 графы 4, в графе 5 показывается количество рассмотренных органом административных дел свыше сроков,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647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КРКоАП.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6 указывается количество лиц, в отношении которых вынесены постановления о наложении взыскания либо о прекращении административного производства.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7 из графы 6 отражается количество лиц, в отношении которых вынесены постановления о прекращении административного производства.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8 из графы 6 отражается количество лиц, в отношении которых вынесены постановления о наложении взыскания.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Далее, в зависимости от санкций подведомственных статей отражаются основные и дополнительные меры взыскания.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конце каждого раздела указывается сумма наложенного и взысканного штрафа (в тенге), количество исполненных административных производств в принудительном порядке (в лицах), количество привлеченных к административной ответственности несовершеннолетних (при наличии компетенции рассматривать дела о несовершеннолетних), должностных лиц государственных органов (пункт 3 </w:t>
      </w:r>
      <w:r>
        <w:rPr>
          <w:rFonts w:ascii="Times New Roman"/>
          <w:b w:val="false"/>
          <w:i w:val="false"/>
          <w:color w:val="000000"/>
          <w:sz w:val="28"/>
        </w:rPr>
        <w:t>статьи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КРКоАП) и юридических лиц.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 с изменениями, внесенными приказом Генерального прокурора РК от 31.05.2011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Структура и формирование таблицы Б "Сведения о привлечении</w:t>
      </w:r>
      <w:r>
        <w:br/>
      </w:r>
      <w:r>
        <w:rPr>
          <w:rFonts w:ascii="Times New Roman"/>
          <w:b/>
          <w:i w:val="false"/>
          <w:color w:val="000000"/>
        </w:rPr>
        <w:t>лиц за совершение административных правонарушений повторно"</w:t>
      </w:r>
    </w:p>
    <w:bookmarkEnd w:id="66"/>
    <w:bookmarkStart w:name="z10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Таблица Б формируется автоматически одновременно с таблицей А и разделами отчета по субъектам административной практики в ПО АИС СУ.</w:t>
      </w:r>
    </w:p>
    <w:bookmarkEnd w:id="67"/>
    <w:bookmarkStart w:name="z10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В строках таблицы Б перечисляются правонарушения, предусмотренные статьями КРКоАП, санкции которых предусматривают наказание за их повторное совершение.</w:t>
      </w:r>
    </w:p>
    <w:bookmarkEnd w:id="68"/>
    <w:bookmarkStart w:name="z10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В графах отражается количество служащих, привлеченных к административной ответственности за совершение административных правонарушений повторно по каждому субъекту административной практики. 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Отдельными графами указываются количество служащих иных государственных структур, физические и юридические лица.</w:t>
      </w:r>
    </w:p>
    <w:bookmarkStart w:name="z13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4-1. Структура и формирование таблицы В "Движение дел по</w:t>
      </w:r>
      <w:r>
        <w:br/>
      </w:r>
      <w:r>
        <w:rPr>
          <w:rFonts w:ascii="Times New Roman"/>
          <w:b/>
          <w:i w:val="false"/>
          <w:color w:val="000000"/>
        </w:rPr>
        <w:t>пересмотру не вступивших в законную силу постановлений по делам</w:t>
      </w:r>
      <w:r>
        <w:br/>
      </w:r>
      <w:r>
        <w:rPr>
          <w:rFonts w:ascii="Times New Roman"/>
          <w:b/>
          <w:i w:val="false"/>
          <w:color w:val="000000"/>
        </w:rPr>
        <w:t>об административных правонарушениях"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Инструкция дополнена главой 4-1 в соответствии с приказом Генерального Прокурора РК от 17.03.2010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19.04.2010).</w:t>
      </w:r>
    </w:p>
    <w:bookmarkStart w:name="z11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13-1. В таблицу В "Движение дел по пересмотру не вступивших в законную силу постановлений по делам об административных правонарушениях" включаются данные о делах, поступивших для рассмотрения по апелляционным или частным жалобам либо апелляционным или частным протестам.</w:t>
      </w:r>
    </w:p>
    <w:bookmarkEnd w:id="71"/>
    <w:bookmarkStart w:name="z11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13-2. В графе 1 отражается остаток неоконченных дел на начало отчетного периода.</w:t>
      </w:r>
    </w:p>
    <w:bookmarkEnd w:id="72"/>
    <w:bookmarkStart w:name="z11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13-3. В графе 2 указывается количество дел, поступивших за отчетный период. Из граф 1 и 2 в графах 3-5 отражается количество дел, поступивших по жалобам и протестам или одновременно по одному делу - по жалобе и протесту.</w:t>
      </w:r>
    </w:p>
    <w:bookmarkEnd w:id="73"/>
    <w:bookmarkStart w:name="z11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13-4. В графах 6-8 отражается количество дел, по которым отозваны протесты, жалобы, либо одновременно жалоба и протест.</w:t>
      </w:r>
    </w:p>
    <w:bookmarkEnd w:id="74"/>
    <w:bookmarkStart w:name="z12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13-5. В графе 9 отражаются дела, возвращенные без рассмотрения. Сумма граф 1 и 2 равна сумме граф 6, 7, 8, 9, 31, 33.</w:t>
      </w:r>
    </w:p>
    <w:bookmarkEnd w:id="75"/>
    <w:bookmarkStart w:name="z12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13-6. Определения и постановления, вынесенные по протестам указываются в графах 10-14, где в графе 10 - об оставлении постановления без изменения, а протест без удовлетворения; в графе 11 - об изменении постановления; в графе 12 - об отмене постановления и прекращении дела при наличии обстоятельств, предусмотренных статьями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581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КРКоАП, а также при недоказанности обстоятельств, на основании которых было вынесено постановление; в графе 13 - об отмене постановления и вынесении нового постановления по делу; в графе 14 - об отмене постановления и направлении дела на рассмотрение по подведомственности, если при рассмотрении протеста установлено, что постановление было вынесено неправомочным судьей, органом (должностным лицом).</w:t>
      </w:r>
    </w:p>
    <w:bookmarkEnd w:id="76"/>
    <w:bookmarkStart w:name="z12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13-7. Количество лиц, в отношении которых вынесены определения по протестам, учитываются в графах 15 (по физическим лицам) и 16 (по юридическим лицам).</w:t>
      </w:r>
    </w:p>
    <w:bookmarkEnd w:id="77"/>
    <w:bookmarkStart w:name="z12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13-8. Определения и постановления, вынесенные по жалобам указываются в графах 17-21, где графа 17 - об оставлении постановления без изменения, а жалобу без удовлетворения; графа 18 - об изменении постановления; графа 19 - об отмене постановления и прекращении дела при наличии обстоятельств, предусмотренных статьями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581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КРКоАП, а также при недоказанности обстоятельств, на основании которых было вынесено постановление; графа 20 - об отмене постановления и вынесении нового постановления по делу; графа 21 - об отмене постановления и направлении дела на рассмотрение по подведомственности, если при рассмотрении жалобы установлено, что постановление было вынесено неправомочным судьей, органом (должностным лицом).</w:t>
      </w:r>
    </w:p>
    <w:bookmarkEnd w:id="78"/>
    <w:bookmarkStart w:name="z12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13-9. Количество лиц, в отношении которых вынесены определения по жалобам, учитываются в графах 22 (по физическим лицам) и 23 (по юридическим лицам).</w:t>
      </w:r>
    </w:p>
    <w:bookmarkEnd w:id="79"/>
    <w:bookmarkStart w:name="z12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13-10. Определения и постановления, вынесенные одновременно по протестам и жалобам по одному делу указываются в графах 24-28, где графа 24 - об оставлении постановления без изменения, а жалобы и протест без удовлетворения; графа 25 - об изменении постановления; графа 26 - об отмене постановления и прекращении дела при наличии обстоятельств, предусмотренных статьями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581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КРКоАП, а также при недоказанности обстоятельств, на основании которых было вынесено постановление; графа 27 - об отмене постановления и вынесении нового постановления по делу; графа 28 - об отмене постановления и направлении дела на рассмотрение по подведомственности.</w:t>
      </w:r>
    </w:p>
    <w:bookmarkEnd w:id="80"/>
    <w:bookmarkStart w:name="z12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13-11. Количество лиц, в отношении которых вынесены определения одновременно по протестам и жалобам учитываются в графах 29 и 30. Графа 29 - по физическим лицам и графа 30 - по юридическим лицам.</w:t>
      </w:r>
    </w:p>
    <w:bookmarkEnd w:id="81"/>
    <w:bookmarkStart w:name="z12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13-12. В графе 31 указывается количество оконченных дел за отчетный период. Сумма граф 10-14, 17-21 и 24-28 равна графе 31. Из них количество административных дел, рассмотренных в сроки, свыше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КРКоАП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учитывается в графе 32.</w:t>
      </w:r>
    </w:p>
    <w:bookmarkEnd w:id="82"/>
    <w:bookmarkStart w:name="z12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13-13. В графе 33 указывается остаток неоконченных дел на конец отчетного периода, а в графах 34-36 учитываются другие постановления.</w:t>
      </w:r>
    </w:p>
    <w:bookmarkEnd w:id="83"/>
    <w:bookmarkStart w:name="z12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4-2. Структура и формирование таблиц Г "Движение дел по</w:t>
      </w:r>
      <w:r>
        <w:br/>
      </w:r>
      <w:r>
        <w:rPr>
          <w:rFonts w:ascii="Times New Roman"/>
          <w:b/>
          <w:i w:val="false"/>
          <w:color w:val="000000"/>
        </w:rPr>
        <w:t>пересмотру вступивших в законную силу постановлений,</w:t>
      </w:r>
      <w:r>
        <w:br/>
      </w:r>
      <w:r>
        <w:rPr>
          <w:rFonts w:ascii="Times New Roman"/>
          <w:b/>
          <w:i w:val="false"/>
          <w:color w:val="000000"/>
        </w:rPr>
        <w:t>определений судов" и Д "Движение дел по пересмотру вступивших в</w:t>
      </w:r>
      <w:r>
        <w:br/>
      </w:r>
      <w:r>
        <w:rPr>
          <w:rFonts w:ascii="Times New Roman"/>
          <w:b/>
          <w:i w:val="false"/>
          <w:color w:val="000000"/>
        </w:rPr>
        <w:t>законную силу постановлений вынесенных уполномоченными органами"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Инструкция дополнена главой 4-2 в соответствии с приказом Генерального Прокурора РК от 17.03.2010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19.04.2010).</w:t>
      </w:r>
    </w:p>
    <w:bookmarkStart w:name="z13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13-14. В таблицы Г "Движение дел по пересмотру вступивших в законную силу постановлений, определений судов" и Д "Движение дел по пересмотру вступивших в законную силу постановлений вынесенных уполномоченными органами" включаются данные о делах, поступивших в порядке надзора по протестам Генерального Прокурора Республики Казахстан и его заместителей, прокуроров областей, приравненных к ним прокуроров и их заместителей.</w:t>
      </w:r>
    </w:p>
    <w:bookmarkEnd w:id="85"/>
    <w:bookmarkStart w:name="z13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13-15. В графе 1 отражается остаток неоконченных дел на начало отчетного периода.</w:t>
      </w:r>
    </w:p>
    <w:bookmarkEnd w:id="86"/>
    <w:bookmarkStart w:name="z13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13-16. В графе 2 указывается количество дел, поступивших за отчетный период по протестам. Сумма граф 1 и 2 равна сумме граф 3, 4, 14, 15.</w:t>
      </w:r>
    </w:p>
    <w:bookmarkEnd w:id="87"/>
    <w:bookmarkStart w:name="z13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13-17. Число дел, по которым отозваны протесты указываются в графе 3. В графе 4 отражаются административные дела, возвращенные без рассмотрения.</w:t>
      </w:r>
    </w:p>
    <w:bookmarkEnd w:id="88"/>
    <w:bookmarkStart w:name="z13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13-18. Результат рассмотрения протестов на вступивших в законную силу постановления и определения, а также одного протеста на постановление и определение учитывается в графах 5-10, с указанием соответственно графам по удовлетворенным, в том числе с отменой и изменением судебных актов и неудовлетворенным протестам.</w:t>
      </w:r>
    </w:p>
    <w:bookmarkEnd w:id="89"/>
    <w:bookmarkStart w:name="z13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13-19. В графах 11-13 учитывается количество физических, юридических и должностных лиц, в отношении которых рассмотрены административные дела.</w:t>
      </w:r>
    </w:p>
    <w:bookmarkEnd w:id="90"/>
    <w:bookmarkStart w:name="z13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13-20. В графе 14 указывается количество оконченных дел за отчетный период. Сумма граф 5-10 равна графе 14.</w:t>
      </w:r>
    </w:p>
    <w:bookmarkEnd w:id="91"/>
    <w:bookmarkStart w:name="z13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13-21. В графе 15 указывается остаток неоконченных дел на конец отчетного периода.</w:t>
      </w:r>
    </w:p>
    <w:bookmarkEnd w:id="92"/>
    <w:bookmarkStart w:name="z107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Обращение к данным Отчета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Сформированный отчет направляется в программе "ЕСЭДО" (электронное правительство) субъектам административной практики 14 числа месяца, следующего за отчетным периодом.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Каждому субъекту административной практики представляется  раздел по принадлежности и Отчет.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При необходимости субъект административной практики может получить дополнительные сведения путем направления запроса в центральный аппарат Комитета или его территориальные управления.</w:t>
      </w:r>
    </w:p>
    <w:bookmarkEnd w:id="9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