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11afd" w14:textId="4411a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гражданам листа и справки временной нетрудоспособности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23 октября 2009 года № 556. Зарегистрирован в Министерстве юстиции Республики Казахстан 20 ноября 2009 года № 5860. Утратил силу приказом Министра здравоохранения Республики Казахстан от 6 июня 2012 года № 394</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06.06.2012 </w:t>
      </w:r>
      <w:r>
        <w:rPr>
          <w:rFonts w:ascii="Times New Roman"/>
          <w:b w:val="false"/>
          <w:i w:val="false"/>
          <w:color w:val="ff0000"/>
          <w:sz w:val="28"/>
        </w:rPr>
        <w:t>№ 394</w:t>
      </w:r>
      <w:r>
        <w:rPr>
          <w:rFonts w:ascii="Times New Roman"/>
          <w:b w:val="false"/>
          <w:i w:val="false"/>
          <w:color w:val="ff0000"/>
          <w:sz w:val="28"/>
        </w:rPr>
        <w:t>.</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 7</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Трудового Кодекса</w:t>
      </w:r>
      <w:r>
        <w:rPr>
          <w:rFonts w:ascii="Times New Roman"/>
          <w:b w:val="false"/>
          <w:i w:val="false"/>
          <w:color w:val="000000"/>
          <w:sz w:val="28"/>
        </w:rPr>
        <w:t xml:space="preserve"> Республики Казахстан от 15 мая 2007 года и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прилагаемые Правила выдачи гражданам листа и справки временной нетрудоспособности.</w:t>
      </w:r>
      <w:r>
        <w:br/>
      </w:r>
      <w:r>
        <w:rPr>
          <w:rFonts w:ascii="Times New Roman"/>
          <w:b w:val="false"/>
          <w:i w:val="false"/>
          <w:color w:val="000000"/>
          <w:sz w:val="28"/>
        </w:rPr>
        <w:t>
</w:t>
      </w:r>
      <w:r>
        <w:rPr>
          <w:rFonts w:ascii="Times New Roman"/>
          <w:b w:val="false"/>
          <w:i w:val="false"/>
          <w:color w:val="000000"/>
          <w:sz w:val="28"/>
        </w:rPr>
        <w:t>
      2. Начальникам управлений здравоохранения областей, городов Астана и Алматы (по согласованию), субъектам здравоохранения, независимо от форм собственности обеспечить осуществление выдачи листа и справки временной нетрудоспособности в соответствии с настоящим приказом.</w:t>
      </w:r>
      <w:r>
        <w:br/>
      </w:r>
      <w:r>
        <w:rPr>
          <w:rFonts w:ascii="Times New Roman"/>
          <w:b w:val="false"/>
          <w:i w:val="false"/>
          <w:color w:val="000000"/>
          <w:sz w:val="28"/>
        </w:rPr>
        <w:t>
</w:t>
      </w:r>
      <w:r>
        <w:rPr>
          <w:rFonts w:ascii="Times New Roman"/>
          <w:b w:val="false"/>
          <w:i w:val="false"/>
          <w:color w:val="000000"/>
          <w:sz w:val="28"/>
        </w:rPr>
        <w:t>
      3. Департаменту стратегии и развития здравоохранения Министерства здравоохранения Республики Казахстан (Айдарханов А.Т.) обеспечить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4. Департаменту административно-правовой работы Министерства здравоохранения Республики Казахстан (Бисмильдин Ф.Б.) обеспечить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5. Признать утратившими силу:</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делам здравоохранения от 29 декабря 2000 года № 859 "Об утверждении Правил выдачи гражданам листков нетрудоспособности" (зарегистрированный в Реестре государственной регистрации нормативных правовых актов за № 1372/1);</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приказ</w:t>
      </w:r>
      <w:r>
        <w:rPr>
          <w:rFonts w:ascii="Times New Roman"/>
          <w:b w:val="false"/>
          <w:i w:val="false"/>
          <w:color w:val="000000"/>
          <w:sz w:val="28"/>
        </w:rPr>
        <w:t xml:space="preserve"> и.о. Министра здравоохранения Республики Казахстан от 28 июня 2004 года № 513 "О внесении изменений и дополнений в приказ Председателя Агентства Республики Казахстан по делам здравоохранения от 29 декабря 2000 года № 859 "Об утверждении Правил выдачи гражданам листков нетрудоспособности" (зарегистрированный в Реестре государственной регистрации нормативных правовых актов за № 2979, опубликованный в газете "Юридическая газета" от 23 августа 2005 года № 154 (888).</w:t>
      </w:r>
      <w:r>
        <w:br/>
      </w:r>
      <w:r>
        <w:rPr>
          <w:rFonts w:ascii="Times New Roman"/>
          <w:b w:val="false"/>
          <w:i w:val="false"/>
          <w:color w:val="000000"/>
          <w:sz w:val="28"/>
        </w:rPr>
        <w:t>
</w:t>
      </w:r>
      <w:r>
        <w:rPr>
          <w:rFonts w:ascii="Times New Roman"/>
          <w:b w:val="false"/>
          <w:i w:val="false"/>
          <w:color w:val="000000"/>
          <w:sz w:val="28"/>
        </w:rPr>
        <w:t>
      6. Контроль за исполнением настоящего приказа возложить на вице-министра здравоохранения Республики Казахстан Вощенкову Т.А.</w:t>
      </w:r>
      <w:r>
        <w:br/>
      </w:r>
      <w:r>
        <w:rPr>
          <w:rFonts w:ascii="Times New Roman"/>
          <w:b w:val="false"/>
          <w:i w:val="false"/>
          <w:color w:val="000000"/>
          <w:sz w:val="28"/>
        </w:rPr>
        <w:t>
</w:t>
      </w:r>
      <w:r>
        <w:rPr>
          <w:rFonts w:ascii="Times New Roman"/>
          <w:b w:val="false"/>
          <w:i w:val="false"/>
          <w:color w:val="000000"/>
          <w:sz w:val="28"/>
        </w:rPr>
        <w:t>
      7. Настоящий приказ вводится в действие по истечении десяти календарных дней со дня его первого официального опубликования.</w:t>
      </w:r>
    </w:p>
    <w:bookmarkEnd w:id="0"/>
    <w:p>
      <w:pPr>
        <w:spacing w:after="0"/>
        <w:ind w:left="0"/>
        <w:jc w:val="both"/>
      </w:pPr>
      <w:r>
        <w:rPr>
          <w:rFonts w:ascii="Times New Roman"/>
          <w:b w:val="false"/>
          <w:i/>
          <w:color w:val="000000"/>
          <w:sz w:val="28"/>
        </w:rPr>
        <w:t>      Министр                                    Ж. Доскалиев</w:t>
      </w:r>
    </w:p>
    <w:p>
      <w:pPr>
        <w:spacing w:after="0"/>
        <w:ind w:left="0"/>
        <w:jc w:val="both"/>
      </w:pP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Министр труда и социальной защиты</w:t>
      </w:r>
      <w:r>
        <w:br/>
      </w:r>
      <w:r>
        <w:rPr>
          <w:rFonts w:ascii="Times New Roman"/>
          <w:b w:val="false"/>
          <w:i w:val="false"/>
          <w:color w:val="000000"/>
          <w:sz w:val="28"/>
        </w:rPr>
        <w:t>
      </w:t>
      </w:r>
      <w:r>
        <w:rPr>
          <w:rFonts w:ascii="Times New Roman"/>
          <w:b w:val="false"/>
          <w:i/>
          <w:color w:val="000000"/>
          <w:sz w:val="28"/>
        </w:rPr>
        <w:t>населения Республики Казахстан</w:t>
      </w:r>
      <w:r>
        <w:br/>
      </w:r>
      <w:r>
        <w:rPr>
          <w:rFonts w:ascii="Times New Roman"/>
          <w:b w:val="false"/>
          <w:i w:val="false"/>
          <w:color w:val="000000"/>
          <w:sz w:val="28"/>
        </w:rPr>
        <w:t>
      </w:t>
      </w:r>
      <w:r>
        <w:rPr>
          <w:rFonts w:ascii="Times New Roman"/>
          <w:b w:val="false"/>
          <w:i/>
          <w:color w:val="000000"/>
          <w:sz w:val="28"/>
        </w:rPr>
        <w:t>_______________ Г. Абдыкаликова</w:t>
      </w:r>
      <w:r>
        <w:br/>
      </w:r>
      <w:r>
        <w:rPr>
          <w:rFonts w:ascii="Times New Roman"/>
          <w:b w:val="false"/>
          <w:i w:val="false"/>
          <w:color w:val="000000"/>
          <w:sz w:val="28"/>
        </w:rPr>
        <w:t>
</w:t>
      </w:r>
      <w:r>
        <w:rPr>
          <w:rFonts w:ascii="Times New Roman"/>
          <w:b w:val="false"/>
          <w:i/>
          <w:color w:val="000000"/>
          <w:sz w:val="28"/>
        </w:rPr>
        <w:t>      23 октября 2009 года</w:t>
      </w:r>
    </w:p>
    <w:p>
      <w:pPr>
        <w:spacing w:after="0"/>
        <w:ind w:left="0"/>
        <w:jc w:val="both"/>
      </w:pPr>
      <w:r>
        <w:rPr>
          <w:rFonts w:ascii="Times New Roman"/>
          <w:b w:val="false"/>
          <w:i w:val="false"/>
          <w:color w:val="000000"/>
          <w:sz w:val="28"/>
        </w:rPr>
        <w:t xml:space="preserve">Утверждены приказом     </w:t>
      </w:r>
      <w:r>
        <w:br/>
      </w:r>
      <w:r>
        <w:rPr>
          <w:rFonts w:ascii="Times New Roman"/>
          <w:b w:val="false"/>
          <w:i w:val="false"/>
          <w:color w:val="000000"/>
          <w:sz w:val="28"/>
        </w:rPr>
        <w:t xml:space="preserve">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23 октября 2009 года № 556</w:t>
      </w:r>
    </w:p>
    <w:bookmarkStart w:name="z11" w:id="1"/>
    <w:p>
      <w:pPr>
        <w:spacing w:after="0"/>
        <w:ind w:left="0"/>
        <w:jc w:val="left"/>
      </w:pPr>
      <w:r>
        <w:rPr>
          <w:rFonts w:ascii="Times New Roman"/>
          <w:b/>
          <w:i w:val="false"/>
          <w:color w:val="000000"/>
        </w:rPr>
        <w:t xml:space="preserve"> 
Правила</w:t>
      </w:r>
      <w:r>
        <w:br/>
      </w:r>
      <w:r>
        <w:rPr>
          <w:rFonts w:ascii="Times New Roman"/>
          <w:b/>
          <w:i w:val="false"/>
          <w:color w:val="000000"/>
        </w:rPr>
        <w:t>
выдачи гражданам листа и справки временной</w:t>
      </w:r>
      <w:r>
        <w:br/>
      </w:r>
      <w:r>
        <w:rPr>
          <w:rFonts w:ascii="Times New Roman"/>
          <w:b/>
          <w:i w:val="false"/>
          <w:color w:val="000000"/>
        </w:rPr>
        <w:t>
нетрудоспособности 1. Общие положения</w:t>
      </w:r>
    </w:p>
    <w:bookmarkEnd w:id="1"/>
    <w:bookmarkStart w:name="z12" w:id="2"/>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здоровье народа и системе здравоохранения" и определяют порядок выдачи медицинскими организациями документов, удостоверяющих временную нетрудоспособность граждан.</w:t>
      </w:r>
      <w:r>
        <w:br/>
      </w:r>
      <w:r>
        <w:rPr>
          <w:rFonts w:ascii="Times New Roman"/>
          <w:b w:val="false"/>
          <w:i w:val="false"/>
          <w:color w:val="000000"/>
          <w:sz w:val="28"/>
        </w:rPr>
        <w:t>
</w:t>
      </w:r>
      <w:r>
        <w:rPr>
          <w:rFonts w:ascii="Times New Roman"/>
          <w:b w:val="false"/>
          <w:i w:val="false"/>
          <w:color w:val="000000"/>
          <w:sz w:val="28"/>
        </w:rPr>
        <w:t>
      2. В настоящих Правилах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временная нетрудоспособность – состояние организма человека, обусловленное заболеванием или травмой, при котором нарушение функций сопровождается невозможностью выполнения профессионального труда в течение времени, необходимого для восстановления трудоспособности или установления инвалидности;</w:t>
      </w:r>
      <w:r>
        <w:br/>
      </w:r>
      <w:r>
        <w:rPr>
          <w:rFonts w:ascii="Times New Roman"/>
          <w:b w:val="false"/>
          <w:i w:val="false"/>
          <w:color w:val="000000"/>
          <w:sz w:val="28"/>
        </w:rPr>
        <w:t>
</w:t>
      </w:r>
      <w:r>
        <w:rPr>
          <w:rFonts w:ascii="Times New Roman"/>
          <w:b w:val="false"/>
          <w:i w:val="false"/>
          <w:color w:val="000000"/>
          <w:sz w:val="28"/>
        </w:rPr>
        <w:t>
      2) экспертиза временной нетрудоспособности – вид экспертизы в области здравоохранения, целью которой является официальное признание нетрудоспособности физического лица и его временного освобождения от выполнения трудовых обязанностей на период заболевания;</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медико-социальная экспертиза</w:t>
      </w:r>
      <w:r>
        <w:rPr>
          <w:rFonts w:ascii="Times New Roman"/>
          <w:b w:val="false"/>
          <w:i w:val="false"/>
          <w:color w:val="000000"/>
          <w:sz w:val="28"/>
        </w:rPr>
        <w:t xml:space="preserve"> (далее – МСЭ) – определение потребностей освидетельствуемого гражданина в мерах социальной защиты, включая реабилитацию, на основе оценки ограничений жизнедеятельности, вызванных стойким нарушением функций организма;</w:t>
      </w:r>
      <w:r>
        <w:br/>
      </w:r>
      <w:r>
        <w:rPr>
          <w:rFonts w:ascii="Times New Roman"/>
          <w:b w:val="false"/>
          <w:i w:val="false"/>
          <w:color w:val="000000"/>
          <w:sz w:val="28"/>
        </w:rPr>
        <w:t>
</w:t>
      </w:r>
      <w:r>
        <w:rPr>
          <w:rFonts w:ascii="Times New Roman"/>
          <w:b w:val="false"/>
          <w:i w:val="false"/>
          <w:color w:val="000000"/>
          <w:sz w:val="28"/>
        </w:rPr>
        <w:t>
      4) отдел медико-социальной экспертизы (далее – отдел МСЭ) территориальный орган Комитета по контролю и социальной защите Министерства труда и социальной защиты населения Республики Казахстан;</w:t>
      </w:r>
      <w:r>
        <w:br/>
      </w:r>
      <w:r>
        <w:rPr>
          <w:rFonts w:ascii="Times New Roman"/>
          <w:b w:val="false"/>
          <w:i w:val="false"/>
          <w:color w:val="000000"/>
          <w:sz w:val="28"/>
        </w:rPr>
        <w:t>
</w:t>
      </w:r>
      <w:r>
        <w:rPr>
          <w:rFonts w:ascii="Times New Roman"/>
          <w:b w:val="false"/>
          <w:i w:val="false"/>
          <w:color w:val="000000"/>
          <w:sz w:val="28"/>
        </w:rPr>
        <w:t>
      5) врачебно-консультативная комиссия (далее – ВКК) – комиссия, организуемая медицинской организацией;</w:t>
      </w:r>
      <w:r>
        <w:br/>
      </w:r>
      <w:r>
        <w:rPr>
          <w:rFonts w:ascii="Times New Roman"/>
          <w:b w:val="false"/>
          <w:i w:val="false"/>
          <w:color w:val="000000"/>
          <w:sz w:val="28"/>
        </w:rPr>
        <w:t>
</w:t>
      </w:r>
      <w:r>
        <w:rPr>
          <w:rFonts w:ascii="Times New Roman"/>
          <w:b w:val="false"/>
          <w:i w:val="false"/>
          <w:color w:val="000000"/>
          <w:sz w:val="28"/>
        </w:rPr>
        <w:t>
      6) лист временной нетрудоспособности – документ, удостоверяющий временную нетрудоспособность граждан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 и подтверждающий их право на временное освобождение от работы и получение пособия по временной нетрудоспособности;</w:t>
      </w:r>
      <w:r>
        <w:br/>
      </w:r>
      <w:r>
        <w:rPr>
          <w:rFonts w:ascii="Times New Roman"/>
          <w:b w:val="false"/>
          <w:i w:val="false"/>
          <w:color w:val="000000"/>
          <w:sz w:val="28"/>
        </w:rPr>
        <w:t>
</w:t>
      </w:r>
      <w:r>
        <w:rPr>
          <w:rFonts w:ascii="Times New Roman"/>
          <w:b w:val="false"/>
          <w:i w:val="false"/>
          <w:color w:val="000000"/>
          <w:sz w:val="28"/>
        </w:rPr>
        <w:t>
      7) справка временной нетрудоспособности – документ, удостоверяющий факт нетрудоспособности, являющийся основанием для освобождения от работы (учебы) без получения пособия.</w:t>
      </w:r>
      <w:r>
        <w:br/>
      </w:r>
      <w:r>
        <w:rPr>
          <w:rFonts w:ascii="Times New Roman"/>
          <w:b w:val="false"/>
          <w:i w:val="false"/>
          <w:color w:val="000000"/>
          <w:sz w:val="28"/>
        </w:rPr>
        <w:t>
</w:t>
      </w:r>
      <w:r>
        <w:rPr>
          <w:rFonts w:ascii="Times New Roman"/>
          <w:b w:val="false"/>
          <w:i w:val="false"/>
          <w:color w:val="000000"/>
          <w:sz w:val="28"/>
        </w:rPr>
        <w:t>
      3. Лист временной нетрудоспособности, выдается в следующих случаях:</w:t>
      </w:r>
      <w:r>
        <w:br/>
      </w:r>
      <w:r>
        <w:rPr>
          <w:rFonts w:ascii="Times New Roman"/>
          <w:b w:val="false"/>
          <w:i w:val="false"/>
          <w:color w:val="000000"/>
          <w:sz w:val="28"/>
        </w:rPr>
        <w:t>
</w:t>
      </w:r>
      <w:r>
        <w:rPr>
          <w:rFonts w:ascii="Times New Roman"/>
          <w:b w:val="false"/>
          <w:i w:val="false"/>
          <w:color w:val="000000"/>
          <w:sz w:val="28"/>
        </w:rPr>
        <w:t>
      1) заболеваниях;</w:t>
      </w:r>
      <w:r>
        <w:br/>
      </w:r>
      <w:r>
        <w:rPr>
          <w:rFonts w:ascii="Times New Roman"/>
          <w:b w:val="false"/>
          <w:i w:val="false"/>
          <w:color w:val="000000"/>
          <w:sz w:val="28"/>
        </w:rPr>
        <w:t>
</w:t>
      </w:r>
      <w:r>
        <w:rPr>
          <w:rFonts w:ascii="Times New Roman"/>
          <w:b w:val="false"/>
          <w:i w:val="false"/>
          <w:color w:val="000000"/>
          <w:sz w:val="28"/>
        </w:rPr>
        <w:t>
      2) травмах и отравлениях, связанных с временной потерей трудоспособности;</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искусственном прерывании беременности</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уходе за больным ребенком или ребенком-инвалидом;</w:t>
      </w:r>
      <w:r>
        <w:br/>
      </w:r>
      <w:r>
        <w:rPr>
          <w:rFonts w:ascii="Times New Roman"/>
          <w:b w:val="false"/>
          <w:i w:val="false"/>
          <w:color w:val="000000"/>
          <w:sz w:val="28"/>
        </w:rPr>
        <w:t>
</w:t>
      </w:r>
      <w:r>
        <w:rPr>
          <w:rFonts w:ascii="Times New Roman"/>
          <w:b w:val="false"/>
          <w:i w:val="false"/>
          <w:color w:val="000000"/>
          <w:sz w:val="28"/>
        </w:rPr>
        <w:t>
      5) период отпуска по беременности и родам;</w:t>
      </w:r>
      <w:r>
        <w:br/>
      </w:r>
      <w:r>
        <w:rPr>
          <w:rFonts w:ascii="Times New Roman"/>
          <w:b w:val="false"/>
          <w:i w:val="false"/>
          <w:color w:val="000000"/>
          <w:sz w:val="28"/>
        </w:rPr>
        <w:t>
</w:t>
      </w:r>
      <w:r>
        <w:rPr>
          <w:rFonts w:ascii="Times New Roman"/>
          <w:b w:val="false"/>
          <w:i w:val="false"/>
          <w:color w:val="000000"/>
          <w:sz w:val="28"/>
        </w:rPr>
        <w:t>
      6) усыновлении/удочерении новорожденного ребенка;</w:t>
      </w:r>
      <w:r>
        <w:br/>
      </w:r>
      <w:r>
        <w:rPr>
          <w:rFonts w:ascii="Times New Roman"/>
          <w:b w:val="false"/>
          <w:i w:val="false"/>
          <w:color w:val="000000"/>
          <w:sz w:val="28"/>
        </w:rPr>
        <w:t>
</w:t>
      </w:r>
      <w:r>
        <w:rPr>
          <w:rFonts w:ascii="Times New Roman"/>
          <w:b w:val="false"/>
          <w:i w:val="false"/>
          <w:color w:val="000000"/>
          <w:sz w:val="28"/>
        </w:rPr>
        <w:t>
      7) период долечивания в санаторно-курортных организациях;</w:t>
      </w:r>
      <w:r>
        <w:br/>
      </w:r>
      <w:r>
        <w:rPr>
          <w:rFonts w:ascii="Times New Roman"/>
          <w:b w:val="false"/>
          <w:i w:val="false"/>
          <w:color w:val="000000"/>
          <w:sz w:val="28"/>
        </w:rPr>
        <w:t>
</w:t>
      </w:r>
      <w:r>
        <w:rPr>
          <w:rFonts w:ascii="Times New Roman"/>
          <w:b w:val="false"/>
          <w:i w:val="false"/>
          <w:color w:val="000000"/>
          <w:sz w:val="28"/>
        </w:rPr>
        <w:t>
      8) период карантина.</w:t>
      </w:r>
      <w:r>
        <w:br/>
      </w:r>
      <w:r>
        <w:rPr>
          <w:rFonts w:ascii="Times New Roman"/>
          <w:b w:val="false"/>
          <w:i w:val="false"/>
          <w:color w:val="000000"/>
          <w:sz w:val="28"/>
        </w:rPr>
        <w:t>
</w:t>
      </w:r>
      <w:r>
        <w:rPr>
          <w:rFonts w:ascii="Times New Roman"/>
          <w:b w:val="false"/>
          <w:i w:val="false"/>
          <w:color w:val="000000"/>
          <w:sz w:val="28"/>
        </w:rPr>
        <w:t>
      4. Справка временной нетрудоспособности выдается при:</w:t>
      </w:r>
      <w:r>
        <w:br/>
      </w:r>
      <w:r>
        <w:rPr>
          <w:rFonts w:ascii="Times New Roman"/>
          <w:b w:val="false"/>
          <w:i w:val="false"/>
          <w:color w:val="000000"/>
          <w:sz w:val="28"/>
        </w:rPr>
        <w:t>
</w:t>
      </w:r>
      <w:r>
        <w:rPr>
          <w:rFonts w:ascii="Times New Roman"/>
          <w:b w:val="false"/>
          <w:i w:val="false"/>
          <w:color w:val="000000"/>
          <w:sz w:val="28"/>
        </w:rPr>
        <w:t>
      1) острых или обострении хронических заболеваний, травмах и отравлениях обучающимся в организациях образования;</w:t>
      </w:r>
      <w:r>
        <w:br/>
      </w:r>
      <w:r>
        <w:rPr>
          <w:rFonts w:ascii="Times New Roman"/>
          <w:b w:val="false"/>
          <w:i w:val="false"/>
          <w:color w:val="000000"/>
          <w:sz w:val="28"/>
        </w:rPr>
        <w:t>
</w:t>
      </w:r>
      <w:r>
        <w:rPr>
          <w:rFonts w:ascii="Times New Roman"/>
          <w:b w:val="false"/>
          <w:i w:val="false"/>
          <w:color w:val="000000"/>
          <w:sz w:val="28"/>
        </w:rPr>
        <w:t>
      2) травмах, полученных в состоянии алкогольного или наркотического опьянения, а также при острой алкогольной или наркотической интоксикации;</w:t>
      </w:r>
      <w:r>
        <w:br/>
      </w:r>
      <w:r>
        <w:rPr>
          <w:rFonts w:ascii="Times New Roman"/>
          <w:b w:val="false"/>
          <w:i w:val="false"/>
          <w:color w:val="000000"/>
          <w:sz w:val="28"/>
        </w:rPr>
        <w:t>
</w:t>
      </w:r>
      <w:r>
        <w:rPr>
          <w:rFonts w:ascii="Times New Roman"/>
          <w:b w:val="false"/>
          <w:i w:val="false"/>
          <w:color w:val="000000"/>
          <w:sz w:val="28"/>
        </w:rPr>
        <w:t>
      3) лечении хронического алкоголизма, наркомании, не осложненных иными расстройствами и заболеваниями;</w:t>
      </w:r>
      <w:r>
        <w:br/>
      </w:r>
      <w:r>
        <w:rPr>
          <w:rFonts w:ascii="Times New Roman"/>
          <w:b w:val="false"/>
          <w:i w:val="false"/>
          <w:color w:val="000000"/>
          <w:sz w:val="28"/>
        </w:rPr>
        <w:t>
</w:t>
      </w:r>
      <w:r>
        <w:rPr>
          <w:rFonts w:ascii="Times New Roman"/>
          <w:b w:val="false"/>
          <w:i w:val="false"/>
          <w:color w:val="000000"/>
          <w:sz w:val="28"/>
        </w:rPr>
        <w:t>
      4) уходе за больным ребенком или ребенком-инвалидом;</w:t>
      </w:r>
      <w:r>
        <w:br/>
      </w:r>
      <w:r>
        <w:rPr>
          <w:rFonts w:ascii="Times New Roman"/>
          <w:b w:val="false"/>
          <w:i w:val="false"/>
          <w:color w:val="000000"/>
          <w:sz w:val="28"/>
        </w:rPr>
        <w:t>
</w:t>
      </w:r>
      <w:r>
        <w:rPr>
          <w:rFonts w:ascii="Times New Roman"/>
          <w:b w:val="false"/>
          <w:i w:val="false"/>
          <w:color w:val="000000"/>
          <w:sz w:val="28"/>
        </w:rPr>
        <w:t>
      5) прохождении обследования в консультативно-диагностических организациях на период проведения инвазивных методов обследовании;</w:t>
      </w:r>
      <w:r>
        <w:br/>
      </w:r>
      <w:r>
        <w:rPr>
          <w:rFonts w:ascii="Times New Roman"/>
          <w:b w:val="false"/>
          <w:i w:val="false"/>
          <w:color w:val="000000"/>
          <w:sz w:val="28"/>
        </w:rPr>
        <w:t>
</w:t>
      </w:r>
      <w:r>
        <w:rPr>
          <w:rFonts w:ascii="Times New Roman"/>
          <w:b w:val="false"/>
          <w:i w:val="false"/>
          <w:color w:val="000000"/>
          <w:sz w:val="28"/>
        </w:rPr>
        <w:t>
      6) пребывающим иностранным лицам и лицам без гражданства в Республике Казахстан временно (отпуск, командировка).</w:t>
      </w:r>
      <w:r>
        <w:br/>
      </w:r>
      <w:r>
        <w:rPr>
          <w:rFonts w:ascii="Times New Roman"/>
          <w:b w:val="false"/>
          <w:i w:val="false"/>
          <w:color w:val="000000"/>
          <w:sz w:val="28"/>
        </w:rPr>
        <w:t>
</w:t>
      </w:r>
      <w:r>
        <w:rPr>
          <w:rFonts w:ascii="Times New Roman"/>
          <w:b w:val="false"/>
          <w:i w:val="false"/>
          <w:color w:val="000000"/>
          <w:sz w:val="28"/>
        </w:rPr>
        <w:t>
      5. Лист временной нетрудоспособности выдается гражданам Республики Казахстан, иностранным гражданам и лицам без гражданства (далее – граждане), осуществляющим трудовую деятельность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1) государственным служащим;</w:t>
      </w:r>
      <w:r>
        <w:br/>
      </w:r>
      <w:r>
        <w:rPr>
          <w:rFonts w:ascii="Times New Roman"/>
          <w:b w:val="false"/>
          <w:i w:val="false"/>
          <w:color w:val="000000"/>
          <w:sz w:val="28"/>
        </w:rPr>
        <w:t>
</w:t>
      </w:r>
      <w:r>
        <w:rPr>
          <w:rFonts w:ascii="Times New Roman"/>
          <w:b w:val="false"/>
          <w:i w:val="false"/>
          <w:color w:val="000000"/>
          <w:sz w:val="28"/>
        </w:rPr>
        <w:t>
      2) работающим по трудовым договорам;</w:t>
      </w:r>
      <w:r>
        <w:br/>
      </w:r>
      <w:r>
        <w:rPr>
          <w:rFonts w:ascii="Times New Roman"/>
          <w:b w:val="false"/>
          <w:i w:val="false"/>
          <w:color w:val="000000"/>
          <w:sz w:val="28"/>
        </w:rPr>
        <w:t>
</w:t>
      </w:r>
      <w:r>
        <w:rPr>
          <w:rFonts w:ascii="Times New Roman"/>
          <w:b w:val="false"/>
          <w:i w:val="false"/>
          <w:color w:val="000000"/>
          <w:sz w:val="28"/>
        </w:rPr>
        <w:t>
      3) обучающимся в организациях образования на период их зачисления на оплачиваемые рабочие места в период производственной практики.</w:t>
      </w:r>
      <w:r>
        <w:br/>
      </w:r>
      <w:r>
        <w:rPr>
          <w:rFonts w:ascii="Times New Roman"/>
          <w:b w:val="false"/>
          <w:i w:val="false"/>
          <w:color w:val="000000"/>
          <w:sz w:val="28"/>
        </w:rPr>
        <w:t>
</w:t>
      </w:r>
      <w:r>
        <w:rPr>
          <w:rFonts w:ascii="Times New Roman"/>
          <w:b w:val="false"/>
          <w:i w:val="false"/>
          <w:color w:val="000000"/>
          <w:sz w:val="28"/>
        </w:rPr>
        <w:t>
      6. Справка временной нетрудоспособности выдается гражданам Республики Казахстан, иностранным гражданам и лицам без гражданства находящимся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1) государственным служащим;</w:t>
      </w:r>
      <w:r>
        <w:br/>
      </w:r>
      <w:r>
        <w:rPr>
          <w:rFonts w:ascii="Times New Roman"/>
          <w:b w:val="false"/>
          <w:i w:val="false"/>
          <w:color w:val="000000"/>
          <w:sz w:val="28"/>
        </w:rPr>
        <w:t>
</w:t>
      </w:r>
      <w:r>
        <w:rPr>
          <w:rFonts w:ascii="Times New Roman"/>
          <w:b w:val="false"/>
          <w:i w:val="false"/>
          <w:color w:val="000000"/>
          <w:sz w:val="28"/>
        </w:rPr>
        <w:t>
      2) работающим по трудовым договорам;</w:t>
      </w:r>
      <w:r>
        <w:br/>
      </w:r>
      <w:r>
        <w:rPr>
          <w:rFonts w:ascii="Times New Roman"/>
          <w:b w:val="false"/>
          <w:i w:val="false"/>
          <w:color w:val="000000"/>
          <w:sz w:val="28"/>
        </w:rPr>
        <w:t>
</w:t>
      </w:r>
      <w:r>
        <w:rPr>
          <w:rFonts w:ascii="Times New Roman"/>
          <w:b w:val="false"/>
          <w:i w:val="false"/>
          <w:color w:val="000000"/>
          <w:sz w:val="28"/>
        </w:rPr>
        <w:t>
      3) воспитанникам и обучающимся в организациях образования.</w:t>
      </w:r>
      <w:r>
        <w:br/>
      </w:r>
      <w:r>
        <w:rPr>
          <w:rFonts w:ascii="Times New Roman"/>
          <w:b w:val="false"/>
          <w:i w:val="false"/>
          <w:color w:val="000000"/>
          <w:sz w:val="28"/>
        </w:rPr>
        <w:t>
</w:t>
      </w:r>
      <w:r>
        <w:rPr>
          <w:rFonts w:ascii="Times New Roman"/>
          <w:b w:val="false"/>
          <w:i w:val="false"/>
          <w:color w:val="000000"/>
          <w:sz w:val="28"/>
        </w:rPr>
        <w:t>
      7. Лист и/или справку временной нетрудоспособности выдают:</w:t>
      </w:r>
      <w:r>
        <w:br/>
      </w:r>
      <w:r>
        <w:rPr>
          <w:rFonts w:ascii="Times New Roman"/>
          <w:b w:val="false"/>
          <w:i w:val="false"/>
          <w:color w:val="000000"/>
          <w:sz w:val="28"/>
        </w:rPr>
        <w:t>
</w:t>
      </w:r>
      <w:r>
        <w:rPr>
          <w:rFonts w:ascii="Times New Roman"/>
          <w:b w:val="false"/>
          <w:i w:val="false"/>
          <w:color w:val="000000"/>
          <w:sz w:val="28"/>
        </w:rPr>
        <w:t>
      1) врачи медицинских организаций государственной и частной формы собственности, а также занимающиеся частной медицинской практикой (далее – субъекты здравоохранения) при наличии у них </w:t>
      </w:r>
      <w:r>
        <w:rPr>
          <w:rFonts w:ascii="Times New Roman"/>
          <w:b w:val="false"/>
          <w:i w:val="false"/>
          <w:color w:val="000000"/>
          <w:sz w:val="28"/>
        </w:rPr>
        <w:t>лицензии</w:t>
      </w:r>
      <w:r>
        <w:rPr>
          <w:rFonts w:ascii="Times New Roman"/>
          <w:b w:val="false"/>
          <w:i w:val="false"/>
          <w:color w:val="000000"/>
          <w:sz w:val="28"/>
        </w:rPr>
        <w:t xml:space="preserve"> на осуществление медицинской деятельности, включающей проведение экспертизы временной нетрудоспособности;</w:t>
      </w:r>
      <w:r>
        <w:br/>
      </w:r>
      <w:r>
        <w:rPr>
          <w:rFonts w:ascii="Times New Roman"/>
          <w:b w:val="false"/>
          <w:i w:val="false"/>
          <w:color w:val="000000"/>
          <w:sz w:val="28"/>
        </w:rPr>
        <w:t>
</w:t>
      </w:r>
      <w:r>
        <w:rPr>
          <w:rFonts w:ascii="Times New Roman"/>
          <w:b w:val="false"/>
          <w:i w:val="false"/>
          <w:color w:val="000000"/>
          <w:sz w:val="28"/>
        </w:rPr>
        <w:t>
      2) в сельской местности при отсутствии врача допускается выдача листа (справки) временной нетрудоспособности фельдшером.</w:t>
      </w:r>
      <w:r>
        <w:br/>
      </w:r>
      <w:r>
        <w:rPr>
          <w:rFonts w:ascii="Times New Roman"/>
          <w:b w:val="false"/>
          <w:i w:val="false"/>
          <w:color w:val="000000"/>
          <w:sz w:val="28"/>
        </w:rPr>
        <w:t>
</w:t>
      </w:r>
      <w:r>
        <w:rPr>
          <w:rFonts w:ascii="Times New Roman"/>
          <w:b w:val="false"/>
          <w:i w:val="false"/>
          <w:color w:val="000000"/>
          <w:sz w:val="28"/>
        </w:rPr>
        <w:t>
      8. Лист временной нетрудоспособности не выдается гражданам:</w:t>
      </w:r>
      <w:r>
        <w:br/>
      </w:r>
      <w:r>
        <w:rPr>
          <w:rFonts w:ascii="Times New Roman"/>
          <w:b w:val="false"/>
          <w:i w:val="false"/>
          <w:color w:val="000000"/>
          <w:sz w:val="28"/>
        </w:rPr>
        <w:t>
</w:t>
      </w:r>
      <w:r>
        <w:rPr>
          <w:rFonts w:ascii="Times New Roman"/>
          <w:b w:val="false"/>
          <w:i w:val="false"/>
          <w:color w:val="000000"/>
          <w:sz w:val="28"/>
        </w:rPr>
        <w:t>
      1) обратившимся за медицинской помощью в медицинскую организацию, если у них не выявлено признаков временной нетрудоспособности;</w:t>
      </w:r>
      <w:r>
        <w:br/>
      </w:r>
      <w:r>
        <w:rPr>
          <w:rFonts w:ascii="Times New Roman"/>
          <w:b w:val="false"/>
          <w:i w:val="false"/>
          <w:color w:val="000000"/>
          <w:sz w:val="28"/>
        </w:rPr>
        <w:t>
</w:t>
      </w:r>
      <w:r>
        <w:rPr>
          <w:rFonts w:ascii="Times New Roman"/>
          <w:b w:val="false"/>
          <w:i w:val="false"/>
          <w:color w:val="000000"/>
          <w:sz w:val="28"/>
        </w:rPr>
        <w:t>
      2) проходящим медицинское освидетельствование, медицинское обследование или лечение по направлению военных комиссариатов;</w:t>
      </w:r>
      <w:r>
        <w:br/>
      </w:r>
      <w:r>
        <w:rPr>
          <w:rFonts w:ascii="Times New Roman"/>
          <w:b w:val="false"/>
          <w:i w:val="false"/>
          <w:color w:val="000000"/>
          <w:sz w:val="28"/>
        </w:rPr>
        <w:t>
</w:t>
      </w:r>
      <w:r>
        <w:rPr>
          <w:rFonts w:ascii="Times New Roman"/>
          <w:b w:val="false"/>
          <w:i w:val="false"/>
          <w:color w:val="000000"/>
          <w:sz w:val="28"/>
        </w:rPr>
        <w:t>
      3) находящимся под стражей или административным арестом;</w:t>
      </w:r>
      <w:r>
        <w:br/>
      </w:r>
      <w:r>
        <w:rPr>
          <w:rFonts w:ascii="Times New Roman"/>
          <w:b w:val="false"/>
          <w:i w:val="false"/>
          <w:color w:val="000000"/>
          <w:sz w:val="28"/>
        </w:rPr>
        <w:t>
</w:t>
      </w:r>
      <w:r>
        <w:rPr>
          <w:rFonts w:ascii="Times New Roman"/>
          <w:b w:val="false"/>
          <w:i w:val="false"/>
          <w:color w:val="000000"/>
          <w:sz w:val="28"/>
        </w:rPr>
        <w:t>
      4) с хроническими заболеваниями вне обострения (ухудшения), проходящим обследование, принимающим различные процедуры и манипуляции в амбулаторно-поликлинических условиях.</w:t>
      </w:r>
      <w:r>
        <w:br/>
      </w:r>
      <w:r>
        <w:rPr>
          <w:rFonts w:ascii="Times New Roman"/>
          <w:b w:val="false"/>
          <w:i w:val="false"/>
          <w:color w:val="000000"/>
          <w:sz w:val="28"/>
        </w:rPr>
        <w:t>
      В указанных случаях выдается выписка из медицинской карты амбулаторного (стационарного) больного.</w:t>
      </w:r>
      <w:r>
        <w:br/>
      </w:r>
      <w:r>
        <w:rPr>
          <w:rFonts w:ascii="Times New Roman"/>
          <w:b w:val="false"/>
          <w:i w:val="false"/>
          <w:color w:val="000000"/>
          <w:sz w:val="28"/>
        </w:rPr>
        <w:t>
</w:t>
      </w:r>
      <w:r>
        <w:rPr>
          <w:rFonts w:ascii="Times New Roman"/>
          <w:b w:val="false"/>
          <w:i w:val="false"/>
          <w:color w:val="000000"/>
          <w:sz w:val="28"/>
        </w:rPr>
        <w:t>
      9. Листы временной нетрудоспособности не выдают следующие медицинские организации:</w:t>
      </w:r>
      <w:r>
        <w:br/>
      </w:r>
      <w:r>
        <w:rPr>
          <w:rFonts w:ascii="Times New Roman"/>
          <w:b w:val="false"/>
          <w:i w:val="false"/>
          <w:color w:val="000000"/>
          <w:sz w:val="28"/>
        </w:rPr>
        <w:t>
</w:t>
      </w:r>
      <w:r>
        <w:rPr>
          <w:rFonts w:ascii="Times New Roman"/>
          <w:b w:val="false"/>
          <w:i w:val="false"/>
          <w:color w:val="000000"/>
          <w:sz w:val="28"/>
        </w:rPr>
        <w:t>
      1) организации, осуществляющие деятельность в сфере службы крови;</w:t>
      </w:r>
      <w:r>
        <w:br/>
      </w:r>
      <w:r>
        <w:rPr>
          <w:rFonts w:ascii="Times New Roman"/>
          <w:b w:val="false"/>
          <w:i w:val="false"/>
          <w:color w:val="000000"/>
          <w:sz w:val="28"/>
        </w:rPr>
        <w:t>
</w:t>
      </w:r>
      <w:r>
        <w:rPr>
          <w:rFonts w:ascii="Times New Roman"/>
          <w:b w:val="false"/>
          <w:i w:val="false"/>
          <w:color w:val="000000"/>
          <w:sz w:val="28"/>
        </w:rPr>
        <w:t>
      2) организации, осуществляющие деятельность в сфере судебной медицины;</w:t>
      </w:r>
      <w:r>
        <w:br/>
      </w:r>
      <w:r>
        <w:rPr>
          <w:rFonts w:ascii="Times New Roman"/>
          <w:b w:val="false"/>
          <w:i w:val="false"/>
          <w:color w:val="000000"/>
          <w:sz w:val="28"/>
        </w:rPr>
        <w:t>
</w:t>
      </w:r>
      <w:r>
        <w:rPr>
          <w:rFonts w:ascii="Times New Roman"/>
          <w:b w:val="false"/>
          <w:i w:val="false"/>
          <w:color w:val="000000"/>
          <w:sz w:val="28"/>
        </w:rPr>
        <w:t>
      3) травматологические пункты и приемные отделения медицинских организаций, оказывающих стационарную помощь;</w:t>
      </w:r>
      <w:r>
        <w:br/>
      </w:r>
      <w:r>
        <w:rPr>
          <w:rFonts w:ascii="Times New Roman"/>
          <w:b w:val="false"/>
          <w:i w:val="false"/>
          <w:color w:val="000000"/>
          <w:sz w:val="28"/>
        </w:rPr>
        <w:t>
</w:t>
      </w:r>
      <w:r>
        <w:rPr>
          <w:rFonts w:ascii="Times New Roman"/>
          <w:b w:val="false"/>
          <w:i w:val="false"/>
          <w:color w:val="000000"/>
          <w:sz w:val="28"/>
        </w:rPr>
        <w:t>
      4) санаторно-курортные организации;</w:t>
      </w:r>
      <w:r>
        <w:br/>
      </w:r>
      <w:r>
        <w:rPr>
          <w:rFonts w:ascii="Times New Roman"/>
          <w:b w:val="false"/>
          <w:i w:val="false"/>
          <w:color w:val="000000"/>
          <w:sz w:val="28"/>
        </w:rPr>
        <w:t>
</w:t>
      </w:r>
      <w:r>
        <w:rPr>
          <w:rFonts w:ascii="Times New Roman"/>
          <w:b w:val="false"/>
          <w:i w:val="false"/>
          <w:color w:val="000000"/>
          <w:sz w:val="28"/>
        </w:rPr>
        <w:t>
      5) организации медицины катастроф;</w:t>
      </w:r>
      <w:r>
        <w:br/>
      </w:r>
      <w:r>
        <w:rPr>
          <w:rFonts w:ascii="Times New Roman"/>
          <w:b w:val="false"/>
          <w:i w:val="false"/>
          <w:color w:val="000000"/>
          <w:sz w:val="28"/>
        </w:rPr>
        <w:t>
</w:t>
      </w:r>
      <w:r>
        <w:rPr>
          <w:rFonts w:ascii="Times New Roman"/>
          <w:b w:val="false"/>
          <w:i w:val="false"/>
          <w:color w:val="000000"/>
          <w:sz w:val="28"/>
        </w:rPr>
        <w:t>
      6) организации, осуществляющие деятельность в сфере организации, осуществляющие деятельность в сфере формирования здорового образа жизни и здорового питания;</w:t>
      </w:r>
      <w:r>
        <w:br/>
      </w:r>
      <w:r>
        <w:rPr>
          <w:rFonts w:ascii="Times New Roman"/>
          <w:b w:val="false"/>
          <w:i w:val="false"/>
          <w:color w:val="000000"/>
          <w:sz w:val="28"/>
        </w:rPr>
        <w:t>
</w:t>
      </w:r>
      <w:r>
        <w:rPr>
          <w:rFonts w:ascii="Times New Roman"/>
          <w:b w:val="false"/>
          <w:i w:val="false"/>
          <w:color w:val="000000"/>
          <w:sz w:val="28"/>
        </w:rPr>
        <w:t>
      7) врачебно-физкультурные диспансеры;</w:t>
      </w:r>
      <w:r>
        <w:br/>
      </w:r>
      <w:r>
        <w:rPr>
          <w:rFonts w:ascii="Times New Roman"/>
          <w:b w:val="false"/>
          <w:i w:val="false"/>
          <w:color w:val="000000"/>
          <w:sz w:val="28"/>
        </w:rPr>
        <w:t>
</w:t>
      </w:r>
      <w:r>
        <w:rPr>
          <w:rFonts w:ascii="Times New Roman"/>
          <w:b w:val="false"/>
          <w:i w:val="false"/>
          <w:color w:val="000000"/>
          <w:sz w:val="28"/>
        </w:rPr>
        <w:t>
      8) организации, осуществляющие деятельность в сфере санитарно-эпидемиологического благополучия населения.</w:t>
      </w:r>
    </w:p>
    <w:bookmarkEnd w:id="2"/>
    <w:bookmarkStart w:name="z62" w:id="3"/>
    <w:p>
      <w:pPr>
        <w:spacing w:after="0"/>
        <w:ind w:left="0"/>
        <w:jc w:val="left"/>
      </w:pPr>
      <w:r>
        <w:rPr>
          <w:rFonts w:ascii="Times New Roman"/>
          <w:b/>
          <w:i w:val="false"/>
          <w:color w:val="000000"/>
        </w:rPr>
        <w:t xml:space="preserve"> 
2. Порядок выдачи листа и (или) справки</w:t>
      </w:r>
      <w:r>
        <w:br/>
      </w:r>
      <w:r>
        <w:rPr>
          <w:rFonts w:ascii="Times New Roman"/>
          <w:b/>
          <w:i w:val="false"/>
          <w:color w:val="000000"/>
        </w:rPr>
        <w:t>
временной нетрудоспособности</w:t>
      </w:r>
    </w:p>
    <w:bookmarkEnd w:id="3"/>
    <w:bookmarkStart w:name="z63" w:id="4"/>
    <w:p>
      <w:pPr>
        <w:spacing w:after="0"/>
        <w:ind w:left="0"/>
        <w:jc w:val="both"/>
      </w:pPr>
      <w:r>
        <w:rPr>
          <w:rFonts w:ascii="Times New Roman"/>
          <w:b w:val="false"/>
          <w:i w:val="false"/>
          <w:color w:val="000000"/>
          <w:sz w:val="28"/>
        </w:rPr>
        <w:t>
      10. Лист и (или) справка временной нетрудоспособности выдается при предъявлении документа удостоверяющего личность.</w:t>
      </w:r>
      <w:r>
        <w:br/>
      </w:r>
      <w:r>
        <w:rPr>
          <w:rFonts w:ascii="Times New Roman"/>
          <w:b w:val="false"/>
          <w:i w:val="false"/>
          <w:color w:val="000000"/>
          <w:sz w:val="28"/>
        </w:rPr>
        <w:t>
</w:t>
      </w:r>
      <w:r>
        <w:rPr>
          <w:rFonts w:ascii="Times New Roman"/>
          <w:b w:val="false"/>
          <w:i w:val="false"/>
          <w:color w:val="000000"/>
          <w:sz w:val="28"/>
        </w:rPr>
        <w:t>
      11. Выдача и продление листа и (или) справки временной нетрудоспособности осуществляется медицинским работником после осмотра гражданина и записи данных о его состоянии здоровья в медицинской карте амбулаторного (стационарного, стационара на дому) больного, обосновывающей необходимость временного освобождения его от работы.</w:t>
      </w:r>
      <w:r>
        <w:br/>
      </w:r>
      <w:r>
        <w:rPr>
          <w:rFonts w:ascii="Times New Roman"/>
          <w:b w:val="false"/>
          <w:i w:val="false"/>
          <w:color w:val="000000"/>
          <w:sz w:val="28"/>
        </w:rPr>
        <w:t>
</w:t>
      </w:r>
      <w:r>
        <w:rPr>
          <w:rFonts w:ascii="Times New Roman"/>
          <w:b w:val="false"/>
          <w:i w:val="false"/>
          <w:color w:val="000000"/>
          <w:sz w:val="28"/>
        </w:rPr>
        <w:t>
      12. Лист и (или) справка временной нетрудоспособности выдается со дня установления временной нетрудоспособности, включая праздничные и выходные дни, на весь период до восстановления трудоспособности.</w:t>
      </w:r>
      <w:r>
        <w:br/>
      </w:r>
      <w:r>
        <w:rPr>
          <w:rFonts w:ascii="Times New Roman"/>
          <w:b w:val="false"/>
          <w:i w:val="false"/>
          <w:color w:val="000000"/>
          <w:sz w:val="28"/>
        </w:rPr>
        <w:t>
</w:t>
      </w:r>
      <w:r>
        <w:rPr>
          <w:rFonts w:ascii="Times New Roman"/>
          <w:b w:val="false"/>
          <w:i w:val="false"/>
          <w:color w:val="000000"/>
          <w:sz w:val="28"/>
        </w:rPr>
        <w:t>
      13. Выдача листа и (или) справки временной нетрудоспособности не допускается за прошедшие дни, когда гражданин не был осмотрен медицинским работником, за исключением случаев указанных в пункте 23 настоящих Правил.</w:t>
      </w:r>
      <w:r>
        <w:br/>
      </w:r>
      <w:r>
        <w:rPr>
          <w:rFonts w:ascii="Times New Roman"/>
          <w:b w:val="false"/>
          <w:i w:val="false"/>
          <w:color w:val="000000"/>
          <w:sz w:val="28"/>
        </w:rPr>
        <w:t>
</w:t>
      </w:r>
      <w:r>
        <w:rPr>
          <w:rFonts w:ascii="Times New Roman"/>
          <w:b w:val="false"/>
          <w:i w:val="false"/>
          <w:color w:val="000000"/>
          <w:sz w:val="28"/>
        </w:rPr>
        <w:t>
      14. При заболеваниях и травмах медицинский работник выдает лист и (или) справку временной нетрудоспособности единолично и единовременно на три календарных дня (в период повышенной заболеваемости населения гриппом - до шести дней согласно приказа уполномоченного органа в области здравоохранения) и с общей продолжительностью не более шести календарных дней.</w:t>
      </w:r>
      <w:r>
        <w:br/>
      </w:r>
      <w:r>
        <w:rPr>
          <w:rFonts w:ascii="Times New Roman"/>
          <w:b w:val="false"/>
          <w:i w:val="false"/>
          <w:color w:val="000000"/>
          <w:sz w:val="28"/>
        </w:rPr>
        <w:t>
</w:t>
      </w:r>
      <w:r>
        <w:rPr>
          <w:rFonts w:ascii="Times New Roman"/>
          <w:b w:val="false"/>
          <w:i w:val="false"/>
          <w:color w:val="000000"/>
          <w:sz w:val="28"/>
        </w:rPr>
        <w:t>
      Продление листа временной нетрудоспособности свыше шести дней производится совместно с заведующим отделением медицинской организацией общей продолжительностью не более двадцати календарных дней. Свыше указанного срока продление листа временной нетрудоспособности проводится по заключению ВКК.</w:t>
      </w:r>
      <w:r>
        <w:br/>
      </w:r>
      <w:r>
        <w:rPr>
          <w:rFonts w:ascii="Times New Roman"/>
          <w:b w:val="false"/>
          <w:i w:val="false"/>
          <w:color w:val="000000"/>
          <w:sz w:val="28"/>
        </w:rPr>
        <w:t>
</w:t>
      </w:r>
      <w:r>
        <w:rPr>
          <w:rFonts w:ascii="Times New Roman"/>
          <w:b w:val="false"/>
          <w:i w:val="false"/>
          <w:color w:val="000000"/>
          <w:sz w:val="28"/>
        </w:rPr>
        <w:t>
      Физические лица, занимающиеся частной медицинской практикой выдают лист временной нетрудоспособности на срок не более шести календарных дней.</w:t>
      </w:r>
      <w:r>
        <w:br/>
      </w:r>
      <w:r>
        <w:rPr>
          <w:rFonts w:ascii="Times New Roman"/>
          <w:b w:val="false"/>
          <w:i w:val="false"/>
          <w:color w:val="000000"/>
          <w:sz w:val="28"/>
        </w:rPr>
        <w:t>
</w:t>
      </w:r>
      <w:r>
        <w:rPr>
          <w:rFonts w:ascii="Times New Roman"/>
          <w:b w:val="false"/>
          <w:i w:val="false"/>
          <w:color w:val="000000"/>
          <w:sz w:val="28"/>
        </w:rPr>
        <w:t>
      15. Лист временной нетрудоспособности выдается на срок не более двух месяцев, за исключением случаев беременности и родов, а также определенных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4 декабря 2007 года № 1171 "Об утверждении перечня видов заболеваний, при которых может устанавливаться срок временной нетрудоспособности более двух месяцев". По окончании указанных сроков нетрудоспособности граждане направляются на МСЭ для определения трудоспособности.</w:t>
      </w:r>
      <w:r>
        <w:br/>
      </w:r>
      <w:r>
        <w:rPr>
          <w:rFonts w:ascii="Times New Roman"/>
          <w:b w:val="false"/>
          <w:i w:val="false"/>
          <w:color w:val="000000"/>
          <w:sz w:val="28"/>
        </w:rPr>
        <w:t>
</w:t>
      </w:r>
      <w:r>
        <w:rPr>
          <w:rFonts w:ascii="Times New Roman"/>
          <w:b w:val="false"/>
          <w:i w:val="false"/>
          <w:color w:val="000000"/>
          <w:sz w:val="28"/>
        </w:rPr>
        <w:t>
      По заключению МСЭ при благоприятном клиническом и трудовом прогнозе, лист временной нетрудоспособности продлевается до дня восстановления трудоспособности, но на срок не более двух месяцев, а в отдельных случаях (травмы, состояния после реконструктивных операций) на срок не более восьми месяцев, при лечении туберкулеза на срок не более двенадцати месяцев.</w:t>
      </w:r>
      <w:r>
        <w:br/>
      </w:r>
      <w:r>
        <w:rPr>
          <w:rFonts w:ascii="Times New Roman"/>
          <w:b w:val="false"/>
          <w:i w:val="false"/>
          <w:color w:val="000000"/>
          <w:sz w:val="28"/>
        </w:rPr>
        <w:t>
</w:t>
      </w:r>
      <w:r>
        <w:rPr>
          <w:rFonts w:ascii="Times New Roman"/>
          <w:b w:val="false"/>
          <w:i w:val="false"/>
          <w:color w:val="000000"/>
          <w:sz w:val="28"/>
        </w:rPr>
        <w:t>
      По окончании указанных сроков нетрудоспособности, граждане повторно направляются на МСЭ для определения трудоспособности. Если по заключению МСЭ нет оснований считать инвалидом, и условия труда граждан ухудшают клиническое течение и прогноз заболевания, выдается заключение ВКК о временном переводе на более легкую работу сроком от двух до шести месяцев. Срок устанавливается ВКК в зависимости от профессии (специальности), тяжести течения и осложнений заболевания.</w:t>
      </w:r>
      <w:r>
        <w:br/>
      </w:r>
      <w:r>
        <w:rPr>
          <w:rFonts w:ascii="Times New Roman"/>
          <w:b w:val="false"/>
          <w:i w:val="false"/>
          <w:color w:val="000000"/>
          <w:sz w:val="28"/>
        </w:rPr>
        <w:t>
</w:t>
      </w:r>
      <w:r>
        <w:rPr>
          <w:rFonts w:ascii="Times New Roman"/>
          <w:b w:val="false"/>
          <w:i w:val="false"/>
          <w:color w:val="000000"/>
          <w:sz w:val="28"/>
        </w:rPr>
        <w:t>
      16. Гражданам, обратившимся за медицинской помощью после окончания рабочего времени (смены), дата освобождения от работы указывается в листе временной нетрудоспособности со следующего дня.</w:t>
      </w:r>
      <w:r>
        <w:br/>
      </w:r>
      <w:r>
        <w:rPr>
          <w:rFonts w:ascii="Times New Roman"/>
          <w:b w:val="false"/>
          <w:i w:val="false"/>
          <w:color w:val="000000"/>
          <w:sz w:val="28"/>
        </w:rPr>
        <w:t>
</w:t>
      </w:r>
      <w:r>
        <w:rPr>
          <w:rFonts w:ascii="Times New Roman"/>
          <w:b w:val="false"/>
          <w:i w:val="false"/>
          <w:color w:val="000000"/>
          <w:sz w:val="28"/>
        </w:rPr>
        <w:t>
      17. Гражданам, обслуженным бригадой скорой медицинской помощи и признанными временно нетрудоспособными, лист временной нетрудоспособности выдается сроком не более чем на восемь дней с записью данных о его состоянии здоровья в медицинской карте.</w:t>
      </w:r>
      <w:r>
        <w:br/>
      </w:r>
      <w:r>
        <w:rPr>
          <w:rFonts w:ascii="Times New Roman"/>
          <w:b w:val="false"/>
          <w:i w:val="false"/>
          <w:color w:val="000000"/>
          <w:sz w:val="28"/>
        </w:rPr>
        <w:t>
</w:t>
      </w:r>
      <w:r>
        <w:rPr>
          <w:rFonts w:ascii="Times New Roman"/>
          <w:b w:val="false"/>
          <w:i w:val="false"/>
          <w:color w:val="000000"/>
          <w:sz w:val="28"/>
        </w:rPr>
        <w:t>
      Гражданам, обслуженным в травматологическом пункте и признанными временно нетрудоспособными, лист временной нетрудоспособности выдается в течение суток с зачетом дня обращения гражданина в травматологический пункт на основании справки, подтверждающей их обращение в указанные медицинские организации.</w:t>
      </w:r>
      <w:r>
        <w:br/>
      </w:r>
      <w:r>
        <w:rPr>
          <w:rFonts w:ascii="Times New Roman"/>
          <w:b w:val="false"/>
          <w:i w:val="false"/>
          <w:color w:val="000000"/>
          <w:sz w:val="28"/>
        </w:rPr>
        <w:t>
</w:t>
      </w:r>
      <w:r>
        <w:rPr>
          <w:rFonts w:ascii="Times New Roman"/>
          <w:b w:val="false"/>
          <w:i w:val="false"/>
          <w:color w:val="000000"/>
          <w:sz w:val="28"/>
        </w:rPr>
        <w:t>
      18. Медицинские работники медицинских пунктов предприятий и организации могут освободить гражданина в случае его нетрудоспособности от работы до конца смены с выдачей справки временной нетрудоспособности.</w:t>
      </w:r>
      <w:r>
        <w:br/>
      </w:r>
      <w:r>
        <w:rPr>
          <w:rFonts w:ascii="Times New Roman"/>
          <w:b w:val="false"/>
          <w:i w:val="false"/>
          <w:color w:val="000000"/>
          <w:sz w:val="28"/>
        </w:rPr>
        <w:t>
</w:t>
      </w:r>
      <w:r>
        <w:rPr>
          <w:rFonts w:ascii="Times New Roman"/>
          <w:b w:val="false"/>
          <w:i w:val="false"/>
          <w:color w:val="000000"/>
          <w:sz w:val="28"/>
        </w:rPr>
        <w:t>
      Выдачу листа временной нетрудоспособности производит медицинский работник медицинской организации, к которой прикреплен гражданин. В случаях, если медицинский работник признает гражданина трудоспособным, лист временной нетрудоспособности не выдается.</w:t>
      </w:r>
      <w:r>
        <w:br/>
      </w:r>
      <w:r>
        <w:rPr>
          <w:rFonts w:ascii="Times New Roman"/>
          <w:b w:val="false"/>
          <w:i w:val="false"/>
          <w:color w:val="000000"/>
          <w:sz w:val="28"/>
        </w:rPr>
        <w:t>
</w:t>
      </w:r>
      <w:r>
        <w:rPr>
          <w:rFonts w:ascii="Times New Roman"/>
          <w:b w:val="false"/>
          <w:i w:val="false"/>
          <w:color w:val="000000"/>
          <w:sz w:val="28"/>
        </w:rPr>
        <w:t>
      19. При туберкулезных, психических, кожно-венерических, онкологических заболеваниях и инфицированных вирусом иммунодефицита человека/синдромом приобретенного иммунодефицита (далее - ВИЧ/СПИД) лист временной нетрудоспособности выдается медицинскими работниками соответствующих специализированных медицинских организации (отделений, кабинетов). При обращении граждан с этими заболеваниями в медицинские организации общего профиля медицинский работник выдает лист временной нетрудоспособности на срок не более трех дней с обязательным последующим направлением гражданина в специализированную медицинскую организацию (отделение), а при отсутствии таковых к профильному специалисту.</w:t>
      </w:r>
      <w:r>
        <w:br/>
      </w:r>
      <w:r>
        <w:rPr>
          <w:rFonts w:ascii="Times New Roman"/>
          <w:b w:val="false"/>
          <w:i w:val="false"/>
          <w:color w:val="000000"/>
          <w:sz w:val="28"/>
        </w:rPr>
        <w:t>
</w:t>
      </w:r>
      <w:r>
        <w:rPr>
          <w:rFonts w:ascii="Times New Roman"/>
          <w:b w:val="false"/>
          <w:i w:val="false"/>
          <w:color w:val="000000"/>
          <w:sz w:val="28"/>
        </w:rPr>
        <w:t>
      20. В случаях перевода гражданина в санаторно-курортную организацию, когда его медицинская реабилитация является неотъемлемым компонентом лечения, продление листа временной нетрудоспособности производится медицинской организацией, открывшей лист временной нетрудоспособности на основании заключения ВКК.</w:t>
      </w:r>
      <w:r>
        <w:br/>
      </w:r>
      <w:r>
        <w:rPr>
          <w:rFonts w:ascii="Times New Roman"/>
          <w:b w:val="false"/>
          <w:i w:val="false"/>
          <w:color w:val="000000"/>
          <w:sz w:val="28"/>
        </w:rPr>
        <w:t>
</w:t>
      </w:r>
      <w:r>
        <w:rPr>
          <w:rFonts w:ascii="Times New Roman"/>
          <w:b w:val="false"/>
          <w:i w:val="false"/>
          <w:color w:val="000000"/>
          <w:sz w:val="28"/>
        </w:rPr>
        <w:t>
      21. При стационарном лечении (включая дневные стационары) лист временной нетрудоспособности выдается на весь период стационарного лечения медицинским работником в день выписки гражданина.</w:t>
      </w:r>
      <w:r>
        <w:br/>
      </w:r>
      <w:r>
        <w:rPr>
          <w:rFonts w:ascii="Times New Roman"/>
          <w:b w:val="false"/>
          <w:i w:val="false"/>
          <w:color w:val="000000"/>
          <w:sz w:val="28"/>
        </w:rPr>
        <w:t>
</w:t>
      </w:r>
      <w:r>
        <w:rPr>
          <w:rFonts w:ascii="Times New Roman"/>
          <w:b w:val="false"/>
          <w:i w:val="false"/>
          <w:color w:val="000000"/>
          <w:sz w:val="28"/>
        </w:rPr>
        <w:t>
      Если к моменту выписки из стационара трудоспособность гражданина полностью восстановлена, лист временной нетрудоспособности закрывается датой выписки.</w:t>
      </w:r>
      <w:r>
        <w:br/>
      </w:r>
      <w:r>
        <w:rPr>
          <w:rFonts w:ascii="Times New Roman"/>
          <w:b w:val="false"/>
          <w:i w:val="false"/>
          <w:color w:val="000000"/>
          <w:sz w:val="28"/>
        </w:rPr>
        <w:t>
</w:t>
      </w:r>
      <w:r>
        <w:rPr>
          <w:rFonts w:ascii="Times New Roman"/>
          <w:b w:val="false"/>
          <w:i w:val="false"/>
          <w:color w:val="000000"/>
          <w:sz w:val="28"/>
        </w:rPr>
        <w:t>
      Гражданам, продолжающим быть временно нетрудоспособными, лист временной нетрудоспособности продлевается на срок, с учетом времени необходимого для его явки к медицинскому работнику поликлиники или вызова медицинского работника на дом (но не более чем на один день).</w:t>
      </w:r>
      <w:r>
        <w:br/>
      </w:r>
      <w:r>
        <w:rPr>
          <w:rFonts w:ascii="Times New Roman"/>
          <w:b w:val="false"/>
          <w:i w:val="false"/>
          <w:color w:val="000000"/>
          <w:sz w:val="28"/>
        </w:rPr>
        <w:t>
</w:t>
      </w:r>
      <w:r>
        <w:rPr>
          <w:rFonts w:ascii="Times New Roman"/>
          <w:b w:val="false"/>
          <w:i w:val="false"/>
          <w:color w:val="000000"/>
          <w:sz w:val="28"/>
        </w:rPr>
        <w:t>
      Гражданам, получавшим лечение за пределами региона проживания, учитывается время необходимое для прибытия к месту его постоянного проживания (но не более чем на четыре дня).</w:t>
      </w:r>
      <w:r>
        <w:br/>
      </w:r>
      <w:r>
        <w:rPr>
          <w:rFonts w:ascii="Times New Roman"/>
          <w:b w:val="false"/>
          <w:i w:val="false"/>
          <w:color w:val="000000"/>
          <w:sz w:val="28"/>
        </w:rPr>
        <w:t>
</w:t>
      </w:r>
      <w:r>
        <w:rPr>
          <w:rFonts w:ascii="Times New Roman"/>
          <w:b w:val="false"/>
          <w:i w:val="false"/>
          <w:color w:val="000000"/>
          <w:sz w:val="28"/>
        </w:rPr>
        <w:t>
      Дальнейшее продление и закрытие листа временной нетрудоспособности производится медицинским работником после заключения ВКК по месту жительства гражданина, осуществляющим дальнейшее наблюдение за ним, или медицинской организацией, куда гражданин направлен для дальнейшего лечения.</w:t>
      </w:r>
      <w:r>
        <w:br/>
      </w:r>
      <w:r>
        <w:rPr>
          <w:rFonts w:ascii="Times New Roman"/>
          <w:b w:val="false"/>
          <w:i w:val="false"/>
          <w:color w:val="000000"/>
          <w:sz w:val="28"/>
        </w:rPr>
        <w:t>
</w:t>
      </w:r>
      <w:r>
        <w:rPr>
          <w:rFonts w:ascii="Times New Roman"/>
          <w:b w:val="false"/>
          <w:i w:val="false"/>
          <w:color w:val="000000"/>
          <w:sz w:val="28"/>
        </w:rPr>
        <w:t>
      22. При лечении хронического алкоголизма, наркомании, токсикомании временная нетрудоспособность удостоверяется справкой временной нетрудоспособности. Если в этот период возникает заболевание или травма, выдается лист временной нетрудоспособности.</w:t>
      </w:r>
      <w:r>
        <w:br/>
      </w:r>
      <w:r>
        <w:rPr>
          <w:rFonts w:ascii="Times New Roman"/>
          <w:b w:val="false"/>
          <w:i w:val="false"/>
          <w:color w:val="000000"/>
          <w:sz w:val="28"/>
        </w:rPr>
        <w:t>
</w:t>
      </w:r>
      <w:r>
        <w:rPr>
          <w:rFonts w:ascii="Times New Roman"/>
          <w:b w:val="false"/>
          <w:i w:val="false"/>
          <w:color w:val="000000"/>
          <w:sz w:val="28"/>
        </w:rPr>
        <w:t>
      23. Гражданам, больным психическими заболеваниями, при несвоевременном обращении в медицинскую организацию, лист временной нетрудоспособности выдается за прошедшие дни по заключению ВКК психоневрологического диспансера или медицинского работника (врача-психиатра) совместно с руководителем медицинской организации.</w:t>
      </w:r>
      <w:r>
        <w:br/>
      </w:r>
      <w:r>
        <w:rPr>
          <w:rFonts w:ascii="Times New Roman"/>
          <w:b w:val="false"/>
          <w:i w:val="false"/>
          <w:color w:val="000000"/>
          <w:sz w:val="28"/>
        </w:rPr>
        <w:t>
</w:t>
      </w:r>
      <w:r>
        <w:rPr>
          <w:rFonts w:ascii="Times New Roman"/>
          <w:b w:val="false"/>
          <w:i w:val="false"/>
          <w:color w:val="000000"/>
          <w:sz w:val="28"/>
        </w:rPr>
        <w:t>
      Гражданам, направленным по решению суда на судебно-медицинскую или судебно-психиатрическую экспертизу, признанными нетрудоспособными, лист временной нетрудоспособности выдается со дня поступления на экспертизу.</w:t>
      </w:r>
      <w:r>
        <w:br/>
      </w:r>
      <w:r>
        <w:rPr>
          <w:rFonts w:ascii="Times New Roman"/>
          <w:b w:val="false"/>
          <w:i w:val="false"/>
          <w:color w:val="000000"/>
          <w:sz w:val="28"/>
        </w:rPr>
        <w:t>
</w:t>
      </w:r>
      <w:r>
        <w:rPr>
          <w:rFonts w:ascii="Times New Roman"/>
          <w:b w:val="false"/>
          <w:i w:val="false"/>
          <w:color w:val="000000"/>
          <w:sz w:val="28"/>
        </w:rPr>
        <w:t>
      24. Работающим студентам лист временной нетрудоспособности выдается медицинскими организациями по месту прикрепления.</w:t>
      </w:r>
      <w:r>
        <w:br/>
      </w:r>
      <w:r>
        <w:rPr>
          <w:rFonts w:ascii="Times New Roman"/>
          <w:b w:val="false"/>
          <w:i w:val="false"/>
          <w:color w:val="000000"/>
          <w:sz w:val="28"/>
        </w:rPr>
        <w:t>
</w:t>
      </w:r>
      <w:r>
        <w:rPr>
          <w:rFonts w:ascii="Times New Roman"/>
          <w:b w:val="false"/>
          <w:i w:val="false"/>
          <w:color w:val="000000"/>
          <w:sz w:val="28"/>
        </w:rPr>
        <w:t>
      25. В случае, если гражданин работает у нескольких работодателей, ему выдается несколько листов временной нетрудоспособности по каждому месту работы с указанием наименования работодателя.</w:t>
      </w:r>
      <w:r>
        <w:br/>
      </w:r>
      <w:r>
        <w:rPr>
          <w:rFonts w:ascii="Times New Roman"/>
          <w:b w:val="false"/>
          <w:i w:val="false"/>
          <w:color w:val="000000"/>
          <w:sz w:val="28"/>
        </w:rPr>
        <w:t>
</w:t>
      </w:r>
      <w:r>
        <w:rPr>
          <w:rFonts w:ascii="Times New Roman"/>
          <w:b w:val="false"/>
          <w:i w:val="false"/>
          <w:color w:val="000000"/>
          <w:sz w:val="28"/>
        </w:rPr>
        <w:t>
      26. Женщинам в связи с беременностью и родами выдается лист временной нетрудоспособности для осуществления </w:t>
      </w:r>
      <w:r>
        <w:rPr>
          <w:rFonts w:ascii="Times New Roman"/>
          <w:b w:val="false"/>
          <w:i w:val="false"/>
          <w:color w:val="000000"/>
          <w:sz w:val="28"/>
        </w:rPr>
        <w:t>социальной выплаты</w:t>
      </w:r>
      <w:r>
        <w:rPr>
          <w:rFonts w:ascii="Times New Roman"/>
          <w:b w:val="false"/>
          <w:i w:val="false"/>
          <w:color w:val="000000"/>
          <w:sz w:val="28"/>
        </w:rPr>
        <w:t xml:space="preserve"> из Государственного фонда социального страхования.</w:t>
      </w:r>
      <w:r>
        <w:br/>
      </w:r>
      <w:r>
        <w:rPr>
          <w:rFonts w:ascii="Times New Roman"/>
          <w:b w:val="false"/>
          <w:i w:val="false"/>
          <w:color w:val="000000"/>
          <w:sz w:val="28"/>
        </w:rPr>
        <w:t>
</w:t>
      </w:r>
      <w:r>
        <w:rPr>
          <w:rFonts w:ascii="Times New Roman"/>
          <w:b w:val="false"/>
          <w:i w:val="false"/>
          <w:color w:val="000000"/>
          <w:sz w:val="28"/>
        </w:rPr>
        <w:t>
      27. Гражданам, у которых временная нетрудоспособность наступила вне постоянного места жительства и работы (во время командировки), лист временной нетрудоспособности выдается в месте их временного пребывания с разрешения руководителя данной медицинской организации.</w:t>
      </w:r>
      <w:r>
        <w:br/>
      </w:r>
      <w:r>
        <w:rPr>
          <w:rFonts w:ascii="Times New Roman"/>
          <w:b w:val="false"/>
          <w:i w:val="false"/>
          <w:color w:val="000000"/>
          <w:sz w:val="28"/>
        </w:rPr>
        <w:t>
</w:t>
      </w:r>
      <w:r>
        <w:rPr>
          <w:rFonts w:ascii="Times New Roman"/>
          <w:b w:val="false"/>
          <w:i w:val="false"/>
          <w:color w:val="000000"/>
          <w:sz w:val="28"/>
        </w:rPr>
        <w:t>
      Продление указанного листа временной нетрудоспособности производится в медицинской организации по месту постоянного проживания при наличии заключения ВКК медицинской организации, открывшей лист временной нетрудоспособности.</w:t>
      </w:r>
      <w:r>
        <w:br/>
      </w:r>
      <w:r>
        <w:rPr>
          <w:rFonts w:ascii="Times New Roman"/>
          <w:b w:val="false"/>
          <w:i w:val="false"/>
          <w:color w:val="000000"/>
          <w:sz w:val="28"/>
        </w:rPr>
        <w:t>
</w:t>
      </w:r>
      <w:r>
        <w:rPr>
          <w:rFonts w:ascii="Times New Roman"/>
          <w:b w:val="false"/>
          <w:i w:val="false"/>
          <w:color w:val="000000"/>
          <w:sz w:val="28"/>
        </w:rPr>
        <w:t>
      28. Гражданам, направленным в медицинские организации вне места их постоянного жительства, в том числе за пределы Республики Казахстан, лист временной нетрудоспособности выдается направляющей медицинской организацией по заключению ВКК на требуемое число дней, необходимых на проезд, но не более пяти дней.</w:t>
      </w:r>
      <w:r>
        <w:br/>
      </w:r>
      <w:r>
        <w:rPr>
          <w:rFonts w:ascii="Times New Roman"/>
          <w:b w:val="false"/>
          <w:i w:val="false"/>
          <w:color w:val="000000"/>
          <w:sz w:val="28"/>
        </w:rPr>
        <w:t>
</w:t>
      </w:r>
      <w:r>
        <w:rPr>
          <w:rFonts w:ascii="Times New Roman"/>
          <w:b w:val="false"/>
          <w:i w:val="false"/>
          <w:color w:val="000000"/>
          <w:sz w:val="28"/>
        </w:rPr>
        <w:t>
      Продление данного листа временной нетрудоспособности производится в медицинской организации, в которую гражданин был направлен. Если гражданин был направлен за пределы Республики Казахстан, окончательное оформление листа временной нетрудоспособности производится ВКК при его возвращении на основании документов о консультации (лечении) в другой стране.</w:t>
      </w:r>
      <w:r>
        <w:br/>
      </w:r>
      <w:r>
        <w:rPr>
          <w:rFonts w:ascii="Times New Roman"/>
          <w:b w:val="false"/>
          <w:i w:val="false"/>
          <w:color w:val="000000"/>
          <w:sz w:val="28"/>
        </w:rPr>
        <w:t>
</w:t>
      </w:r>
      <w:r>
        <w:rPr>
          <w:rFonts w:ascii="Times New Roman"/>
          <w:b w:val="false"/>
          <w:i w:val="false"/>
          <w:color w:val="000000"/>
          <w:sz w:val="28"/>
        </w:rPr>
        <w:t>
      29. Гражданам, получившим лист временной нетрудоспособности в месте постоянного жительства или работы, его продление в другом месте производится лишь при наличии заключения ВКК медицинской организации, выдавшей его.</w:t>
      </w:r>
      <w:r>
        <w:br/>
      </w:r>
      <w:r>
        <w:rPr>
          <w:rFonts w:ascii="Times New Roman"/>
          <w:b w:val="false"/>
          <w:i w:val="false"/>
          <w:color w:val="000000"/>
          <w:sz w:val="28"/>
        </w:rPr>
        <w:t>
</w:t>
      </w:r>
      <w:r>
        <w:rPr>
          <w:rFonts w:ascii="Times New Roman"/>
          <w:b w:val="false"/>
          <w:i w:val="false"/>
          <w:color w:val="000000"/>
          <w:sz w:val="28"/>
        </w:rPr>
        <w:t>
      30. Документы, удостоверяющие факт болезни, травмы граждан Республики Казахстан в период их пребывания за границей, являются основанием для выдачи листа временной нетрудоспособности по заключению ВКК медицинской организации по месту его прикрепления.</w:t>
      </w:r>
      <w:r>
        <w:br/>
      </w:r>
      <w:r>
        <w:rPr>
          <w:rFonts w:ascii="Times New Roman"/>
          <w:b w:val="false"/>
          <w:i w:val="false"/>
          <w:color w:val="000000"/>
          <w:sz w:val="28"/>
        </w:rPr>
        <w:t>
</w:t>
      </w:r>
      <w:r>
        <w:rPr>
          <w:rFonts w:ascii="Times New Roman"/>
          <w:b w:val="false"/>
          <w:i w:val="false"/>
          <w:color w:val="000000"/>
          <w:sz w:val="28"/>
        </w:rPr>
        <w:t>
      31. Направлению на МСЭ подлежат граждане, со стойкими нарушениями функций организма, приводящими к ограничению жизнедеятельности, в том числе трудоспособности, вследствие заболеваний, последствий травм.</w:t>
      </w:r>
      <w:r>
        <w:br/>
      </w:r>
      <w:r>
        <w:rPr>
          <w:rFonts w:ascii="Times New Roman"/>
          <w:b w:val="false"/>
          <w:i w:val="false"/>
          <w:color w:val="000000"/>
          <w:sz w:val="28"/>
        </w:rPr>
        <w:t>
</w:t>
      </w:r>
      <w:r>
        <w:rPr>
          <w:rFonts w:ascii="Times New Roman"/>
          <w:b w:val="false"/>
          <w:i w:val="false"/>
          <w:color w:val="000000"/>
          <w:sz w:val="28"/>
        </w:rPr>
        <w:t>
      32. Направляются на МСЭ длительно болеющие граждане:</w:t>
      </w:r>
      <w:r>
        <w:br/>
      </w:r>
      <w:r>
        <w:rPr>
          <w:rFonts w:ascii="Times New Roman"/>
          <w:b w:val="false"/>
          <w:i w:val="false"/>
          <w:color w:val="000000"/>
          <w:sz w:val="28"/>
        </w:rPr>
        <w:t>
</w:t>
      </w:r>
      <w:r>
        <w:rPr>
          <w:rFonts w:ascii="Times New Roman"/>
          <w:b w:val="false"/>
          <w:i w:val="false"/>
          <w:color w:val="000000"/>
          <w:sz w:val="28"/>
        </w:rPr>
        <w:t>
      1) не ранее четырех месяцев со дня наступления временной нетрудоспособности или не позднее пяти месяцев временной нетрудоспособности в течение последних двенадцати месяцев при повторных заболеваниях (при одном и том же заболевании);</w:t>
      </w:r>
      <w:r>
        <w:br/>
      </w:r>
      <w:r>
        <w:rPr>
          <w:rFonts w:ascii="Times New Roman"/>
          <w:b w:val="false"/>
          <w:i w:val="false"/>
          <w:color w:val="000000"/>
          <w:sz w:val="28"/>
        </w:rPr>
        <w:t>
</w:t>
      </w:r>
      <w:r>
        <w:rPr>
          <w:rFonts w:ascii="Times New Roman"/>
          <w:b w:val="false"/>
          <w:i w:val="false"/>
          <w:color w:val="000000"/>
          <w:sz w:val="28"/>
        </w:rPr>
        <w:t>
      2) не позднее двенадцати месяцев со дня наступления временной нетрудоспособности вследствие заболевания туберкулезом.</w:t>
      </w:r>
      <w:r>
        <w:br/>
      </w:r>
      <w:r>
        <w:rPr>
          <w:rFonts w:ascii="Times New Roman"/>
          <w:b w:val="false"/>
          <w:i w:val="false"/>
          <w:color w:val="000000"/>
          <w:sz w:val="28"/>
        </w:rPr>
        <w:t>
</w:t>
      </w:r>
      <w:r>
        <w:rPr>
          <w:rFonts w:ascii="Times New Roman"/>
          <w:b w:val="false"/>
          <w:i w:val="false"/>
          <w:color w:val="000000"/>
          <w:sz w:val="28"/>
        </w:rPr>
        <w:t>
      33. Если по заключению МСЭ нет оснований считать гражданина инвалидом и он продолжает быть временно нетрудоспособным, то лист временной нетрудоспособности подлежит продлению через ВКК, но не более чем на два месяца, а в отдельных случаях (травмы, состояния после реконструктивных операций) на срок не более восьми месяцев, при лечении туберкулеза на срок не более двенадцати месяцев.</w:t>
      </w:r>
      <w:r>
        <w:br/>
      </w:r>
      <w:r>
        <w:rPr>
          <w:rFonts w:ascii="Times New Roman"/>
          <w:b w:val="false"/>
          <w:i w:val="false"/>
          <w:color w:val="000000"/>
          <w:sz w:val="28"/>
        </w:rPr>
        <w:t>
</w:t>
      </w:r>
      <w:r>
        <w:rPr>
          <w:rFonts w:ascii="Times New Roman"/>
          <w:b w:val="false"/>
          <w:i w:val="false"/>
          <w:color w:val="000000"/>
          <w:sz w:val="28"/>
        </w:rPr>
        <w:t>
      34. Работающие инвалиды направляются на МСЭ при ухудшении здоровья по инвалидизирующему заболеванию не позднее двух месяцев со дня временной нетрудоспособности.</w:t>
      </w:r>
      <w:r>
        <w:br/>
      </w:r>
      <w:r>
        <w:rPr>
          <w:rFonts w:ascii="Times New Roman"/>
          <w:b w:val="false"/>
          <w:i w:val="false"/>
          <w:color w:val="000000"/>
          <w:sz w:val="28"/>
        </w:rPr>
        <w:t>
</w:t>
      </w:r>
      <w:r>
        <w:rPr>
          <w:rFonts w:ascii="Times New Roman"/>
          <w:b w:val="false"/>
          <w:i w:val="false"/>
          <w:color w:val="000000"/>
          <w:sz w:val="28"/>
        </w:rPr>
        <w:t>
      При впервые выявленном заболевании у инвалида, сроки временной нетрудоспособности должны определяться согласно настоящей главы.</w:t>
      </w:r>
      <w:r>
        <w:br/>
      </w:r>
      <w:r>
        <w:rPr>
          <w:rFonts w:ascii="Times New Roman"/>
          <w:b w:val="false"/>
          <w:i w:val="false"/>
          <w:color w:val="000000"/>
          <w:sz w:val="28"/>
        </w:rPr>
        <w:t>
</w:t>
      </w:r>
      <w:r>
        <w:rPr>
          <w:rFonts w:ascii="Times New Roman"/>
          <w:b w:val="false"/>
          <w:i w:val="false"/>
          <w:color w:val="000000"/>
          <w:sz w:val="28"/>
        </w:rPr>
        <w:t>
      35. При отказе гражданина от направления на МСЭ лист временной нетрудоспособности не продлевается со дня отказа от направления на МСЭ или дня регистрации документов в отделе МСЭ, сведения об этом указываются в листе временной нетрудоспособности и в медицинской карте амбулаторного (стационарного) больного.</w:t>
      </w:r>
    </w:p>
    <w:bookmarkEnd w:id="4"/>
    <w:bookmarkStart w:name="z105" w:id="5"/>
    <w:p>
      <w:pPr>
        <w:spacing w:after="0"/>
        <w:ind w:left="0"/>
        <w:jc w:val="left"/>
      </w:pPr>
      <w:r>
        <w:rPr>
          <w:rFonts w:ascii="Times New Roman"/>
          <w:b/>
          <w:i w:val="false"/>
          <w:color w:val="000000"/>
        </w:rPr>
        <w:t xml:space="preserve"> 
3. Выдача листа временной нетрудоспособности</w:t>
      </w:r>
      <w:r>
        <w:br/>
      </w:r>
      <w:r>
        <w:rPr>
          <w:rFonts w:ascii="Times New Roman"/>
          <w:b/>
          <w:i w:val="false"/>
          <w:color w:val="000000"/>
        </w:rPr>
        <w:t>
по беременности и родам</w:t>
      </w:r>
    </w:p>
    <w:bookmarkEnd w:id="5"/>
    <w:bookmarkStart w:name="z106" w:id="6"/>
    <w:p>
      <w:pPr>
        <w:spacing w:after="0"/>
        <w:ind w:left="0"/>
        <w:jc w:val="both"/>
      </w:pPr>
      <w:r>
        <w:rPr>
          <w:rFonts w:ascii="Times New Roman"/>
          <w:b w:val="false"/>
          <w:i w:val="false"/>
          <w:color w:val="000000"/>
          <w:sz w:val="28"/>
        </w:rPr>
        <w:t>
      36. Лист временной нетрудоспособности по беременности и родам выдается медицинским работником (врачом акушером-гинекологом), а при его отсутствии – врачом, совместно с заведующим отделением после заключения ВКК с тридцати недель беременности на срок продолжительностью сто двадцать шесть календарных дней (семьдесят календарных дней до родов и пятьдесят шесть календарных дней после родов).</w:t>
      </w:r>
      <w:r>
        <w:br/>
      </w:r>
      <w:r>
        <w:rPr>
          <w:rFonts w:ascii="Times New Roman"/>
          <w:b w:val="false"/>
          <w:i w:val="false"/>
          <w:color w:val="000000"/>
          <w:sz w:val="28"/>
        </w:rPr>
        <w:t>
</w:t>
      </w:r>
      <w:r>
        <w:rPr>
          <w:rFonts w:ascii="Times New Roman"/>
          <w:b w:val="false"/>
          <w:i w:val="false"/>
          <w:color w:val="000000"/>
          <w:sz w:val="28"/>
        </w:rPr>
        <w:t>
      Женщинам, проживающим на территориях, подвергшихся воздействию ядерных испытаний, лист нетрудоспособности по беременности и родам выдается с двадцати семи недель продолжительностью сто семьдесят календарных дней при нормальных родах и сто восемьдесят четыре дня – в случае осложненных родов или при рождении двух и более детей.</w:t>
      </w:r>
      <w:r>
        <w:br/>
      </w:r>
      <w:r>
        <w:rPr>
          <w:rFonts w:ascii="Times New Roman"/>
          <w:b w:val="false"/>
          <w:i w:val="false"/>
          <w:color w:val="000000"/>
          <w:sz w:val="28"/>
        </w:rPr>
        <w:t>
</w:t>
      </w:r>
      <w:r>
        <w:rPr>
          <w:rFonts w:ascii="Times New Roman"/>
          <w:b w:val="false"/>
          <w:i w:val="false"/>
          <w:color w:val="000000"/>
          <w:sz w:val="28"/>
        </w:rPr>
        <w:t>
      37. Женщинам, временно выехавшим с постоянного места жительства в период отпуска по беременности и родам, лист временной нетрудоспособности выдается (продлевается) в медицинской организации, где произошли роды или в женской консультации (кабинете) по месту наблюдения согласно выписке (обменной карты) родовспомогательной организации.</w:t>
      </w:r>
      <w:r>
        <w:br/>
      </w:r>
      <w:r>
        <w:rPr>
          <w:rFonts w:ascii="Times New Roman"/>
          <w:b w:val="false"/>
          <w:i w:val="false"/>
          <w:color w:val="000000"/>
          <w:sz w:val="28"/>
        </w:rPr>
        <w:t>
</w:t>
      </w:r>
      <w:r>
        <w:rPr>
          <w:rFonts w:ascii="Times New Roman"/>
          <w:b w:val="false"/>
          <w:i w:val="false"/>
          <w:color w:val="000000"/>
          <w:sz w:val="28"/>
        </w:rPr>
        <w:t>
      38. В случае осложненных родов, рождении двух и более детей, лист временной нетрудоспособности продлевается дополнительно на четырнадцать календарных дней в женской консультации (кабинете) по месту наблюдения согласно выписке родовспомогательной организации здравоохранения. В этих случаях общая продолжительность дородового и послеродового отпусков составляет сто сорок календарных дней.</w:t>
      </w:r>
      <w:r>
        <w:br/>
      </w:r>
      <w:r>
        <w:rPr>
          <w:rFonts w:ascii="Times New Roman"/>
          <w:b w:val="false"/>
          <w:i w:val="false"/>
          <w:color w:val="000000"/>
          <w:sz w:val="28"/>
        </w:rPr>
        <w:t>
</w:t>
      </w:r>
      <w:r>
        <w:rPr>
          <w:rFonts w:ascii="Times New Roman"/>
          <w:b w:val="false"/>
          <w:i w:val="false"/>
          <w:color w:val="000000"/>
          <w:sz w:val="28"/>
        </w:rPr>
        <w:t>
      39. В случае рождения в сроке от двадцати двух и двадцати девяти недель живого ребенка и прожившего более семи суток с массой тела пятьсот грамм и более, женщине выдается лист или справка нетрудоспособности по факту родов на семьдесят дней.</w:t>
      </w:r>
      <w:r>
        <w:br/>
      </w:r>
      <w:r>
        <w:rPr>
          <w:rFonts w:ascii="Times New Roman"/>
          <w:b w:val="false"/>
          <w:i w:val="false"/>
          <w:color w:val="000000"/>
          <w:sz w:val="28"/>
        </w:rPr>
        <w:t>
</w:t>
      </w:r>
      <w:r>
        <w:rPr>
          <w:rFonts w:ascii="Times New Roman"/>
          <w:b w:val="false"/>
          <w:i w:val="false"/>
          <w:color w:val="000000"/>
          <w:sz w:val="28"/>
        </w:rPr>
        <w:t>
      В случае рождения в сроке от двадцати двух и двадцати девяти недель мертвого ребенка или умершего до семи суток жизни с массой тела пятьсот грамм и более, женщине выдается лист нетрудоспособности по факту родов на пятьдесят шесть дней.</w:t>
      </w:r>
      <w:r>
        <w:br/>
      </w:r>
      <w:r>
        <w:rPr>
          <w:rFonts w:ascii="Times New Roman"/>
          <w:b w:val="false"/>
          <w:i w:val="false"/>
          <w:color w:val="000000"/>
          <w:sz w:val="28"/>
        </w:rPr>
        <w:t>
</w:t>
      </w:r>
      <w:r>
        <w:rPr>
          <w:rFonts w:ascii="Times New Roman"/>
          <w:b w:val="false"/>
          <w:i w:val="false"/>
          <w:color w:val="000000"/>
          <w:sz w:val="28"/>
        </w:rPr>
        <w:t>
      40. Женщинам, проживающим на территориях, подвергшихся воздействию ядерных испытаний, в случае родов в сроке от двадцати двух и двадцати девяти недель живым ребенком и прожившем более семи суток с массой тела пятьсот грамм и более, лист временной нетрудоспособности выдается на девяносто один день. В случае рождения мертвого ребенка или умершего до семи суток жизни лист временной нетрудоспособности выдается на семьдесят семь дней.</w:t>
      </w:r>
      <w:r>
        <w:br/>
      </w:r>
      <w:r>
        <w:rPr>
          <w:rFonts w:ascii="Times New Roman"/>
          <w:b w:val="false"/>
          <w:i w:val="false"/>
          <w:color w:val="000000"/>
          <w:sz w:val="28"/>
        </w:rPr>
        <w:t>
</w:t>
      </w:r>
      <w:r>
        <w:rPr>
          <w:rFonts w:ascii="Times New Roman"/>
          <w:b w:val="false"/>
          <w:i w:val="false"/>
          <w:color w:val="000000"/>
          <w:sz w:val="28"/>
        </w:rPr>
        <w:t>
      41. При наступлении беременности в период нахождения женщины в оплачиваемом отпуске или отпуске без сохранения заработной платы по уходу за ребенком до достижения им трех лет, лист временной нетрудоспособности выдается на все дни отпуска по беременности и родам.</w:t>
      </w:r>
      <w:r>
        <w:br/>
      </w:r>
      <w:r>
        <w:rPr>
          <w:rFonts w:ascii="Times New Roman"/>
          <w:b w:val="false"/>
          <w:i w:val="false"/>
          <w:color w:val="000000"/>
          <w:sz w:val="28"/>
        </w:rPr>
        <w:t>
</w:t>
      </w:r>
      <w:r>
        <w:rPr>
          <w:rFonts w:ascii="Times New Roman"/>
          <w:b w:val="false"/>
          <w:i w:val="false"/>
          <w:color w:val="000000"/>
          <w:sz w:val="28"/>
        </w:rPr>
        <w:t>
      42. В случае смерти матери при родах или в послеродовом периоде, лист временной нетрудоспособности выдается лицу, осуществляющему уход за новорожденным.</w:t>
      </w:r>
      <w:r>
        <w:br/>
      </w:r>
      <w:r>
        <w:rPr>
          <w:rFonts w:ascii="Times New Roman"/>
          <w:b w:val="false"/>
          <w:i w:val="false"/>
          <w:color w:val="000000"/>
          <w:sz w:val="28"/>
        </w:rPr>
        <w:t>
</w:t>
      </w:r>
      <w:r>
        <w:rPr>
          <w:rFonts w:ascii="Times New Roman"/>
          <w:b w:val="false"/>
          <w:i w:val="false"/>
          <w:color w:val="000000"/>
          <w:sz w:val="28"/>
        </w:rPr>
        <w:t>
      43. При операции искусственного прерывания беременности, лист временной нетрудоспособности выдается врачом совместно с заведующим отделением на время пребывания в стационаре и амбулаторно-поликлиническом уровне, где производилась операция, а в случае осложнения - на весь период временной нетрудоспособности.</w:t>
      </w:r>
      <w:r>
        <w:br/>
      </w:r>
      <w:r>
        <w:rPr>
          <w:rFonts w:ascii="Times New Roman"/>
          <w:b w:val="false"/>
          <w:i w:val="false"/>
          <w:color w:val="000000"/>
          <w:sz w:val="28"/>
        </w:rPr>
        <w:t>
</w:t>
      </w:r>
      <w:r>
        <w:rPr>
          <w:rFonts w:ascii="Times New Roman"/>
          <w:b w:val="false"/>
          <w:i w:val="false"/>
          <w:color w:val="000000"/>
          <w:sz w:val="28"/>
        </w:rPr>
        <w:t>
      При самопроизвольном аборте (выкидыше) выдается лист временной нетрудоспособности на весь период временной нетрудоспособности.</w:t>
      </w:r>
      <w:r>
        <w:br/>
      </w:r>
      <w:r>
        <w:rPr>
          <w:rFonts w:ascii="Times New Roman"/>
          <w:b w:val="false"/>
          <w:i w:val="false"/>
          <w:color w:val="000000"/>
          <w:sz w:val="28"/>
        </w:rPr>
        <w:t>
</w:t>
      </w:r>
      <w:r>
        <w:rPr>
          <w:rFonts w:ascii="Times New Roman"/>
          <w:b w:val="false"/>
          <w:i w:val="false"/>
          <w:color w:val="000000"/>
          <w:sz w:val="28"/>
        </w:rPr>
        <w:t>
      44. При проведении операции пересадки эмбриона лист временной нетрудоспособности выдается медицинской организацией, проводившей операцию, со дня подсадки эмбриона до факта установления беременности.</w:t>
      </w:r>
      <w:r>
        <w:br/>
      </w:r>
      <w:r>
        <w:rPr>
          <w:rFonts w:ascii="Times New Roman"/>
          <w:b w:val="false"/>
          <w:i w:val="false"/>
          <w:color w:val="000000"/>
          <w:sz w:val="28"/>
        </w:rPr>
        <w:t>
</w:t>
      </w:r>
      <w:r>
        <w:rPr>
          <w:rFonts w:ascii="Times New Roman"/>
          <w:b w:val="false"/>
          <w:i w:val="false"/>
          <w:color w:val="000000"/>
          <w:sz w:val="28"/>
        </w:rPr>
        <w:t>
      Гражданам, усыновившим или удочерившим детей, а также биологической матери при суррогатном материнстве непосредственно из родильного дома лист временной нетрудоспособности выдается, со дня усыновления или удочерения и до истечения пятидесяти шести дней со дня рождения ребенка.</w:t>
      </w:r>
      <w:r>
        <w:br/>
      </w:r>
      <w:r>
        <w:rPr>
          <w:rFonts w:ascii="Times New Roman"/>
          <w:b w:val="false"/>
          <w:i w:val="false"/>
          <w:color w:val="000000"/>
          <w:sz w:val="28"/>
        </w:rPr>
        <w:t>
</w:t>
      </w:r>
      <w:r>
        <w:rPr>
          <w:rFonts w:ascii="Times New Roman"/>
          <w:b w:val="false"/>
          <w:i w:val="false"/>
          <w:color w:val="000000"/>
          <w:sz w:val="28"/>
        </w:rPr>
        <w:t>
      45. Одновременно с листом временной нетрудоспособности медицинской организацией выдается справка ВКК, подтверждающая временную нетрудоспособность в связи с беременностью и родами, усыновлением или удочерением новорожденного ребенка (детей) для оформления работодателем отпуска по беременности и родам, а также в связи с усыновлением или удочерением новорожденного ребенка (детей).</w:t>
      </w:r>
    </w:p>
    <w:bookmarkEnd w:id="6"/>
    <w:bookmarkStart w:name="z120" w:id="7"/>
    <w:p>
      <w:pPr>
        <w:spacing w:after="0"/>
        <w:ind w:left="0"/>
        <w:jc w:val="left"/>
      </w:pPr>
      <w:r>
        <w:rPr>
          <w:rFonts w:ascii="Times New Roman"/>
          <w:b/>
          <w:i w:val="false"/>
          <w:color w:val="000000"/>
        </w:rPr>
        <w:t xml:space="preserve"> 
4. Выдача листа временной нетрудоспособности по уходу</w:t>
      </w:r>
      <w:r>
        <w:br/>
      </w:r>
      <w:r>
        <w:rPr>
          <w:rFonts w:ascii="Times New Roman"/>
          <w:b/>
          <w:i w:val="false"/>
          <w:color w:val="000000"/>
        </w:rPr>
        <w:t>
за больным ребенком или ребенком-инвалидом</w:t>
      </w:r>
    </w:p>
    <w:bookmarkEnd w:id="7"/>
    <w:bookmarkStart w:name="z121" w:id="8"/>
    <w:p>
      <w:pPr>
        <w:spacing w:after="0"/>
        <w:ind w:left="0"/>
        <w:jc w:val="both"/>
      </w:pPr>
      <w:r>
        <w:rPr>
          <w:rFonts w:ascii="Times New Roman"/>
          <w:b w:val="false"/>
          <w:i w:val="false"/>
          <w:color w:val="000000"/>
          <w:sz w:val="28"/>
        </w:rPr>
        <w:t>
      46. Лист временной нетрудоспособности по уходу за больным ребенком или ребенком-инвалидом выдается медицинским работником одному из членов семьи (опекуну), непосредственно осуществляющему уход.</w:t>
      </w:r>
      <w:r>
        <w:br/>
      </w:r>
      <w:r>
        <w:rPr>
          <w:rFonts w:ascii="Times New Roman"/>
          <w:b w:val="false"/>
          <w:i w:val="false"/>
          <w:color w:val="000000"/>
          <w:sz w:val="28"/>
        </w:rPr>
        <w:t>
</w:t>
      </w:r>
      <w:r>
        <w:rPr>
          <w:rFonts w:ascii="Times New Roman"/>
          <w:b w:val="false"/>
          <w:i w:val="false"/>
          <w:color w:val="000000"/>
          <w:sz w:val="28"/>
        </w:rPr>
        <w:t>
      47. По уходу за больным ребенком или ребенком-инвалидом, лист временной нетрудоспособности выдается и продлевается на период, в течение которого он нуждается в уходе, но не более десяти календарных дней. При заболевании ребенка или ребенка-инвалида, находящегося с матерью или другим членом семьи вне места постоянного жительства, лист временной нетрудоспособности по уходу за больным ребенком выдается как иногородним (за подписью руководителя медицинской организации).</w:t>
      </w:r>
      <w:r>
        <w:br/>
      </w:r>
      <w:r>
        <w:rPr>
          <w:rFonts w:ascii="Times New Roman"/>
          <w:b w:val="false"/>
          <w:i w:val="false"/>
          <w:color w:val="000000"/>
          <w:sz w:val="28"/>
        </w:rPr>
        <w:t>
</w:t>
      </w:r>
      <w:r>
        <w:rPr>
          <w:rFonts w:ascii="Times New Roman"/>
          <w:b w:val="false"/>
          <w:i w:val="false"/>
          <w:color w:val="000000"/>
          <w:sz w:val="28"/>
        </w:rPr>
        <w:t>
      48. При стационарном лечении ребенка или ребенка-инвалида, нуждающегося по заключению медицинского работника в уходе, лист временной нетрудоспособности по уходу выдается одному из родителей или лицу, ухаживающему за ним при лечении ребенка или ребенка-инвалида:</w:t>
      </w:r>
      <w:r>
        <w:br/>
      </w:r>
      <w:r>
        <w:rPr>
          <w:rFonts w:ascii="Times New Roman"/>
          <w:b w:val="false"/>
          <w:i w:val="false"/>
          <w:color w:val="000000"/>
          <w:sz w:val="28"/>
        </w:rPr>
        <w:t>
</w:t>
      </w:r>
      <w:r>
        <w:rPr>
          <w:rFonts w:ascii="Times New Roman"/>
          <w:b w:val="false"/>
          <w:i w:val="false"/>
          <w:color w:val="000000"/>
          <w:sz w:val="28"/>
        </w:rPr>
        <w:t>
      1) в возрасте до трех лет – на весь период пребывания ребенка в стационаре;</w:t>
      </w:r>
      <w:r>
        <w:br/>
      </w:r>
      <w:r>
        <w:rPr>
          <w:rFonts w:ascii="Times New Roman"/>
          <w:b w:val="false"/>
          <w:i w:val="false"/>
          <w:color w:val="000000"/>
          <w:sz w:val="28"/>
        </w:rPr>
        <w:t>
</w:t>
      </w:r>
      <w:r>
        <w:rPr>
          <w:rFonts w:ascii="Times New Roman"/>
          <w:b w:val="false"/>
          <w:i w:val="false"/>
          <w:color w:val="000000"/>
          <w:sz w:val="28"/>
        </w:rPr>
        <w:t>
      2) тяжело больных детей старшего возраста;</w:t>
      </w:r>
      <w:r>
        <w:br/>
      </w:r>
      <w:r>
        <w:rPr>
          <w:rFonts w:ascii="Times New Roman"/>
          <w:b w:val="false"/>
          <w:i w:val="false"/>
          <w:color w:val="000000"/>
          <w:sz w:val="28"/>
        </w:rPr>
        <w:t>
</w:t>
      </w:r>
      <w:r>
        <w:rPr>
          <w:rFonts w:ascii="Times New Roman"/>
          <w:b w:val="false"/>
          <w:i w:val="false"/>
          <w:color w:val="000000"/>
          <w:sz w:val="28"/>
        </w:rPr>
        <w:t>
      3) первой группы инвалидности – на весь период пребывания в стационаре;</w:t>
      </w:r>
      <w:r>
        <w:br/>
      </w:r>
      <w:r>
        <w:rPr>
          <w:rFonts w:ascii="Times New Roman"/>
          <w:b w:val="false"/>
          <w:i w:val="false"/>
          <w:color w:val="000000"/>
          <w:sz w:val="28"/>
        </w:rPr>
        <w:t>
</w:t>
      </w:r>
      <w:r>
        <w:rPr>
          <w:rFonts w:ascii="Times New Roman"/>
          <w:b w:val="false"/>
          <w:i w:val="false"/>
          <w:color w:val="000000"/>
          <w:sz w:val="28"/>
        </w:rPr>
        <w:t>
      4) по направлению медицинской организацией вне места их постоянного жительства, в том числе за пределы Республики Казахстан, на весь период пребывания в стационаре, включая проезд в оба конца.</w:t>
      </w:r>
      <w:r>
        <w:br/>
      </w:r>
      <w:r>
        <w:rPr>
          <w:rFonts w:ascii="Times New Roman"/>
          <w:b w:val="false"/>
          <w:i w:val="false"/>
          <w:color w:val="000000"/>
          <w:sz w:val="28"/>
        </w:rPr>
        <w:t>
</w:t>
      </w:r>
      <w:r>
        <w:rPr>
          <w:rFonts w:ascii="Times New Roman"/>
          <w:b w:val="false"/>
          <w:i w:val="false"/>
          <w:color w:val="000000"/>
          <w:sz w:val="28"/>
        </w:rPr>
        <w:t>
      49. Если ребенок или ребенок-инвалид после выписки из стационара нуждается в уходе, а до госпитализации освобождение от работы для ухода за ним не проводилось, лист временной нетрудоспособности выдается медицинской организацией по месту жительства на период до десяти дней. Если до госпитализации в стационар по данному заболеванию уже выдавался лист временной нетрудоспособности, то он выдается на оставшиеся дни (до десяти дней).</w:t>
      </w:r>
      <w:r>
        <w:br/>
      </w:r>
      <w:r>
        <w:rPr>
          <w:rFonts w:ascii="Times New Roman"/>
          <w:b w:val="false"/>
          <w:i w:val="false"/>
          <w:color w:val="000000"/>
          <w:sz w:val="28"/>
        </w:rPr>
        <w:t>
</w:t>
      </w:r>
      <w:r>
        <w:rPr>
          <w:rFonts w:ascii="Times New Roman"/>
          <w:b w:val="false"/>
          <w:i w:val="false"/>
          <w:color w:val="000000"/>
          <w:sz w:val="28"/>
        </w:rPr>
        <w:t>
      50. При возникновении у ребенка другого заболевания, не связанного с предыдущим заболеванием в период освобождения по уходу, выдается другой лист временной нетрудоспособности матери (отцу или другому члену семьи).</w:t>
      </w:r>
      <w:r>
        <w:br/>
      </w:r>
      <w:r>
        <w:rPr>
          <w:rFonts w:ascii="Times New Roman"/>
          <w:b w:val="false"/>
          <w:i w:val="false"/>
          <w:color w:val="000000"/>
          <w:sz w:val="28"/>
        </w:rPr>
        <w:t>
</w:t>
      </w:r>
      <w:r>
        <w:rPr>
          <w:rFonts w:ascii="Times New Roman"/>
          <w:b w:val="false"/>
          <w:i w:val="false"/>
          <w:color w:val="000000"/>
          <w:sz w:val="28"/>
        </w:rPr>
        <w:t>
      51. Если ребенок или ребенок-инвалид был направлен за пределы Республики Казахстан, окончательное оформление листа временной нетрудоспособности проводится ВКК при его возвращении на основании документов о консультации (лечении) в другой стране.</w:t>
      </w:r>
      <w:r>
        <w:br/>
      </w:r>
      <w:r>
        <w:rPr>
          <w:rFonts w:ascii="Times New Roman"/>
          <w:b w:val="false"/>
          <w:i w:val="false"/>
          <w:color w:val="000000"/>
          <w:sz w:val="28"/>
        </w:rPr>
        <w:t>
</w:t>
      </w:r>
      <w:r>
        <w:rPr>
          <w:rFonts w:ascii="Times New Roman"/>
          <w:b w:val="false"/>
          <w:i w:val="false"/>
          <w:color w:val="000000"/>
          <w:sz w:val="28"/>
        </w:rPr>
        <w:t>
      52. При одновременном заболевании двух и более детей по уходу за ними выдается один лист временной нетрудоспособности.</w:t>
      </w:r>
      <w:r>
        <w:br/>
      </w:r>
      <w:r>
        <w:rPr>
          <w:rFonts w:ascii="Times New Roman"/>
          <w:b w:val="false"/>
          <w:i w:val="false"/>
          <w:color w:val="000000"/>
          <w:sz w:val="28"/>
        </w:rPr>
        <w:t>
</w:t>
      </w:r>
      <w:r>
        <w:rPr>
          <w:rFonts w:ascii="Times New Roman"/>
          <w:b w:val="false"/>
          <w:i w:val="false"/>
          <w:color w:val="000000"/>
          <w:sz w:val="28"/>
        </w:rPr>
        <w:t>
      53. При заболевании ребенка в период, не требующий освобождения матери (отца) от работы (очередной или дополнительный отпуск, отпуск по беременности и родам, отпуск без сохранения заработной платы, выходные или праздничные дни, а также при возникновении у ребенка другого заболевания, не связанного с предыдущим), лист временной нетрудоспособности по уходу выдается со дня, когда она (он) должна (должен) приступить к работе, без учета дней от начала заболевания ребенка.</w:t>
      </w:r>
      <w:r>
        <w:br/>
      </w:r>
      <w:r>
        <w:rPr>
          <w:rFonts w:ascii="Times New Roman"/>
          <w:b w:val="false"/>
          <w:i w:val="false"/>
          <w:color w:val="000000"/>
          <w:sz w:val="28"/>
        </w:rPr>
        <w:t>
</w:t>
      </w:r>
      <w:r>
        <w:rPr>
          <w:rFonts w:ascii="Times New Roman"/>
          <w:b w:val="false"/>
          <w:i w:val="false"/>
          <w:color w:val="000000"/>
          <w:sz w:val="28"/>
        </w:rPr>
        <w:t>
      54. В случае болезни матери (отца), по которым она (он) не может осуществлять уход за ребенком или ребенком-инвалидом, лист временной нетрудоспособности выдается медицинской организацией по месту их лечения одному из членов семьи, фактически осуществляющему уход за ребенком или ребенком-инвалидом, на срок болезни матери (отца).</w:t>
      </w:r>
      <w:r>
        <w:br/>
      </w:r>
      <w:r>
        <w:rPr>
          <w:rFonts w:ascii="Times New Roman"/>
          <w:b w:val="false"/>
          <w:i w:val="false"/>
          <w:color w:val="000000"/>
          <w:sz w:val="28"/>
        </w:rPr>
        <w:t>
</w:t>
      </w:r>
      <w:r>
        <w:rPr>
          <w:rFonts w:ascii="Times New Roman"/>
          <w:b w:val="false"/>
          <w:i w:val="false"/>
          <w:color w:val="000000"/>
          <w:sz w:val="28"/>
        </w:rPr>
        <w:t>
      55. При временной нетрудоспособности граждан, находящихся в отпуске по уходу за больным ребенком или ребенком-инвалидом, работающих в условиях неполного рабочего дня или на дому, выдается лист временной нетрудоспособности.</w:t>
      </w:r>
      <w:r>
        <w:br/>
      </w:r>
      <w:r>
        <w:rPr>
          <w:rFonts w:ascii="Times New Roman"/>
          <w:b w:val="false"/>
          <w:i w:val="false"/>
          <w:color w:val="000000"/>
          <w:sz w:val="28"/>
        </w:rPr>
        <w:t>
</w:t>
      </w:r>
      <w:r>
        <w:rPr>
          <w:rFonts w:ascii="Times New Roman"/>
          <w:b w:val="false"/>
          <w:i w:val="false"/>
          <w:color w:val="000000"/>
          <w:sz w:val="28"/>
        </w:rPr>
        <w:t>
      56. Лист временной нетрудоспособности не выдаются по уходу за хронически больными детьми в период ремиссии.</w:t>
      </w:r>
    </w:p>
    <w:bookmarkEnd w:id="8"/>
    <w:bookmarkStart w:name="z136" w:id="9"/>
    <w:p>
      <w:pPr>
        <w:spacing w:after="0"/>
        <w:ind w:left="0"/>
        <w:jc w:val="left"/>
      </w:pPr>
      <w:r>
        <w:rPr>
          <w:rFonts w:ascii="Times New Roman"/>
          <w:b/>
          <w:i w:val="false"/>
          <w:color w:val="000000"/>
        </w:rPr>
        <w:t xml:space="preserve"> 
5. Выдача листа временной нетрудоспособности</w:t>
      </w:r>
      <w:r>
        <w:br/>
      </w:r>
      <w:r>
        <w:rPr>
          <w:rFonts w:ascii="Times New Roman"/>
          <w:b/>
          <w:i w:val="false"/>
          <w:color w:val="000000"/>
        </w:rPr>
        <w:t>
при карантине</w:t>
      </w:r>
    </w:p>
    <w:bookmarkEnd w:id="9"/>
    <w:bookmarkStart w:name="z137" w:id="10"/>
    <w:p>
      <w:pPr>
        <w:spacing w:after="0"/>
        <w:ind w:left="0"/>
        <w:jc w:val="both"/>
      </w:pPr>
      <w:r>
        <w:rPr>
          <w:rFonts w:ascii="Times New Roman"/>
          <w:b w:val="false"/>
          <w:i w:val="false"/>
          <w:color w:val="000000"/>
          <w:sz w:val="28"/>
        </w:rPr>
        <w:t>
      57. При временном отстранении от работы граждан, контактировавших с инфекционными больными, или вследствие бактерионосительства лист временной нетрудоспособности выдается медицинским работником (врачом-инфекционистом) медицинской организации по представлению врача-эпидемиолога территориального органа санитарно-эпидемиологического надзора.</w:t>
      </w:r>
      <w:r>
        <w:br/>
      </w:r>
      <w:r>
        <w:rPr>
          <w:rFonts w:ascii="Times New Roman"/>
          <w:b w:val="false"/>
          <w:i w:val="false"/>
          <w:color w:val="000000"/>
          <w:sz w:val="28"/>
        </w:rPr>
        <w:t>
</w:t>
      </w:r>
      <w:r>
        <w:rPr>
          <w:rFonts w:ascii="Times New Roman"/>
          <w:b w:val="false"/>
          <w:i w:val="false"/>
          <w:color w:val="000000"/>
          <w:sz w:val="28"/>
        </w:rPr>
        <w:t>
      Продолжительность отстранения от работы в этих случаях определяется утвержденными сроками изоляции лиц, перенесших инфекционные заболевания и контактировавших с ними.</w:t>
      </w:r>
      <w:r>
        <w:br/>
      </w:r>
      <w:r>
        <w:rPr>
          <w:rFonts w:ascii="Times New Roman"/>
          <w:b w:val="false"/>
          <w:i w:val="false"/>
          <w:color w:val="000000"/>
          <w:sz w:val="28"/>
        </w:rPr>
        <w:t>
</w:t>
      </w:r>
      <w:r>
        <w:rPr>
          <w:rFonts w:ascii="Times New Roman"/>
          <w:b w:val="false"/>
          <w:i w:val="false"/>
          <w:color w:val="000000"/>
          <w:sz w:val="28"/>
        </w:rPr>
        <w:t>
      58. При карантине лист временной нетрудоспособности по уходу за ребенком до семи лет, посещающим дошкольное образовательное учреждение, выдается одному из работающих членов семьи на весь период карантина на основании заключения врача-эпидемиолога территориального органа санитарно-эпидемиологического надзора.</w:t>
      </w:r>
      <w:r>
        <w:br/>
      </w:r>
      <w:r>
        <w:rPr>
          <w:rFonts w:ascii="Times New Roman"/>
          <w:b w:val="false"/>
          <w:i w:val="false"/>
          <w:color w:val="000000"/>
          <w:sz w:val="28"/>
        </w:rPr>
        <w:t>
</w:t>
      </w:r>
      <w:r>
        <w:rPr>
          <w:rFonts w:ascii="Times New Roman"/>
          <w:b w:val="false"/>
          <w:i w:val="false"/>
          <w:color w:val="000000"/>
          <w:sz w:val="28"/>
        </w:rPr>
        <w:t>
      59. Гражданам, работающим в организациях общественного питания, водоснабжения, медицинских организаций, детских учреждениях, при наличии у них гельминтоза, лист временной нетрудоспособности выдается на весь период дегельминтизации.</w:t>
      </w:r>
    </w:p>
    <w:bookmarkEnd w:id="10"/>
    <w:bookmarkStart w:name="z141" w:id="11"/>
    <w:p>
      <w:pPr>
        <w:spacing w:after="0"/>
        <w:ind w:left="0"/>
        <w:jc w:val="left"/>
      </w:pPr>
      <w:r>
        <w:rPr>
          <w:rFonts w:ascii="Times New Roman"/>
          <w:b/>
          <w:i w:val="false"/>
          <w:color w:val="000000"/>
        </w:rPr>
        <w:t xml:space="preserve"> 
6. Выдача листа временной нетрудоспособности</w:t>
      </w:r>
      <w:r>
        <w:br/>
      </w:r>
      <w:r>
        <w:rPr>
          <w:rFonts w:ascii="Times New Roman"/>
          <w:b/>
          <w:i w:val="false"/>
          <w:color w:val="000000"/>
        </w:rPr>
        <w:t>
при протезировании</w:t>
      </w:r>
    </w:p>
    <w:bookmarkEnd w:id="11"/>
    <w:bookmarkStart w:name="z142" w:id="12"/>
    <w:p>
      <w:pPr>
        <w:spacing w:after="0"/>
        <w:ind w:left="0"/>
        <w:jc w:val="both"/>
      </w:pPr>
      <w:r>
        <w:rPr>
          <w:rFonts w:ascii="Times New Roman"/>
          <w:b w:val="false"/>
          <w:i w:val="false"/>
          <w:color w:val="000000"/>
          <w:sz w:val="28"/>
        </w:rPr>
        <w:t>
      60. Лист временной нетрудоспособности для протезирования выдается только при госпитализации гражданина в стационар протезно-ортопедического центра медицинским работником стационара, совместно с руководителем медицинской организации при выписке больного из стационара, на весь период пребывания в стационаре и время проезда к месту лечения и обратно, но не более чем на тридцать дней.</w:t>
      </w:r>
      <w:r>
        <w:br/>
      </w:r>
      <w:r>
        <w:rPr>
          <w:rFonts w:ascii="Times New Roman"/>
          <w:b w:val="false"/>
          <w:i w:val="false"/>
          <w:color w:val="000000"/>
          <w:sz w:val="28"/>
        </w:rPr>
        <w:t>
</w:t>
      </w:r>
      <w:r>
        <w:rPr>
          <w:rFonts w:ascii="Times New Roman"/>
          <w:b w:val="false"/>
          <w:i w:val="false"/>
          <w:color w:val="000000"/>
          <w:sz w:val="28"/>
        </w:rPr>
        <w:t>
      Гражданам, протезирующимся в амбулаторно-поликлинических условиях, лист временной нетрудоспособности не выдается.</w:t>
      </w:r>
    </w:p>
    <w:bookmarkEnd w:id="12"/>
    <w:bookmarkStart w:name="z144" w:id="13"/>
    <w:p>
      <w:pPr>
        <w:spacing w:after="0"/>
        <w:ind w:left="0"/>
        <w:jc w:val="left"/>
      </w:pPr>
      <w:r>
        <w:rPr>
          <w:rFonts w:ascii="Times New Roman"/>
          <w:b/>
          <w:i w:val="false"/>
          <w:color w:val="000000"/>
        </w:rPr>
        <w:t xml:space="preserve"> 
7. Выдача листа временной нетрудоспособности</w:t>
      </w:r>
      <w:r>
        <w:br/>
      </w:r>
      <w:r>
        <w:rPr>
          <w:rFonts w:ascii="Times New Roman"/>
          <w:b/>
          <w:i w:val="false"/>
          <w:color w:val="000000"/>
        </w:rPr>
        <w:t>
больным туберкулезом</w:t>
      </w:r>
    </w:p>
    <w:bookmarkEnd w:id="13"/>
    <w:bookmarkStart w:name="z145" w:id="14"/>
    <w:p>
      <w:pPr>
        <w:spacing w:after="0"/>
        <w:ind w:left="0"/>
        <w:jc w:val="both"/>
      </w:pPr>
      <w:r>
        <w:rPr>
          <w:rFonts w:ascii="Times New Roman"/>
          <w:b w:val="false"/>
          <w:i w:val="false"/>
          <w:color w:val="000000"/>
          <w:sz w:val="28"/>
        </w:rPr>
        <w:t>
      61. При обращении больных туберкулезом в медицинскую организацию общего профиля выдача листа временной нетрудоспособности проводится в порядке, указанном в пункте 19 настоящих Правил.</w:t>
      </w:r>
      <w:r>
        <w:br/>
      </w:r>
      <w:r>
        <w:rPr>
          <w:rFonts w:ascii="Times New Roman"/>
          <w:b w:val="false"/>
          <w:i w:val="false"/>
          <w:color w:val="000000"/>
          <w:sz w:val="28"/>
        </w:rPr>
        <w:t>
</w:t>
      </w:r>
      <w:r>
        <w:rPr>
          <w:rFonts w:ascii="Times New Roman"/>
          <w:b w:val="false"/>
          <w:i w:val="false"/>
          <w:color w:val="000000"/>
          <w:sz w:val="28"/>
        </w:rPr>
        <w:t>
      62. Гражданину, признанному инвалидом, лист временной нетрудоспособности закрывается датой установления группы инвалидности.</w:t>
      </w:r>
      <w:r>
        <w:br/>
      </w:r>
      <w:r>
        <w:rPr>
          <w:rFonts w:ascii="Times New Roman"/>
          <w:b w:val="false"/>
          <w:i w:val="false"/>
          <w:color w:val="000000"/>
          <w:sz w:val="28"/>
        </w:rPr>
        <w:t>
</w:t>
      </w:r>
      <w:r>
        <w:rPr>
          <w:rFonts w:ascii="Times New Roman"/>
          <w:b w:val="false"/>
          <w:i w:val="false"/>
          <w:color w:val="000000"/>
          <w:sz w:val="28"/>
        </w:rPr>
        <w:t>
      63. Гражданину, являющемуся временно нетрудоспособным по своей основной работе и не представляющим опасность заражения для окружающих его лиц, централизованная врачебно-консультативная комиссия (далее – ЦВКК) выдает заключение о его переводе на другую (приемлемую) работу.</w:t>
      </w:r>
      <w:r>
        <w:br/>
      </w:r>
      <w:r>
        <w:rPr>
          <w:rFonts w:ascii="Times New Roman"/>
          <w:b w:val="false"/>
          <w:i w:val="false"/>
          <w:color w:val="000000"/>
          <w:sz w:val="28"/>
        </w:rPr>
        <w:t>
</w:t>
      </w:r>
      <w:r>
        <w:rPr>
          <w:rFonts w:ascii="Times New Roman"/>
          <w:b w:val="false"/>
          <w:i w:val="false"/>
          <w:color w:val="000000"/>
          <w:sz w:val="28"/>
        </w:rPr>
        <w:t>
      64. При временной нетрудоспособности за гражданином сохраняется его место работы после окончания курса лечения без потери квалификации и заработной платы.</w:t>
      </w:r>
      <w:r>
        <w:br/>
      </w:r>
      <w:r>
        <w:rPr>
          <w:rFonts w:ascii="Times New Roman"/>
          <w:b w:val="false"/>
          <w:i w:val="false"/>
          <w:color w:val="000000"/>
          <w:sz w:val="28"/>
        </w:rPr>
        <w:t>
</w:t>
      </w:r>
      <w:r>
        <w:rPr>
          <w:rFonts w:ascii="Times New Roman"/>
          <w:b w:val="false"/>
          <w:i w:val="false"/>
          <w:color w:val="000000"/>
          <w:sz w:val="28"/>
        </w:rPr>
        <w:t>
      65. При ограниченных процессах без бактериовыделения на начало лечения, при эффективном курсе лечения, положительной клинико-рентгенологической динамике и восстановлении трудоспособности по окончании интенсивной фазы лечения лист временной нетрудоспособности закрывается, а гражданин приступает к труду.</w:t>
      </w:r>
      <w:r>
        <w:br/>
      </w:r>
      <w:r>
        <w:rPr>
          <w:rFonts w:ascii="Times New Roman"/>
          <w:b w:val="false"/>
          <w:i w:val="false"/>
          <w:color w:val="000000"/>
          <w:sz w:val="28"/>
        </w:rPr>
        <w:t>
</w:t>
      </w:r>
      <w:r>
        <w:rPr>
          <w:rFonts w:ascii="Times New Roman"/>
          <w:b w:val="false"/>
          <w:i w:val="false"/>
          <w:color w:val="000000"/>
          <w:sz w:val="28"/>
        </w:rPr>
        <w:t>
      66. Гражданин с впервые выявленным туберкулезным процессом, а также с рецидивом:</w:t>
      </w:r>
      <w:r>
        <w:br/>
      </w:r>
      <w:r>
        <w:rPr>
          <w:rFonts w:ascii="Times New Roman"/>
          <w:b w:val="false"/>
          <w:i w:val="false"/>
          <w:color w:val="000000"/>
          <w:sz w:val="28"/>
        </w:rPr>
        <w:t>
</w:t>
      </w:r>
      <w:r>
        <w:rPr>
          <w:rFonts w:ascii="Times New Roman"/>
          <w:b w:val="false"/>
          <w:i w:val="false"/>
          <w:color w:val="000000"/>
          <w:sz w:val="28"/>
        </w:rPr>
        <w:t>
      1) при формах туберкулезного процесса без деструкции, а также с ограниченными деструктивными процессами в легких считается временно нетрудоспособным на период стационарного, амбулаторного (санаторного) лечения (десять месяцев).</w:t>
      </w:r>
      <w:r>
        <w:br/>
      </w:r>
      <w:r>
        <w:rPr>
          <w:rFonts w:ascii="Times New Roman"/>
          <w:b w:val="false"/>
          <w:i w:val="false"/>
          <w:color w:val="000000"/>
          <w:sz w:val="28"/>
        </w:rPr>
        <w:t>
</w:t>
      </w:r>
      <w:r>
        <w:rPr>
          <w:rFonts w:ascii="Times New Roman"/>
          <w:b w:val="false"/>
          <w:i w:val="false"/>
          <w:color w:val="000000"/>
          <w:sz w:val="28"/>
        </w:rPr>
        <w:t>
      В случае торпидного течения или тенденции к прогрессированию процесса, возникновении осложнений, при наличии отягощающих факторов, больной направляется на МСЭ. Если по заключению МСЭ нет оснований считать больного инвалидом, и он продолжает быть временно нетрудоспособным, то лист временной нетрудоспособности подлежит продлению через ВКК до двенадцати месяцев;</w:t>
      </w:r>
      <w:r>
        <w:br/>
      </w:r>
      <w:r>
        <w:rPr>
          <w:rFonts w:ascii="Times New Roman"/>
          <w:b w:val="false"/>
          <w:i w:val="false"/>
          <w:color w:val="000000"/>
          <w:sz w:val="28"/>
        </w:rPr>
        <w:t>
</w:t>
      </w:r>
      <w:r>
        <w:rPr>
          <w:rFonts w:ascii="Times New Roman"/>
          <w:b w:val="false"/>
          <w:i w:val="false"/>
          <w:color w:val="000000"/>
          <w:sz w:val="28"/>
        </w:rPr>
        <w:t>
      2) с распространенными формами туберкулеза считается временно нетрудоспособным в течение десяти – двенадцати месяцев, при условии доброкачественного течения процесса с благоприятной обратной динамикой, то есть до полного эффективного завершения всех этапов лечения с восстановлением трудоспособности. При отсутствии эффекта от лечения в течение от шести до восьми месяцев, больной направляется на МСЭ;</w:t>
      </w:r>
      <w:r>
        <w:br/>
      </w:r>
      <w:r>
        <w:rPr>
          <w:rFonts w:ascii="Times New Roman"/>
          <w:b w:val="false"/>
          <w:i w:val="false"/>
          <w:color w:val="000000"/>
          <w:sz w:val="28"/>
        </w:rPr>
        <w:t>
</w:t>
      </w:r>
      <w:r>
        <w:rPr>
          <w:rFonts w:ascii="Times New Roman"/>
          <w:b w:val="false"/>
          <w:i w:val="false"/>
          <w:color w:val="000000"/>
          <w:sz w:val="28"/>
        </w:rPr>
        <w:t>
      3) с хроническим бациллярным деструктивным процессом считается временно нетрудоспособным. Тяжесть туберкулезного процесса с необратимыми резко выраженными патоморфологическими и функциональными изменениями обуславливает проведение МСЭ;</w:t>
      </w:r>
      <w:r>
        <w:br/>
      </w:r>
      <w:r>
        <w:rPr>
          <w:rFonts w:ascii="Times New Roman"/>
          <w:b w:val="false"/>
          <w:i w:val="false"/>
          <w:color w:val="000000"/>
          <w:sz w:val="28"/>
        </w:rPr>
        <w:t>
</w:t>
      </w:r>
      <w:r>
        <w:rPr>
          <w:rFonts w:ascii="Times New Roman"/>
          <w:b w:val="false"/>
          <w:i w:val="false"/>
          <w:color w:val="000000"/>
          <w:sz w:val="28"/>
        </w:rPr>
        <w:t>
      4) с множественной лекарственной устойчивостью считается нетрудоспособным до двенадцати месяцев, по истечении срока медицинские документы направить в МСЭ;</w:t>
      </w:r>
      <w:r>
        <w:br/>
      </w:r>
      <w:r>
        <w:rPr>
          <w:rFonts w:ascii="Times New Roman"/>
          <w:b w:val="false"/>
          <w:i w:val="false"/>
          <w:color w:val="000000"/>
          <w:sz w:val="28"/>
        </w:rPr>
        <w:t>
</w:t>
      </w:r>
      <w:r>
        <w:rPr>
          <w:rFonts w:ascii="Times New Roman"/>
          <w:b w:val="false"/>
          <w:i w:val="false"/>
          <w:color w:val="000000"/>
          <w:sz w:val="28"/>
        </w:rPr>
        <w:t>
      5) при решении ЦВКК о лечении препаратами резервного ряда направляется на МСЭ для установления группы инвалидности.</w:t>
      </w:r>
    </w:p>
    <w:bookmarkEnd w:id="14"/>
    <w:bookmarkStart w:name="z157" w:id="15"/>
    <w:p>
      <w:pPr>
        <w:spacing w:after="0"/>
        <w:ind w:left="0"/>
        <w:jc w:val="left"/>
      </w:pPr>
      <w:r>
        <w:rPr>
          <w:rFonts w:ascii="Times New Roman"/>
          <w:b/>
          <w:i w:val="false"/>
          <w:color w:val="000000"/>
        </w:rPr>
        <w:t xml:space="preserve"> 
8. Правила заполнения и выдачи листа временной</w:t>
      </w:r>
      <w:r>
        <w:br/>
      </w:r>
      <w:r>
        <w:rPr>
          <w:rFonts w:ascii="Times New Roman"/>
          <w:b/>
          <w:i w:val="false"/>
          <w:color w:val="000000"/>
        </w:rPr>
        <w:t>
нетрудоспособности</w:t>
      </w:r>
    </w:p>
    <w:bookmarkEnd w:id="15"/>
    <w:bookmarkStart w:name="z158" w:id="16"/>
    <w:p>
      <w:pPr>
        <w:spacing w:after="0"/>
        <w:ind w:left="0"/>
        <w:jc w:val="both"/>
      </w:pPr>
      <w:r>
        <w:rPr>
          <w:rFonts w:ascii="Times New Roman"/>
          <w:b w:val="false"/>
          <w:i w:val="false"/>
          <w:color w:val="000000"/>
          <w:sz w:val="28"/>
        </w:rPr>
        <w:t>
      67. Бланки листов временной нетрудоспособности являются документами строгой отчетности.</w:t>
      </w:r>
      <w:r>
        <w:br/>
      </w:r>
      <w:r>
        <w:rPr>
          <w:rFonts w:ascii="Times New Roman"/>
          <w:b w:val="false"/>
          <w:i w:val="false"/>
          <w:color w:val="000000"/>
          <w:sz w:val="28"/>
        </w:rPr>
        <w:t>
</w:t>
      </w:r>
      <w:r>
        <w:rPr>
          <w:rFonts w:ascii="Times New Roman"/>
          <w:b w:val="false"/>
          <w:i w:val="false"/>
          <w:color w:val="000000"/>
          <w:sz w:val="28"/>
        </w:rPr>
        <w:t>
      68. Лист временной нетрудоспособности заполняется на государственном или русском языках.</w:t>
      </w:r>
      <w:r>
        <w:br/>
      </w:r>
      <w:r>
        <w:rPr>
          <w:rFonts w:ascii="Times New Roman"/>
          <w:b w:val="false"/>
          <w:i w:val="false"/>
          <w:color w:val="000000"/>
          <w:sz w:val="28"/>
        </w:rPr>
        <w:t>
</w:t>
      </w:r>
      <w:r>
        <w:rPr>
          <w:rFonts w:ascii="Times New Roman"/>
          <w:b w:val="false"/>
          <w:i w:val="false"/>
          <w:color w:val="000000"/>
          <w:sz w:val="28"/>
        </w:rPr>
        <w:t>
      69. Субъектами здравоохранения, выдающими лист временной нетрудоспособности, заполняется его лицевая сторона. На лицевой стороне листа временной нетрудоспособности под названием "Лист временной нетрудоспособности" подчеркивается соответственно либо слово "Первичный", либо слово "Продолжение". Затем указывается название и адрес медицинской организации, дата выдачи листа, фамилия, имя, отчество, должность и место работы пациента и ставится печать медицинской организации.</w:t>
      </w:r>
      <w:r>
        <w:br/>
      </w:r>
      <w:r>
        <w:rPr>
          <w:rFonts w:ascii="Times New Roman"/>
          <w:b w:val="false"/>
          <w:i w:val="false"/>
          <w:color w:val="000000"/>
          <w:sz w:val="28"/>
        </w:rPr>
        <w:t>
</w:t>
      </w:r>
      <w:r>
        <w:rPr>
          <w:rFonts w:ascii="Times New Roman"/>
          <w:b w:val="false"/>
          <w:i w:val="false"/>
          <w:color w:val="000000"/>
          <w:sz w:val="28"/>
        </w:rPr>
        <w:t>
      70. В графе "Вид временной нетрудоспособности" указывается основание выдачи листа.</w:t>
      </w:r>
      <w:r>
        <w:br/>
      </w:r>
      <w:r>
        <w:rPr>
          <w:rFonts w:ascii="Times New Roman"/>
          <w:b w:val="false"/>
          <w:i w:val="false"/>
          <w:color w:val="000000"/>
          <w:sz w:val="28"/>
        </w:rPr>
        <w:t>
</w:t>
      </w:r>
      <w:r>
        <w:rPr>
          <w:rFonts w:ascii="Times New Roman"/>
          <w:b w:val="false"/>
          <w:i w:val="false"/>
          <w:color w:val="000000"/>
          <w:sz w:val="28"/>
        </w:rPr>
        <w:t>
      Если лист временной нетрудоспособности выдан в связи с родами – указывается дата родов, усыновлением или удочерением – дата усыновления или удочерения, по уходу за больным ребенком - дата и год рождения ребенка.</w:t>
      </w:r>
      <w:r>
        <w:br/>
      </w:r>
      <w:r>
        <w:rPr>
          <w:rFonts w:ascii="Times New Roman"/>
          <w:b w:val="false"/>
          <w:i w:val="false"/>
          <w:color w:val="000000"/>
          <w:sz w:val="28"/>
        </w:rPr>
        <w:t>
</w:t>
      </w:r>
      <w:r>
        <w:rPr>
          <w:rFonts w:ascii="Times New Roman"/>
          <w:b w:val="false"/>
          <w:i w:val="false"/>
          <w:color w:val="000000"/>
          <w:sz w:val="28"/>
        </w:rPr>
        <w:t>
      71. В строке "Режим" указывается вид предписанного лечебно-охранительного режима (стационарный, амбулаторный, санаторный). Обязательно отмечаются случаи нарушения режима гражданином, назначенного медицинским работником (злоупотребление алкоголем, невыполнение назначенного обследования или лечения, неявки на прием к медицинскому работнику в указанный срок, выезд в другую местность и другое) и ставится подпись медицинского работника.</w:t>
      </w:r>
      <w:r>
        <w:br/>
      </w:r>
      <w:r>
        <w:rPr>
          <w:rFonts w:ascii="Times New Roman"/>
          <w:b w:val="false"/>
          <w:i w:val="false"/>
          <w:color w:val="000000"/>
          <w:sz w:val="28"/>
        </w:rPr>
        <w:t>
</w:t>
      </w:r>
      <w:r>
        <w:rPr>
          <w:rFonts w:ascii="Times New Roman"/>
          <w:b w:val="false"/>
          <w:i w:val="false"/>
          <w:color w:val="000000"/>
          <w:sz w:val="28"/>
        </w:rPr>
        <w:t>
      72. В соответствующих графах делаются отметки о сроках стационарного лечения, о дате направления в МСЭ и их заключении.</w:t>
      </w:r>
      <w:r>
        <w:br/>
      </w:r>
      <w:r>
        <w:rPr>
          <w:rFonts w:ascii="Times New Roman"/>
          <w:b w:val="false"/>
          <w:i w:val="false"/>
          <w:color w:val="000000"/>
          <w:sz w:val="28"/>
        </w:rPr>
        <w:t>
</w:t>
      </w:r>
      <w:r>
        <w:rPr>
          <w:rFonts w:ascii="Times New Roman"/>
          <w:b w:val="false"/>
          <w:i w:val="false"/>
          <w:color w:val="000000"/>
          <w:sz w:val="28"/>
        </w:rPr>
        <w:t>
      73. В разделе "Освобождение от работы" графа, "С какого числа" заполняется арабскими цифрами, а графа "По какое число включительно" - прописью. В каждой строке этого раздела четко указываются должность, фамилия и инициалы медицинского работника, затем подпись.</w:t>
      </w:r>
      <w:r>
        <w:br/>
      </w:r>
      <w:r>
        <w:rPr>
          <w:rFonts w:ascii="Times New Roman"/>
          <w:b w:val="false"/>
          <w:i w:val="false"/>
          <w:color w:val="000000"/>
          <w:sz w:val="28"/>
        </w:rPr>
        <w:t>
</w:t>
      </w:r>
      <w:r>
        <w:rPr>
          <w:rFonts w:ascii="Times New Roman"/>
          <w:b w:val="false"/>
          <w:i w:val="false"/>
          <w:color w:val="000000"/>
          <w:sz w:val="28"/>
        </w:rPr>
        <w:t>
      74. Строка "Приступить к работе" заполняется прописью (число и месяц) следующим днем после осмотра и признания гражданина трудоспособным. В случае сохраняющейся временной нетрудоспособности делается запись: "Продолжает болеть" и указывается номер и дата выдачи другого листа нетрудоспособности. В других случаях завершения временной нетрудоспособности делаются записи: "Установлена инвалидность (дата)", "Умер" (с указанием даты смерти).</w:t>
      </w:r>
      <w:r>
        <w:br/>
      </w:r>
      <w:r>
        <w:rPr>
          <w:rFonts w:ascii="Times New Roman"/>
          <w:b w:val="false"/>
          <w:i w:val="false"/>
          <w:color w:val="000000"/>
          <w:sz w:val="28"/>
        </w:rPr>
        <w:t>
</w:t>
      </w:r>
      <w:r>
        <w:rPr>
          <w:rFonts w:ascii="Times New Roman"/>
          <w:b w:val="false"/>
          <w:i w:val="false"/>
          <w:color w:val="000000"/>
          <w:sz w:val="28"/>
        </w:rPr>
        <w:t>
      В случае, когда гражданин после выдачи или продления листа временной нетрудоспособности на прием не являлся, а при очередном посещении признан трудоспособным, в строке "Приступить к работе" листа нетрудоспособности делается запись: "Явился трудоспособным" (с указанием даты явки), свободные строки граф "С какого числа" и "По какое число включительно" таблицы "Освобождение от работы" прочерчиваются знаком "Z".</w:t>
      </w:r>
      <w:r>
        <w:br/>
      </w:r>
      <w:r>
        <w:rPr>
          <w:rFonts w:ascii="Times New Roman"/>
          <w:b w:val="false"/>
          <w:i w:val="false"/>
          <w:color w:val="000000"/>
          <w:sz w:val="28"/>
        </w:rPr>
        <w:t>
</w:t>
      </w:r>
      <w:r>
        <w:rPr>
          <w:rFonts w:ascii="Times New Roman"/>
          <w:b w:val="false"/>
          <w:i w:val="false"/>
          <w:color w:val="000000"/>
          <w:sz w:val="28"/>
        </w:rPr>
        <w:t>
      75. Лист временной нетрудоспособности не может быть закрыт по просьбе гражданина или по требованию администрации с места его работы.</w:t>
      </w:r>
      <w:r>
        <w:br/>
      </w:r>
      <w:r>
        <w:rPr>
          <w:rFonts w:ascii="Times New Roman"/>
          <w:b w:val="false"/>
          <w:i w:val="false"/>
          <w:color w:val="000000"/>
          <w:sz w:val="28"/>
        </w:rPr>
        <w:t>
</w:t>
      </w:r>
      <w:r>
        <w:rPr>
          <w:rFonts w:ascii="Times New Roman"/>
          <w:b w:val="false"/>
          <w:i w:val="false"/>
          <w:color w:val="000000"/>
          <w:sz w:val="28"/>
        </w:rPr>
        <w:t>
      76. Номера бланков листов временной нетрудоспособности, дата их выдачи, дата продления или выписки на работу записываются в медицинской карте амбулаторного больного (медицинской карте стационарного больного).</w:t>
      </w:r>
      <w:r>
        <w:br/>
      </w:r>
      <w:r>
        <w:rPr>
          <w:rFonts w:ascii="Times New Roman"/>
          <w:b w:val="false"/>
          <w:i w:val="false"/>
          <w:color w:val="000000"/>
          <w:sz w:val="28"/>
        </w:rPr>
        <w:t>
</w:t>
      </w:r>
      <w:r>
        <w:rPr>
          <w:rFonts w:ascii="Times New Roman"/>
          <w:b w:val="false"/>
          <w:i w:val="false"/>
          <w:color w:val="000000"/>
          <w:sz w:val="28"/>
        </w:rPr>
        <w:t>
      77. Оборотная сторона листа временной нетрудоспособности заполняется работодателем по месту работы гражданина с учетом выделения рабочих дней в период временной нетрудоспособности, которые подлежат оплате.</w:t>
      </w:r>
      <w:r>
        <w:br/>
      </w:r>
      <w:r>
        <w:rPr>
          <w:rFonts w:ascii="Times New Roman"/>
          <w:b w:val="false"/>
          <w:i w:val="false"/>
          <w:color w:val="000000"/>
          <w:sz w:val="28"/>
        </w:rPr>
        <w:t>
</w:t>
      </w:r>
      <w:r>
        <w:rPr>
          <w:rFonts w:ascii="Times New Roman"/>
          <w:b w:val="false"/>
          <w:i w:val="false"/>
          <w:color w:val="000000"/>
          <w:sz w:val="28"/>
        </w:rPr>
        <w:t>
      78. Исправления можно вносить, зачеркнув написанное неправильно и подписав сверху правильно. Исправление оговаривается на полях за подписью медицинского работника, заверенной печатью субъекта здравоохранения.</w:t>
      </w:r>
      <w:r>
        <w:br/>
      </w:r>
      <w:r>
        <w:rPr>
          <w:rFonts w:ascii="Times New Roman"/>
          <w:b w:val="false"/>
          <w:i w:val="false"/>
          <w:color w:val="000000"/>
          <w:sz w:val="28"/>
        </w:rPr>
        <w:t>
</w:t>
      </w:r>
      <w:r>
        <w:rPr>
          <w:rFonts w:ascii="Times New Roman"/>
          <w:b w:val="false"/>
          <w:i w:val="false"/>
          <w:color w:val="000000"/>
          <w:sz w:val="28"/>
        </w:rPr>
        <w:t>
      79. Печать субъекта здравоохранения ставится при открытии, с правой стороны сверху в первом разделе листа временной нетрудоспособности и внизу - при выписке на работу или при выдаче продолжения.</w:t>
      </w:r>
      <w:r>
        <w:br/>
      </w:r>
      <w:r>
        <w:rPr>
          <w:rFonts w:ascii="Times New Roman"/>
          <w:b w:val="false"/>
          <w:i w:val="false"/>
          <w:color w:val="000000"/>
          <w:sz w:val="28"/>
        </w:rPr>
        <w:t>
</w:t>
      </w:r>
      <w:r>
        <w:rPr>
          <w:rFonts w:ascii="Times New Roman"/>
          <w:b w:val="false"/>
          <w:i w:val="false"/>
          <w:color w:val="000000"/>
          <w:sz w:val="28"/>
        </w:rPr>
        <w:t>
      80. Все листы временной нетрудоспособности выдаются временно нетрудоспособным под расписку на корешках, которые служат документом для отчетности по бланкам листов временной нетрудоспособности.</w:t>
      </w:r>
      <w:r>
        <w:br/>
      </w:r>
      <w:r>
        <w:rPr>
          <w:rFonts w:ascii="Times New Roman"/>
          <w:b w:val="false"/>
          <w:i w:val="false"/>
          <w:color w:val="000000"/>
          <w:sz w:val="28"/>
        </w:rPr>
        <w:t>
</w:t>
      </w:r>
      <w:r>
        <w:rPr>
          <w:rFonts w:ascii="Times New Roman"/>
          <w:b w:val="false"/>
          <w:i w:val="false"/>
          <w:color w:val="000000"/>
          <w:sz w:val="28"/>
        </w:rPr>
        <w:t>
      81. Учет выданных листов временной нетрудоспособности производится в книге регистрации листов временной нетрудоспособности.</w:t>
      </w:r>
      <w:r>
        <w:br/>
      </w:r>
      <w:r>
        <w:rPr>
          <w:rFonts w:ascii="Times New Roman"/>
          <w:b w:val="false"/>
          <w:i w:val="false"/>
          <w:color w:val="000000"/>
          <w:sz w:val="28"/>
        </w:rPr>
        <w:t>
</w:t>
      </w:r>
      <w:r>
        <w:rPr>
          <w:rFonts w:ascii="Times New Roman"/>
          <w:b w:val="false"/>
          <w:i w:val="false"/>
          <w:color w:val="000000"/>
          <w:sz w:val="28"/>
        </w:rPr>
        <w:t>
      82. Испорченные и невостребованные бланки листов временной нетрудоспособности погашаются медицинскими работниками, выдавшими их, в следующем порядке: бланк перечеркивается накрест и крупными буквами пишется "испорчен" или "погашен".</w:t>
      </w:r>
      <w:r>
        <w:br/>
      </w:r>
      <w:r>
        <w:rPr>
          <w:rFonts w:ascii="Times New Roman"/>
          <w:b w:val="false"/>
          <w:i w:val="false"/>
          <w:color w:val="000000"/>
          <w:sz w:val="28"/>
        </w:rPr>
        <w:t>
</w:t>
      </w:r>
      <w:r>
        <w:rPr>
          <w:rFonts w:ascii="Times New Roman"/>
          <w:b w:val="false"/>
          <w:i w:val="false"/>
          <w:color w:val="000000"/>
          <w:sz w:val="28"/>
        </w:rPr>
        <w:t>
      Корешки бланков, испорченные и невостребованные бланки хранятся в медицинской организации в течение двух лет, а затем на основании приказа руководителя уничтожаются. Акт об уничтожении испорченных и невостребованных бланков хранится в течение пяти лет.</w:t>
      </w:r>
      <w:r>
        <w:br/>
      </w:r>
      <w:r>
        <w:rPr>
          <w:rFonts w:ascii="Times New Roman"/>
          <w:b w:val="false"/>
          <w:i w:val="false"/>
          <w:color w:val="000000"/>
          <w:sz w:val="28"/>
        </w:rPr>
        <w:t>
</w:t>
      </w:r>
      <w:r>
        <w:rPr>
          <w:rFonts w:ascii="Times New Roman"/>
          <w:b w:val="false"/>
          <w:i w:val="false"/>
          <w:color w:val="000000"/>
          <w:sz w:val="28"/>
        </w:rPr>
        <w:t>
      83. При утере листа временной нетрудоспособности выдается дубликат тем субъектом здравоохранения, который выдал лист временной нетрудоспособности, по предъявлению справки с места работы о том, что пособие по утерянному листу временной нетрудоспособности выплачено не было. На лицевой стороне дубликата сверху делается отметка: "Дубликат".</w:t>
      </w:r>
      <w:r>
        <w:br/>
      </w:r>
      <w:r>
        <w:rPr>
          <w:rFonts w:ascii="Times New Roman"/>
          <w:b w:val="false"/>
          <w:i w:val="false"/>
          <w:color w:val="000000"/>
          <w:sz w:val="28"/>
        </w:rPr>
        <w:t>
</w:t>
      </w:r>
      <w:r>
        <w:rPr>
          <w:rFonts w:ascii="Times New Roman"/>
          <w:b w:val="false"/>
          <w:i w:val="false"/>
          <w:color w:val="000000"/>
          <w:sz w:val="28"/>
        </w:rPr>
        <w:t>
      84. Гражданину, не явившемуся на прием к врачу в назначенный день, лист временной нетрудоспособности продлевается только со дня обращения, зачет пропущенных дней не производится.</w:t>
      </w:r>
      <w:r>
        <w:br/>
      </w:r>
      <w:r>
        <w:rPr>
          <w:rFonts w:ascii="Times New Roman"/>
          <w:b w:val="false"/>
          <w:i w:val="false"/>
          <w:color w:val="000000"/>
          <w:sz w:val="28"/>
        </w:rPr>
        <w:t>
</w:t>
      </w:r>
      <w:r>
        <w:rPr>
          <w:rFonts w:ascii="Times New Roman"/>
          <w:b w:val="false"/>
          <w:i w:val="false"/>
          <w:color w:val="000000"/>
          <w:sz w:val="28"/>
        </w:rPr>
        <w:t>
      85. Когда нетрудоспособность продолжается, медицинский работник выдает гражданину "продолжение" листа временной нетрудоспособности, сделав отметку о нарушении режима в первичном листе временной нетрудоспособности в графе "Отметки о нарушении режима".</w:t>
      </w:r>
      <w:r>
        <w:br/>
      </w:r>
      <w:r>
        <w:rPr>
          <w:rFonts w:ascii="Times New Roman"/>
          <w:b w:val="false"/>
          <w:i w:val="false"/>
          <w:color w:val="000000"/>
          <w:sz w:val="28"/>
        </w:rPr>
        <w:t>
</w:t>
      </w:r>
      <w:r>
        <w:rPr>
          <w:rFonts w:ascii="Times New Roman"/>
          <w:b w:val="false"/>
          <w:i w:val="false"/>
          <w:color w:val="000000"/>
          <w:sz w:val="28"/>
        </w:rPr>
        <w:t>
      86. В случаях хищения или потери бланков листа временной нетрудоспособности, медицинской организации сообщают вышестоящему органу по ведомственной принадлежности об указанных фактах в срок не позднее десяти дней со дня их выявления.</w:t>
      </w:r>
    </w:p>
    <w:bookmarkEnd w:id="16"/>
    <w:bookmarkStart w:name="z181" w:id="17"/>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Правилам выдачи гражданам</w:t>
      </w:r>
      <w:r>
        <w:br/>
      </w:r>
      <w:r>
        <w:rPr>
          <w:rFonts w:ascii="Times New Roman"/>
          <w:b w:val="false"/>
          <w:i w:val="false"/>
          <w:color w:val="000000"/>
          <w:sz w:val="28"/>
        </w:rPr>
        <w:t xml:space="preserve">
листа и справки временной </w:t>
      </w:r>
      <w:r>
        <w:br/>
      </w:r>
      <w:r>
        <w:rPr>
          <w:rFonts w:ascii="Times New Roman"/>
          <w:b w:val="false"/>
          <w:i w:val="false"/>
          <w:color w:val="000000"/>
          <w:sz w:val="28"/>
        </w:rPr>
        <w:t xml:space="preserve">
нетрудоспособности    </w:t>
      </w:r>
      <w:r>
        <w:br/>
      </w:r>
      <w:r>
        <w:rPr>
          <w:rFonts w:ascii="Times New Roman"/>
          <w:b w:val="false"/>
          <w:i w:val="false"/>
          <w:color w:val="000000"/>
          <w:sz w:val="28"/>
        </w:rPr>
        <w:t xml:space="preserve">
форма   </w:t>
      </w:r>
    </w:p>
    <w:bookmarkEnd w:id="17"/>
    <w:bookmarkStart w:name="z182" w:id="18"/>
    <w:p>
      <w:pPr>
        <w:spacing w:after="0"/>
        <w:ind w:left="0"/>
        <w:jc w:val="both"/>
      </w:pPr>
      <w:r>
        <w:rPr>
          <w:rFonts w:ascii="Times New Roman"/>
          <w:b w:val="false"/>
          <w:i w:val="false"/>
          <w:color w:val="000000"/>
          <w:sz w:val="28"/>
        </w:rPr>
        <w:t>
        </w:t>
      </w:r>
      <w:r>
        <w:rPr>
          <w:rFonts w:ascii="Times New Roman"/>
          <w:b/>
          <w:i w:val="false"/>
          <w:color w:val="000000"/>
          <w:sz w:val="28"/>
        </w:rPr>
        <w:t>Еңбекке уақытша жарамсыздық парағы</w:t>
      </w:r>
      <w:r>
        <w:rPr>
          <w:rFonts w:ascii="Times New Roman"/>
          <w:b w:val="false"/>
          <w:i w:val="false"/>
          <w:color w:val="000000"/>
          <w:sz w:val="28"/>
        </w:rPr>
        <w:t>         </w:t>
      </w:r>
      <w:r>
        <w:rPr>
          <w:rFonts w:ascii="Times New Roman"/>
          <w:b/>
          <w:i w:val="false"/>
          <w:color w:val="000000"/>
          <w:sz w:val="28"/>
        </w:rPr>
        <w:t>серия № 0000000</w:t>
      </w:r>
      <w:r>
        <w:br/>
      </w:r>
      <w:r>
        <w:rPr>
          <w:rFonts w:ascii="Times New Roman"/>
          <w:b w:val="false"/>
          <w:i w:val="false"/>
          <w:color w:val="000000"/>
          <w:sz w:val="28"/>
        </w:rPr>
        <w:t>
        </w:t>
      </w:r>
      <w:r>
        <w:rPr>
          <w:rFonts w:ascii="Times New Roman"/>
          <w:b/>
          <w:i w:val="false"/>
          <w:color w:val="000000"/>
          <w:sz w:val="28"/>
        </w:rPr>
        <w:t>– лист временной нетрудоспособности</w:t>
      </w:r>
      <w:r>
        <w:br/>
      </w:r>
      <w:r>
        <w:rPr>
          <w:rFonts w:ascii="Times New Roman"/>
          <w:b w:val="false"/>
          <w:i w:val="false"/>
          <w:color w:val="000000"/>
          <w:sz w:val="28"/>
        </w:rPr>
        <w:t>
       </w:t>
      </w:r>
      <w:r>
        <w:rPr>
          <w:rFonts w:ascii="Times New Roman"/>
          <w:b/>
          <w:i w:val="false"/>
          <w:color w:val="000000"/>
          <w:sz w:val="28"/>
        </w:rPr>
        <w:t>Алғашқы – жалғасы-первичный - продолжение</w:t>
      </w:r>
      <w:r>
        <w:br/>
      </w:r>
      <w:r>
        <w:rPr>
          <w:rFonts w:ascii="Times New Roman"/>
          <w:b w:val="false"/>
          <w:i w:val="false"/>
          <w:color w:val="000000"/>
          <w:sz w:val="28"/>
        </w:rPr>
        <w:t>
       </w:t>
      </w:r>
      <w:r>
        <w:rPr>
          <w:rFonts w:ascii="Times New Roman"/>
          <w:b w:val="false"/>
          <w:i w:val="false"/>
          <w:color w:val="000000"/>
          <w:sz w:val="28"/>
        </w:rPr>
        <w:t>(тиістісінің асты сызылсын - соответстующее подчеркнуть)</w:t>
      </w:r>
    </w:p>
    <w:bookmarkEnd w:id="18"/>
    <w:bookmarkStart w:name="z183" w:id="19"/>
    <w:p>
      <w:pPr>
        <w:spacing w:after="0"/>
        <w:ind w:left="0"/>
        <w:jc w:val="both"/>
      </w:pPr>
      <w:r>
        <w:rPr>
          <w:rFonts w:ascii="Times New Roman"/>
          <w:b w:val="false"/>
          <w:i w:val="false"/>
          <w:color w:val="000000"/>
          <w:sz w:val="28"/>
        </w:rPr>
        <w:t>Дәрігер       </w:t>
      </w:r>
      <w:r>
        <w:rPr>
          <w:rFonts w:ascii="Times New Roman"/>
          <w:b w:val="false"/>
          <w:i w:val="false"/>
          <w:color w:val="000000"/>
          <w:sz w:val="28"/>
        </w:rPr>
        <w:t>______________________________________     ______________</w:t>
      </w:r>
      <w:r>
        <w:br/>
      </w:r>
      <w:r>
        <w:rPr>
          <w:rFonts w:ascii="Times New Roman"/>
          <w:b w:val="false"/>
          <w:i w:val="false"/>
          <w:color w:val="000000"/>
          <w:sz w:val="28"/>
        </w:rPr>
        <w:t>
</w:t>
      </w:r>
      <w:r>
        <w:rPr>
          <w:rFonts w:ascii="Times New Roman"/>
          <w:b w:val="false"/>
          <w:i w:val="false"/>
          <w:color w:val="000000"/>
          <w:sz w:val="28"/>
        </w:rPr>
        <w:t>толтырады     (еңбекке уақытша жарамсыз адамның тегі аты           (дәрігердің тегі</w:t>
      </w:r>
      <w:r>
        <w:br/>
      </w:r>
      <w:r>
        <w:rPr>
          <w:rFonts w:ascii="Times New Roman"/>
          <w:b w:val="false"/>
          <w:i w:val="false"/>
          <w:color w:val="000000"/>
          <w:sz w:val="28"/>
        </w:rPr>
        <w:t>
</w:t>
      </w:r>
      <w:r>
        <w:rPr>
          <w:rFonts w:ascii="Times New Roman"/>
          <w:b w:val="false"/>
          <w:i w:val="false"/>
          <w:color w:val="000000"/>
          <w:sz w:val="28"/>
        </w:rPr>
        <w:t>да емдеу      және әкесінің аты - фамилия, имя и отчество          – фамилия врача)</w:t>
      </w:r>
      <w:r>
        <w:br/>
      </w:r>
      <w:r>
        <w:rPr>
          <w:rFonts w:ascii="Times New Roman"/>
          <w:b w:val="false"/>
          <w:i w:val="false"/>
          <w:color w:val="000000"/>
          <w:sz w:val="28"/>
        </w:rPr>
        <w:t>
</w:t>
      </w:r>
      <w:r>
        <w:rPr>
          <w:rFonts w:ascii="Times New Roman"/>
          <w:b w:val="false"/>
          <w:i w:val="false"/>
          <w:color w:val="000000"/>
          <w:sz w:val="28"/>
        </w:rPr>
        <w:t>врачом и</w:t>
      </w:r>
      <w:r>
        <w:rPr>
          <w:rFonts w:ascii="Times New Roman"/>
          <w:b w:val="false"/>
          <w:i w:val="false"/>
          <w:color w:val="000000"/>
          <w:sz w:val="28"/>
        </w:rPr>
        <w:t>    </w:t>
      </w:r>
      <w:r>
        <w:rPr>
          <w:rFonts w:ascii="Times New Roman"/>
          <w:b w:val="false"/>
          <w:i w:val="false"/>
          <w:color w:val="000000"/>
          <w:sz w:val="28"/>
        </w:rPr>
        <w:t>           временно нетрудоспособного)</w:t>
      </w:r>
      <w:r>
        <w:br/>
      </w:r>
      <w:r>
        <w:rPr>
          <w:rFonts w:ascii="Times New Roman"/>
          <w:b w:val="false"/>
          <w:i w:val="false"/>
          <w:color w:val="000000"/>
          <w:sz w:val="28"/>
        </w:rPr>
        <w:t>
</w:t>
      </w:r>
      <w:r>
        <w:rPr>
          <w:rFonts w:ascii="Times New Roman"/>
          <w:b w:val="false"/>
          <w:i w:val="false"/>
          <w:color w:val="000000"/>
          <w:sz w:val="28"/>
        </w:rPr>
        <w:t>остается      </w:t>
      </w:r>
      <w:r>
        <w:rPr>
          <w:rFonts w:ascii="Times New Roman"/>
          <w:b w:val="false"/>
          <w:i w:val="false"/>
          <w:color w:val="000000"/>
          <w:sz w:val="28"/>
        </w:rPr>
        <w:t>______________________________________</w:t>
      </w:r>
      <w:r>
        <w:br/>
      </w:r>
      <w:r>
        <w:rPr>
          <w:rFonts w:ascii="Times New Roman"/>
          <w:b w:val="false"/>
          <w:i w:val="false"/>
          <w:color w:val="000000"/>
          <w:sz w:val="28"/>
        </w:rPr>
        <w:t>
</w:t>
      </w:r>
      <w:r>
        <w:rPr>
          <w:rFonts w:ascii="Times New Roman"/>
          <w:b w:val="false"/>
          <w:i w:val="false"/>
          <w:color w:val="000000"/>
          <w:sz w:val="28"/>
        </w:rPr>
        <w:t>в лечебном         (мекен жайы - домашний адрес)</w:t>
      </w:r>
      <w:r>
        <w:br/>
      </w:r>
      <w:r>
        <w:rPr>
          <w:rFonts w:ascii="Times New Roman"/>
          <w:b w:val="false"/>
          <w:i w:val="false"/>
          <w:color w:val="000000"/>
          <w:sz w:val="28"/>
        </w:rPr>
        <w:t>
</w:t>
      </w:r>
      <w:r>
        <w:rPr>
          <w:rFonts w:ascii="Times New Roman"/>
          <w:b w:val="false"/>
          <w:i w:val="false"/>
          <w:color w:val="000000"/>
          <w:sz w:val="28"/>
        </w:rPr>
        <w:t>мекемесінде  </w:t>
      </w:r>
      <w:r>
        <w:rPr>
          <w:rFonts w:ascii="Times New Roman"/>
          <w:b w:val="false"/>
          <w:i w:val="false"/>
          <w:color w:val="000000"/>
          <w:sz w:val="28"/>
        </w:rPr>
        <w:t>______________________________________</w:t>
      </w:r>
      <w:r>
        <w:rPr>
          <w:rFonts w:ascii="Times New Roman"/>
          <w:b w:val="false"/>
          <w:i w:val="false"/>
          <w:color w:val="000000"/>
          <w:sz w:val="28"/>
        </w:rPr>
        <w:t>       Ауру тарихының №</w:t>
      </w:r>
      <w:r>
        <w:br/>
      </w:r>
      <w:r>
        <w:rPr>
          <w:rFonts w:ascii="Times New Roman"/>
          <w:b w:val="false"/>
          <w:i w:val="false"/>
          <w:color w:val="000000"/>
          <w:sz w:val="28"/>
        </w:rPr>
        <w:t>
</w:t>
      </w:r>
      <w:r>
        <w:rPr>
          <w:rFonts w:ascii="Times New Roman"/>
          <w:b w:val="false"/>
          <w:i w:val="false"/>
          <w:color w:val="000000"/>
          <w:sz w:val="28"/>
        </w:rPr>
        <w:t>қалдырады</w:t>
      </w:r>
      <w:r>
        <w:rPr>
          <w:rFonts w:ascii="Times New Roman"/>
          <w:b w:val="false"/>
          <w:i w:val="false"/>
          <w:color w:val="000000"/>
          <w:sz w:val="28"/>
        </w:rPr>
        <w:t xml:space="preserve"> -</w:t>
      </w:r>
      <w:r>
        <w:rPr>
          <w:rFonts w:ascii="Times New Roman"/>
          <w:b w:val="false"/>
          <w:i w:val="false"/>
          <w:color w:val="000000"/>
          <w:sz w:val="28"/>
        </w:rPr>
        <w:t>  (қызмет орны - кәсіпорынының мекеменің атауы –        № истории болезни</w:t>
      </w:r>
      <w:r>
        <w:br/>
      </w:r>
      <w:r>
        <w:rPr>
          <w:rFonts w:ascii="Times New Roman"/>
          <w:b w:val="false"/>
          <w:i w:val="false"/>
          <w:color w:val="000000"/>
          <w:sz w:val="28"/>
        </w:rPr>
        <w:t>
</w:t>
      </w:r>
      <w:r>
        <w:rPr>
          <w:rFonts w:ascii="Times New Roman"/>
          <w:b w:val="false"/>
          <w:i w:val="false"/>
          <w:color w:val="000000"/>
          <w:sz w:val="28"/>
        </w:rPr>
        <w:t>Заполняется   место работы - наименование предприятия или          __________________</w:t>
      </w:r>
      <w:r>
        <w:br/>
      </w:r>
      <w:r>
        <w:rPr>
          <w:rFonts w:ascii="Times New Roman"/>
          <w:b w:val="false"/>
          <w:i w:val="false"/>
          <w:color w:val="000000"/>
          <w:sz w:val="28"/>
        </w:rPr>
        <w:t>
</w:t>
      </w:r>
      <w:r>
        <w:rPr>
          <w:rFonts w:ascii="Times New Roman"/>
          <w:b w:val="false"/>
          <w:i w:val="false"/>
          <w:color w:val="000000"/>
          <w:sz w:val="28"/>
        </w:rPr>
        <w:t>учреждении                  учреждения)</w:t>
      </w:r>
      <w:r>
        <w:br/>
      </w:r>
      <w:r>
        <w:rPr>
          <w:rFonts w:ascii="Times New Roman"/>
          <w:b w:val="false"/>
          <w:i w:val="false"/>
          <w:color w:val="000000"/>
          <w:sz w:val="28"/>
        </w:rPr>
        <w:t>
</w:t>
      </w:r>
      <w:r>
        <w:rPr>
          <w:rFonts w:ascii="Times New Roman"/>
          <w:b w:val="false"/>
          <w:i w:val="false"/>
          <w:color w:val="000000"/>
          <w:sz w:val="28"/>
        </w:rPr>
        <w:t>                 Берілді __________________ 20____ ж.              __________________</w:t>
      </w:r>
      <w:r>
        <w:br/>
      </w:r>
      <w:r>
        <w:rPr>
          <w:rFonts w:ascii="Times New Roman"/>
          <w:b w:val="false"/>
          <w:i w:val="false"/>
          <w:color w:val="000000"/>
          <w:sz w:val="28"/>
        </w:rPr>
        <w:t>
</w:t>
      </w:r>
      <w:r>
        <w:rPr>
          <w:rFonts w:ascii="Times New Roman"/>
          <w:b w:val="false"/>
          <w:i w:val="false"/>
          <w:color w:val="000000"/>
          <w:sz w:val="28"/>
        </w:rPr>
        <w:t>                 Выдан (күні, айы, жылы - число, месяц, год)        (алушының қолы -</w:t>
      </w:r>
      <w:r>
        <w:br/>
      </w:r>
      <w:r>
        <w:rPr>
          <w:rFonts w:ascii="Times New Roman"/>
          <w:b w:val="false"/>
          <w:i w:val="false"/>
          <w:color w:val="000000"/>
          <w:sz w:val="28"/>
        </w:rPr>
        <w:t>
</w:t>
      </w:r>
      <w:r>
        <w:rPr>
          <w:rFonts w:ascii="Times New Roman"/>
          <w:b w:val="false"/>
          <w:i w:val="false"/>
          <w:color w:val="000000"/>
          <w:sz w:val="28"/>
        </w:rPr>
        <w:t>                                                                   расписка получателя)</w:t>
      </w:r>
      <w:r>
        <w:br/>
      </w:r>
      <w:r>
        <w:rPr>
          <w:rFonts w:ascii="Times New Roman"/>
          <w:b w:val="false"/>
          <w:i w:val="false"/>
          <w:color w:val="000000"/>
          <w:sz w:val="28"/>
        </w:rPr>
        <w:t>
</w:t>
      </w:r>
      <w:r>
        <w:rPr>
          <w:rFonts w:ascii="Times New Roman"/>
          <w:b w:val="false"/>
          <w:i w:val="false"/>
          <w:color w:val="000000"/>
          <w:sz w:val="28"/>
        </w:rPr>
        <w:t>                 _______________________________________________</w:t>
      </w:r>
      <w:r>
        <w:br/>
      </w:r>
      <w:r>
        <w:rPr>
          <w:rFonts w:ascii="Times New Roman"/>
          <w:b w:val="false"/>
          <w:i w:val="false"/>
          <w:color w:val="000000"/>
          <w:sz w:val="28"/>
        </w:rPr>
        <w:t>
                 </w:t>
      </w:r>
      <w:r>
        <w:rPr>
          <w:rFonts w:ascii="Times New Roman"/>
          <w:b/>
          <w:i w:val="false"/>
          <w:color w:val="000000"/>
          <w:sz w:val="28"/>
        </w:rPr>
        <w:t>Еңбекке уақытша жарамсыздық парағы -</w:t>
      </w:r>
      <w:r>
        <w:br/>
      </w:r>
      <w:r>
        <w:rPr>
          <w:rFonts w:ascii="Times New Roman"/>
          <w:b w:val="false"/>
          <w:i w:val="false"/>
          <w:color w:val="000000"/>
          <w:sz w:val="28"/>
        </w:rPr>
        <w:t>
                  </w:t>
      </w:r>
      <w:r>
        <w:rPr>
          <w:rFonts w:ascii="Times New Roman"/>
          <w:b/>
          <w:i w:val="false"/>
          <w:color w:val="000000"/>
          <w:sz w:val="28"/>
        </w:rPr>
        <w:t>лист временной нетрудоспособности</w:t>
      </w:r>
      <w:r>
        <w:br/>
      </w:r>
      <w:r>
        <w:rPr>
          <w:rFonts w:ascii="Times New Roman"/>
          <w:b w:val="false"/>
          <w:i w:val="false"/>
          <w:color w:val="000000"/>
          <w:sz w:val="28"/>
        </w:rPr>
        <w:t>
                </w:t>
      </w:r>
      <w:r>
        <w:rPr>
          <w:rFonts w:ascii="Times New Roman"/>
          <w:b/>
          <w:i w:val="false"/>
          <w:color w:val="000000"/>
          <w:sz w:val="28"/>
        </w:rPr>
        <w:t>Алғашқы парақтың жалғасы /первичный –</w:t>
      </w:r>
      <w:r>
        <w:br/>
      </w:r>
      <w:r>
        <w:rPr>
          <w:rFonts w:ascii="Times New Roman"/>
          <w:b w:val="false"/>
          <w:i w:val="false"/>
          <w:color w:val="000000"/>
          <w:sz w:val="28"/>
        </w:rPr>
        <w:t>
                      </w:t>
      </w:r>
      <w:r>
        <w:rPr>
          <w:rFonts w:ascii="Times New Roman"/>
          <w:b/>
          <w:i w:val="false"/>
          <w:color w:val="000000"/>
          <w:sz w:val="28"/>
        </w:rPr>
        <w:t>продолжение листка № __________</w:t>
      </w:r>
      <w:r>
        <w:br/>
      </w:r>
      <w:r>
        <w:rPr>
          <w:rFonts w:ascii="Times New Roman"/>
          <w:b w:val="false"/>
          <w:i w:val="false"/>
          <w:color w:val="000000"/>
          <w:sz w:val="28"/>
        </w:rPr>
        <w:t>
</w:t>
      </w:r>
      <w:r>
        <w:rPr>
          <w:rFonts w:ascii="Times New Roman"/>
          <w:b w:val="false"/>
          <w:i w:val="false"/>
          <w:color w:val="000000"/>
          <w:sz w:val="28"/>
        </w:rPr>
        <w:t>            (тиістісінің асты сызылсын – соответствующее подчеркнуть)</w:t>
      </w:r>
      <w:r>
        <w:br/>
      </w:r>
      <w:r>
        <w:rPr>
          <w:rFonts w:ascii="Times New Roman"/>
          <w:b w:val="false"/>
          <w:i w:val="false"/>
          <w:color w:val="000000"/>
          <w:sz w:val="28"/>
        </w:rPr>
        <w:t>
         </w:t>
      </w:r>
      <w:r>
        <w:rPr>
          <w:rFonts w:ascii="Times New Roman"/>
          <w:b/>
          <w:i w:val="false"/>
          <w:color w:val="000000"/>
          <w:sz w:val="28"/>
        </w:rPr>
        <w:t>Серия № 0000000</w:t>
      </w:r>
      <w:r>
        <w:rPr>
          <w:rFonts w:ascii="Times New Roman"/>
          <w:b w:val="false"/>
          <w:i w:val="false"/>
          <w:color w:val="000000"/>
          <w:sz w:val="28"/>
        </w:rPr>
        <w:t>                                       _________________</w:t>
      </w:r>
      <w:r>
        <w:br/>
      </w:r>
      <w:r>
        <w:rPr>
          <w:rFonts w:ascii="Times New Roman"/>
          <w:b w:val="false"/>
          <w:i w:val="false"/>
          <w:color w:val="000000"/>
          <w:sz w:val="28"/>
        </w:rPr>
        <w:t>
</w:t>
      </w:r>
      <w:r>
        <w:rPr>
          <w:rFonts w:ascii="Times New Roman"/>
          <w:b w:val="false"/>
          <w:i w:val="false"/>
          <w:color w:val="000000"/>
          <w:sz w:val="28"/>
        </w:rPr>
        <w:t>         _______________________________________________________    |Емдеу мекемесінің|</w:t>
      </w:r>
      <w:r>
        <w:br/>
      </w:r>
      <w:r>
        <w:rPr>
          <w:rFonts w:ascii="Times New Roman"/>
          <w:b w:val="false"/>
          <w:i w:val="false"/>
          <w:color w:val="000000"/>
          <w:sz w:val="28"/>
        </w:rPr>
        <w:t>
</w:t>
      </w:r>
      <w:r>
        <w:rPr>
          <w:rFonts w:ascii="Times New Roman"/>
          <w:b w:val="false"/>
          <w:i w:val="false"/>
          <w:color w:val="000000"/>
          <w:sz w:val="28"/>
        </w:rPr>
        <w:t>                (емдеу мекемесінің атауы және мекен жайы            |мөрі - печать    |</w:t>
      </w:r>
      <w:r>
        <w:br/>
      </w:r>
      <w:r>
        <w:rPr>
          <w:rFonts w:ascii="Times New Roman"/>
          <w:b w:val="false"/>
          <w:i w:val="false"/>
          <w:color w:val="000000"/>
          <w:sz w:val="28"/>
        </w:rPr>
        <w:t>
</w:t>
      </w:r>
      <w:r>
        <w:rPr>
          <w:rFonts w:ascii="Times New Roman"/>
          <w:b w:val="false"/>
          <w:i w:val="false"/>
          <w:color w:val="000000"/>
          <w:sz w:val="28"/>
        </w:rPr>
        <w:t>               - наименование и адрес лечебного учреждения)         |лечебного учреж-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xml:space="preserve">     дения       </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Емдеу      Берілді __________________ ж. ______________ 20_________</w:t>
      </w:r>
      <w:r>
        <w:br/>
      </w:r>
      <w:r>
        <w:rPr>
          <w:rFonts w:ascii="Times New Roman"/>
          <w:b w:val="false"/>
          <w:i w:val="false"/>
          <w:color w:val="000000"/>
          <w:sz w:val="28"/>
        </w:rPr>
        <w:t>
</w:t>
      </w:r>
      <w:r>
        <w:rPr>
          <w:rFonts w:ascii="Times New Roman"/>
          <w:b w:val="false"/>
          <w:i w:val="false"/>
          <w:color w:val="000000"/>
          <w:sz w:val="28"/>
        </w:rPr>
        <w:t>мекеме-    Выдан күні, айы - число, месяц г.    ХАЖ-10</w:t>
      </w:r>
      <w:r>
        <w:br/>
      </w:r>
      <w:r>
        <w:rPr>
          <w:rFonts w:ascii="Times New Roman"/>
          <w:b w:val="false"/>
          <w:i w:val="false"/>
          <w:color w:val="000000"/>
          <w:sz w:val="28"/>
        </w:rPr>
        <w:t>
</w:t>
      </w:r>
      <w:r>
        <w:rPr>
          <w:rFonts w:ascii="Times New Roman"/>
          <w:b w:val="false"/>
          <w:i w:val="false"/>
          <w:color w:val="000000"/>
          <w:sz w:val="28"/>
        </w:rPr>
        <w:t>сінің      __________________________________     Жасы ____________  _________________</w:t>
      </w:r>
      <w:r>
        <w:br/>
      </w:r>
      <w:r>
        <w:rPr>
          <w:rFonts w:ascii="Times New Roman"/>
          <w:b w:val="false"/>
          <w:i w:val="false"/>
          <w:color w:val="000000"/>
          <w:sz w:val="28"/>
        </w:rPr>
        <w:t>
</w:t>
      </w:r>
      <w:r>
        <w:rPr>
          <w:rFonts w:ascii="Times New Roman"/>
          <w:b w:val="false"/>
          <w:i w:val="false"/>
          <w:color w:val="000000"/>
          <w:sz w:val="28"/>
        </w:rPr>
        <w:t>дәрігері    (еңбекке уақытша жарамсыз адамның           Возраст      |Ер-Муж Әйел-Жен  |</w:t>
      </w:r>
      <w:r>
        <w:br/>
      </w:r>
      <w:r>
        <w:rPr>
          <w:rFonts w:ascii="Times New Roman"/>
          <w:b w:val="false"/>
          <w:i w:val="false"/>
          <w:color w:val="000000"/>
          <w:sz w:val="28"/>
        </w:rPr>
        <w:t>
</w:t>
      </w:r>
      <w:r>
        <w:rPr>
          <w:rFonts w:ascii="Times New Roman"/>
          <w:b w:val="false"/>
          <w:i w:val="false"/>
          <w:color w:val="000000"/>
          <w:sz w:val="28"/>
        </w:rPr>
        <w:t>толтырады –  тегі, аты, әкесінің аты - фамилия,          (толық жасы |тиістісінің асты |</w:t>
      </w:r>
      <w:r>
        <w:br/>
      </w:r>
      <w:r>
        <w:rPr>
          <w:rFonts w:ascii="Times New Roman"/>
          <w:b w:val="false"/>
          <w:i w:val="false"/>
          <w:color w:val="000000"/>
          <w:sz w:val="28"/>
        </w:rPr>
        <w:t>
</w:t>
      </w:r>
      <w:r>
        <w:rPr>
          <w:rFonts w:ascii="Times New Roman"/>
          <w:b w:val="false"/>
          <w:i w:val="false"/>
          <w:color w:val="000000"/>
          <w:sz w:val="28"/>
        </w:rPr>
        <w:t>заполня-        имя, отчество временно                  - полных лет)|сызылсын - соотв-|</w:t>
      </w:r>
      <w:r>
        <w:br/>
      </w:r>
      <w:r>
        <w:rPr>
          <w:rFonts w:ascii="Times New Roman"/>
          <w:b w:val="false"/>
          <w:i w:val="false"/>
          <w:color w:val="000000"/>
          <w:sz w:val="28"/>
        </w:rPr>
        <w:t>
</w:t>
      </w:r>
      <w:r>
        <w:rPr>
          <w:rFonts w:ascii="Times New Roman"/>
          <w:b w:val="false"/>
          <w:i w:val="false"/>
          <w:color w:val="000000"/>
          <w:sz w:val="28"/>
        </w:rPr>
        <w:t>ется                нетрудоспособного)                               |етствующее под-  |</w:t>
      </w:r>
      <w:r>
        <w:br/>
      </w:r>
      <w:r>
        <w:rPr>
          <w:rFonts w:ascii="Times New Roman"/>
          <w:b w:val="false"/>
          <w:i w:val="false"/>
          <w:color w:val="000000"/>
          <w:sz w:val="28"/>
        </w:rPr>
        <w:t>
</w:t>
      </w:r>
      <w:r>
        <w:rPr>
          <w:rFonts w:ascii="Times New Roman"/>
          <w:b w:val="false"/>
          <w:i w:val="false"/>
          <w:color w:val="000000"/>
          <w:sz w:val="28"/>
        </w:rPr>
        <w:t>врачом                                                               |</w:t>
      </w:r>
      <w:r>
        <w:rPr>
          <w:rFonts w:ascii="Times New Roman"/>
          <w:b w:val="false"/>
          <w:i w:val="false"/>
          <w:color w:val="000000"/>
          <w:sz w:val="28"/>
          <w:u w:val="single"/>
        </w:rPr>
        <w:t xml:space="preserve">    черкнуть     </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лечебно-   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го учре-       (қызмет орны кәсіпорынның не мекеменің атауы,</w:t>
      </w:r>
      <w:r>
        <w:br/>
      </w:r>
      <w:r>
        <w:rPr>
          <w:rFonts w:ascii="Times New Roman"/>
          <w:b w:val="false"/>
          <w:i w:val="false"/>
          <w:color w:val="000000"/>
          <w:sz w:val="28"/>
        </w:rPr>
        <w:t>
</w:t>
      </w:r>
      <w:r>
        <w:rPr>
          <w:rFonts w:ascii="Times New Roman"/>
          <w:b w:val="false"/>
          <w:i w:val="false"/>
          <w:color w:val="000000"/>
          <w:sz w:val="28"/>
        </w:rPr>
        <w:t>ждения       лауазымы – место работы наименование предприятия или</w:t>
      </w:r>
      <w:r>
        <w:br/>
      </w:r>
      <w:r>
        <w:rPr>
          <w:rFonts w:ascii="Times New Roman"/>
          <w:b w:val="false"/>
          <w:i w:val="false"/>
          <w:color w:val="000000"/>
          <w:sz w:val="28"/>
        </w:rPr>
        <w:t>
</w:t>
      </w:r>
      <w:r>
        <w:rPr>
          <w:rFonts w:ascii="Times New Roman"/>
          <w:b w:val="false"/>
          <w:i w:val="false"/>
          <w:color w:val="000000"/>
          <w:sz w:val="28"/>
        </w:rPr>
        <w:t>                     учреждения, должность)</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|Код МКБ - 10          </w:t>
      </w:r>
      <w:r>
        <w:rPr>
          <w:rFonts w:ascii="Times New Roman"/>
          <w:b/>
          <w:i w:val="false"/>
          <w:color w:val="000000"/>
          <w:sz w:val="28"/>
        </w:rPr>
        <w:t>Қорытынды ХАЖ - 10 – Заключительный Код МКБ-10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xml:space="preserve">            (қазақ не орыс тілінде – на казахском или русском языке)      </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Еңбекке уақытша жарамсыздықтың түрі көрсетілсін (сырқаттану, жарақаттар мен</w:t>
      </w:r>
      <w:r>
        <w:br/>
      </w:r>
      <w:r>
        <w:rPr>
          <w:rFonts w:ascii="Times New Roman"/>
          <w:b w:val="false"/>
          <w:i w:val="false"/>
          <w:color w:val="000000"/>
          <w:sz w:val="28"/>
        </w:rPr>
        <w:t>
</w:t>
      </w:r>
      <w:r>
        <w:rPr>
          <w:rFonts w:ascii="Times New Roman"/>
          <w:b w:val="false"/>
          <w:i w:val="false"/>
          <w:color w:val="000000"/>
          <w:sz w:val="28"/>
        </w:rPr>
        <w:t>          уланулар, жүктілікті жасанды үзу, нәрестені асырап алу, карантин, ауруды</w:t>
      </w:r>
      <w:r>
        <w:br/>
      </w:r>
      <w:r>
        <w:rPr>
          <w:rFonts w:ascii="Times New Roman"/>
          <w:b w:val="false"/>
          <w:i w:val="false"/>
          <w:color w:val="000000"/>
          <w:sz w:val="28"/>
        </w:rPr>
        <w:t>
</w:t>
      </w:r>
      <w:r>
        <w:rPr>
          <w:rFonts w:ascii="Times New Roman"/>
          <w:b w:val="false"/>
          <w:i w:val="false"/>
          <w:color w:val="000000"/>
          <w:sz w:val="28"/>
        </w:rPr>
        <w:t>          күтү, санаторий-курортта емделу, босану алдындағы не босанудан кейінгі</w:t>
      </w:r>
      <w:r>
        <w:br/>
      </w:r>
      <w:r>
        <w:rPr>
          <w:rFonts w:ascii="Times New Roman"/>
          <w:b w:val="false"/>
          <w:i w:val="false"/>
          <w:color w:val="000000"/>
          <w:sz w:val="28"/>
        </w:rPr>
        <w:t>
</w:t>
      </w:r>
      <w:r>
        <w:rPr>
          <w:rFonts w:ascii="Times New Roman"/>
          <w:b w:val="false"/>
          <w:i w:val="false"/>
          <w:color w:val="000000"/>
          <w:sz w:val="28"/>
        </w:rPr>
        <w:t>          демалыс). Указать вид временной нетрудоспособности (заболевание, травмы и</w:t>
      </w:r>
      <w:r>
        <w:br/>
      </w:r>
      <w:r>
        <w:rPr>
          <w:rFonts w:ascii="Times New Roman"/>
          <w:b w:val="false"/>
          <w:i w:val="false"/>
          <w:color w:val="000000"/>
          <w:sz w:val="28"/>
        </w:rPr>
        <w:t>
</w:t>
      </w:r>
      <w:r>
        <w:rPr>
          <w:rFonts w:ascii="Times New Roman"/>
          <w:b w:val="false"/>
          <w:i w:val="false"/>
          <w:color w:val="000000"/>
          <w:sz w:val="28"/>
        </w:rPr>
        <w:t>          отравления, искусственное прерывание беременности, усыновление/удочерение</w:t>
      </w:r>
      <w:r>
        <w:br/>
      </w:r>
      <w:r>
        <w:rPr>
          <w:rFonts w:ascii="Times New Roman"/>
          <w:b w:val="false"/>
          <w:i w:val="false"/>
          <w:color w:val="000000"/>
          <w:sz w:val="28"/>
        </w:rPr>
        <w:t>
</w:t>
      </w:r>
      <w:r>
        <w:rPr>
          <w:rFonts w:ascii="Times New Roman"/>
          <w:b w:val="false"/>
          <w:i w:val="false"/>
          <w:color w:val="000000"/>
          <w:sz w:val="28"/>
        </w:rPr>
        <w:t>          ребенка, карантин, уход за больным, сан-кур.лечение, дородовой или</w:t>
      </w:r>
      <w:r>
        <w:br/>
      </w:r>
      <w:r>
        <w:rPr>
          <w:rFonts w:ascii="Times New Roman"/>
          <w:b w:val="false"/>
          <w:i w:val="false"/>
          <w:color w:val="000000"/>
          <w:sz w:val="28"/>
        </w:rPr>
        <w:t>
</w:t>
      </w:r>
      <w:r>
        <w:rPr>
          <w:rFonts w:ascii="Times New Roman"/>
          <w:b w:val="false"/>
          <w:i w:val="false"/>
          <w:color w:val="000000"/>
          <w:sz w:val="28"/>
        </w:rPr>
        <w:t>          послеродовой отпуск)</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Ауруды күтуге демалыс берілсе, аурудың жасы, диагнозы ХАЖ –10 бойынша</w:t>
      </w:r>
      <w:r>
        <w:br/>
      </w:r>
      <w:r>
        <w:rPr>
          <w:rFonts w:ascii="Times New Roman"/>
          <w:b w:val="false"/>
          <w:i w:val="false"/>
          <w:color w:val="000000"/>
          <w:sz w:val="28"/>
        </w:rPr>
        <w:t>
</w:t>
      </w:r>
      <w:r>
        <w:rPr>
          <w:rFonts w:ascii="Times New Roman"/>
          <w:b w:val="false"/>
          <w:i w:val="false"/>
          <w:color w:val="000000"/>
          <w:sz w:val="28"/>
        </w:rPr>
        <w:t>          көрсетілсін, карантин себепті демалыс берілсе, карантинді тудырған ауру</w:t>
      </w:r>
      <w:r>
        <w:br/>
      </w:r>
      <w:r>
        <w:rPr>
          <w:rFonts w:ascii="Times New Roman"/>
          <w:b w:val="false"/>
          <w:i w:val="false"/>
          <w:color w:val="000000"/>
          <w:sz w:val="28"/>
        </w:rPr>
        <w:t>
</w:t>
      </w:r>
      <w:r>
        <w:rPr>
          <w:rFonts w:ascii="Times New Roman"/>
          <w:b w:val="false"/>
          <w:i w:val="false"/>
          <w:color w:val="000000"/>
          <w:sz w:val="28"/>
        </w:rPr>
        <w:t>          ХАЖ-10 аталып көрсетілсін.</w:t>
      </w:r>
      <w:r>
        <w:br/>
      </w:r>
      <w:r>
        <w:rPr>
          <w:rFonts w:ascii="Times New Roman"/>
          <w:b w:val="false"/>
          <w:i w:val="false"/>
          <w:color w:val="000000"/>
          <w:sz w:val="28"/>
        </w:rPr>
        <w:t>
</w:t>
      </w:r>
      <w:r>
        <w:rPr>
          <w:rFonts w:ascii="Times New Roman"/>
          <w:b w:val="false"/>
          <w:i w:val="false"/>
          <w:color w:val="000000"/>
          <w:sz w:val="28"/>
        </w:rPr>
        <w:t>          При отпуске по уходу указать возраст больного и диагноз по МКБ-10, при</w:t>
      </w:r>
      <w:r>
        <w:br/>
      </w:r>
      <w:r>
        <w:rPr>
          <w:rFonts w:ascii="Times New Roman"/>
          <w:b w:val="false"/>
          <w:i w:val="false"/>
          <w:color w:val="000000"/>
          <w:sz w:val="28"/>
        </w:rPr>
        <w:t>
</w:t>
      </w:r>
      <w:r>
        <w:rPr>
          <w:rFonts w:ascii="Times New Roman"/>
          <w:b w:val="false"/>
          <w:i w:val="false"/>
          <w:color w:val="000000"/>
          <w:sz w:val="28"/>
        </w:rPr>
        <w:t>          отпуске по карантину указать название заболевания по МКБ-10, вызвавшего</w:t>
      </w:r>
      <w:r>
        <w:br/>
      </w:r>
      <w:r>
        <w:rPr>
          <w:rFonts w:ascii="Times New Roman"/>
          <w:b w:val="false"/>
          <w:i w:val="false"/>
          <w:color w:val="000000"/>
          <w:sz w:val="28"/>
        </w:rPr>
        <w:t>
</w:t>
      </w:r>
      <w:r>
        <w:rPr>
          <w:rFonts w:ascii="Times New Roman"/>
          <w:b w:val="false"/>
          <w:i w:val="false"/>
          <w:color w:val="000000"/>
          <w:sz w:val="28"/>
        </w:rPr>
        <w:t>          карантин</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Санаторий-курортта емделетін болса, жолдама мерзімінің басталатын және</w:t>
      </w:r>
      <w:r>
        <w:br/>
      </w:r>
      <w:r>
        <w:rPr>
          <w:rFonts w:ascii="Times New Roman"/>
          <w:b w:val="false"/>
          <w:i w:val="false"/>
          <w:color w:val="000000"/>
          <w:sz w:val="28"/>
        </w:rPr>
        <w:t>
</w:t>
      </w:r>
      <w:r>
        <w:rPr>
          <w:rFonts w:ascii="Times New Roman"/>
          <w:b w:val="false"/>
          <w:i w:val="false"/>
          <w:color w:val="000000"/>
          <w:sz w:val="28"/>
        </w:rPr>
        <w:t>          бітетін уақыты көрсетілсін.</w:t>
      </w:r>
      <w:r>
        <w:br/>
      </w:r>
      <w:r>
        <w:rPr>
          <w:rFonts w:ascii="Times New Roman"/>
          <w:b w:val="false"/>
          <w:i w:val="false"/>
          <w:color w:val="000000"/>
          <w:sz w:val="28"/>
        </w:rPr>
        <w:t>
</w:t>
      </w:r>
      <w:r>
        <w:rPr>
          <w:rFonts w:ascii="Times New Roman"/>
          <w:b w:val="false"/>
          <w:i w:val="false"/>
          <w:color w:val="000000"/>
          <w:sz w:val="28"/>
        </w:rPr>
        <w:t>          При сан-кур.лечении указать дату начала и окончании срока путевки</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Түзім/Режим</w:t>
      </w:r>
      <w:r>
        <w:rPr>
          <w:rFonts w:ascii="Times New Roman"/>
          <w:b w:val="false"/>
          <w:i w:val="false"/>
          <w:color w:val="000000"/>
          <w:sz w:val="28"/>
        </w:rPr>
        <w:t>     Түзімді ушылық туралы белгі/Отметки о нарушении режима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xml:space="preserve">                      Дәрігердің қолы/Подпись врача ___________________  </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Стационарда болды / Находился в стационаре |МӘС бөліміне жіберілді /</w:t>
      </w:r>
      <w:r>
        <w:br/>
      </w:r>
      <w:r>
        <w:rPr>
          <w:rFonts w:ascii="Times New Roman"/>
          <w:b w:val="false"/>
          <w:i w:val="false"/>
          <w:color w:val="000000"/>
          <w:sz w:val="28"/>
        </w:rPr>
        <w:t>
</w:t>
      </w:r>
      <w:r>
        <w:rPr>
          <w:rFonts w:ascii="Times New Roman"/>
          <w:b w:val="false"/>
          <w:i w:val="false"/>
          <w:color w:val="000000"/>
          <w:sz w:val="28"/>
        </w:rPr>
        <w:t>          20______ ж.______ 20 _____ ж. ______ дейін |Направлен в отдел МСЭ 20___ ж.</w:t>
      </w:r>
      <w:r>
        <w:br/>
      </w:r>
      <w:r>
        <w:rPr>
          <w:rFonts w:ascii="Times New Roman"/>
          <w:b w:val="false"/>
          <w:i w:val="false"/>
          <w:color w:val="000000"/>
          <w:sz w:val="28"/>
        </w:rPr>
        <w:t>
</w:t>
      </w:r>
      <w:r>
        <w:rPr>
          <w:rFonts w:ascii="Times New Roman"/>
          <w:b w:val="false"/>
          <w:i w:val="false"/>
          <w:color w:val="000000"/>
          <w:sz w:val="28"/>
        </w:rPr>
        <w:t>          с ______ 20 _______ г. по _____ 20_____г.  |_____ 20 _____ г.</w:t>
      </w:r>
      <w:r>
        <w:br/>
      </w:r>
      <w:r>
        <w:rPr>
          <w:rFonts w:ascii="Times New Roman"/>
          <w:b w:val="false"/>
          <w:i w:val="false"/>
          <w:color w:val="000000"/>
          <w:sz w:val="28"/>
        </w:rPr>
        <w:t>
</w:t>
      </w:r>
      <w:r>
        <w:rPr>
          <w:rFonts w:ascii="Times New Roman"/>
          <w:b w:val="false"/>
          <w:i w:val="false"/>
          <w:color w:val="000000"/>
          <w:sz w:val="28"/>
        </w:rPr>
        <w:t>          Уақытша басқа жұмысқа ауыстырылсын /       |Дәрігердің қолы /Подпись врача</w:t>
      </w:r>
      <w:r>
        <w:br/>
      </w:r>
      <w:r>
        <w:rPr>
          <w:rFonts w:ascii="Times New Roman"/>
          <w:b w:val="false"/>
          <w:i w:val="false"/>
          <w:color w:val="000000"/>
          <w:sz w:val="28"/>
        </w:rPr>
        <w:t>
</w:t>
      </w:r>
      <w:r>
        <w:rPr>
          <w:rFonts w:ascii="Times New Roman"/>
          <w:b w:val="false"/>
          <w:i w:val="false"/>
          <w:color w:val="000000"/>
          <w:sz w:val="28"/>
        </w:rPr>
        <w:t>          Перевести временно на другую работу с      |_________________________</w:t>
      </w:r>
      <w:r>
        <w:br/>
      </w:r>
      <w:r>
        <w:rPr>
          <w:rFonts w:ascii="Times New Roman"/>
          <w:b w:val="false"/>
          <w:i w:val="false"/>
          <w:color w:val="000000"/>
          <w:sz w:val="28"/>
        </w:rPr>
        <w:t>
</w:t>
      </w:r>
      <w:r>
        <w:rPr>
          <w:rFonts w:ascii="Times New Roman"/>
          <w:b w:val="false"/>
          <w:i w:val="false"/>
          <w:color w:val="000000"/>
          <w:sz w:val="28"/>
        </w:rPr>
        <w:t>          20_____ ж. _____ ден 20 _____ ж. ____ дейн |МӘС –тің қарауынан өткен /</w:t>
      </w:r>
      <w:r>
        <w:br/>
      </w:r>
      <w:r>
        <w:rPr>
          <w:rFonts w:ascii="Times New Roman"/>
          <w:b w:val="false"/>
          <w:i w:val="false"/>
          <w:color w:val="000000"/>
          <w:sz w:val="28"/>
        </w:rPr>
        <w:t>
</w:t>
      </w:r>
      <w:r>
        <w:rPr>
          <w:rFonts w:ascii="Times New Roman"/>
          <w:b w:val="false"/>
          <w:i w:val="false"/>
          <w:color w:val="000000"/>
          <w:sz w:val="28"/>
        </w:rPr>
        <w:t>          20 ______ г. по_____ 20 ______ г.          |Освидетельствован во МСЭ 20__ ж.</w:t>
      </w:r>
      <w:r>
        <w:br/>
      </w:r>
      <w:r>
        <w:rPr>
          <w:rFonts w:ascii="Times New Roman"/>
          <w:b w:val="false"/>
          <w:i w:val="false"/>
          <w:color w:val="000000"/>
          <w:sz w:val="28"/>
        </w:rPr>
        <w:t>
</w:t>
      </w:r>
      <w:r>
        <w:rPr>
          <w:rFonts w:ascii="Times New Roman"/>
          <w:b w:val="false"/>
          <w:i w:val="false"/>
          <w:color w:val="000000"/>
          <w:sz w:val="28"/>
        </w:rPr>
        <w:t>          Бас дәрігердің қолы /                      |______ 20_____г. МӘС бөлімінің</w:t>
      </w:r>
      <w:r>
        <w:br/>
      </w:r>
      <w:r>
        <w:rPr>
          <w:rFonts w:ascii="Times New Roman"/>
          <w:b w:val="false"/>
          <w:i w:val="false"/>
          <w:color w:val="000000"/>
          <w:sz w:val="28"/>
        </w:rPr>
        <w:t>
</w:t>
      </w:r>
      <w:r>
        <w:rPr>
          <w:rFonts w:ascii="Times New Roman"/>
          <w:b w:val="false"/>
          <w:i w:val="false"/>
          <w:color w:val="000000"/>
          <w:sz w:val="28"/>
        </w:rPr>
        <w:t>          Подпись главного врача____________________ |қорытындысы /Заключение отдела</w:t>
      </w:r>
      <w:r>
        <w:br/>
      </w:r>
      <w:r>
        <w:rPr>
          <w:rFonts w:ascii="Times New Roman"/>
          <w:b w:val="false"/>
          <w:i w:val="false"/>
          <w:color w:val="000000"/>
          <w:sz w:val="28"/>
        </w:rPr>
        <w:t>
</w:t>
      </w:r>
      <w:r>
        <w:rPr>
          <w:rFonts w:ascii="Times New Roman"/>
          <w:b w:val="false"/>
          <w:i w:val="false"/>
          <w:color w:val="000000"/>
          <w:sz w:val="28"/>
        </w:rPr>
        <w:t>                                                      МСЭ __________________________</w:t>
      </w:r>
      <w:r>
        <w:br/>
      </w:r>
      <w:r>
        <w:rPr>
          <w:rFonts w:ascii="Times New Roman"/>
          <w:b w:val="false"/>
          <w:i w:val="false"/>
          <w:color w:val="000000"/>
          <w:sz w:val="28"/>
        </w:rPr>
        <w:t>
</w:t>
      </w:r>
      <w:r>
        <w:rPr>
          <w:rFonts w:ascii="Times New Roman"/>
          <w:b w:val="false"/>
          <w:i w:val="false"/>
          <w:color w:val="000000"/>
          <w:sz w:val="28"/>
        </w:rPr>
        <w:t>                                                      МӘС бөлімі бастығының қолы</w:t>
      </w:r>
      <w:r>
        <w:br/>
      </w:r>
      <w:r>
        <w:rPr>
          <w:rFonts w:ascii="Times New Roman"/>
          <w:b w:val="false"/>
          <w:i w:val="false"/>
          <w:color w:val="000000"/>
          <w:sz w:val="28"/>
        </w:rPr>
        <w:t>
</w:t>
      </w:r>
      <w:r>
        <w:rPr>
          <w:rFonts w:ascii="Times New Roman"/>
          <w:b w:val="false"/>
          <w:i w:val="false"/>
          <w:color w:val="000000"/>
          <w:sz w:val="28"/>
        </w:rPr>
        <w:t>                                                      Подпись начальника отдела МСЭ</w:t>
      </w:r>
      <w:r>
        <w:br/>
      </w:r>
      <w:r>
        <w:rPr>
          <w:rFonts w:ascii="Times New Roman"/>
          <w:b w:val="false"/>
          <w:i w:val="false"/>
          <w:color w:val="000000"/>
          <w:sz w:val="28"/>
        </w:rPr>
        <w:t>
</w:t>
      </w:r>
      <w:r>
        <w:rPr>
          <w:rFonts w:ascii="Times New Roman"/>
          <w:b w:val="false"/>
          <w:i w:val="false"/>
          <w:color w:val="000000"/>
          <w:sz w:val="28"/>
        </w:rPr>
        <w:t>                                                      ______________________________</w:t>
      </w:r>
      <w:r>
        <w:br/>
      </w:r>
      <w:r>
        <w:rPr>
          <w:rFonts w:ascii="Times New Roman"/>
          <w:b w:val="false"/>
          <w:i w:val="false"/>
          <w:color w:val="000000"/>
          <w:sz w:val="28"/>
        </w:rPr>
        <w:t>
</w:t>
      </w:r>
      <w:r>
        <w:rPr>
          <w:rFonts w:ascii="Times New Roman"/>
          <w:b w:val="false"/>
          <w:i w:val="false"/>
          <w:color w:val="000000"/>
          <w:sz w:val="28"/>
        </w:rPr>
        <w:t>                                                       _______________________</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МӘС-тің мөрі-Печать МСЭ</w:t>
      </w:r>
      <w:r>
        <w:rPr>
          <w:rFonts w:ascii="Times New Roman"/>
          <w:b w:val="false"/>
          <w:i w:val="false"/>
          <w:color w:val="000000"/>
          <w:sz w:val="28"/>
        </w:rPr>
        <w:t>|</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