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cbdce" w14:textId="5dcbd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образования и науки Республики Казахстан от 7 ноября 2003 года № 733 "О реализации постановления Правительства Республики Казахстан от 30 апреля 2003 года № 421 "Об утверждении Правил проведения аккредитации негосударственных научных организаций"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образования и науки Республики Казахстан от 30 октября 2009 года № 496. Зарегистрирован в Министерстве юстиции Республики Казахстан 20 ноября 2009 года № 5861. Утратил силу приказом и.о. Министра образования и науки Республики Казахстан от 15 июля 2011 года № 309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и.о. Министра образования и науки РК от 15.07.2011 </w:t>
      </w:r>
      <w:r>
        <w:rPr>
          <w:rFonts w:ascii="Times New Roman"/>
          <w:b w:val="false"/>
          <w:i w:val="false"/>
          <w:color w:val="ff0000"/>
          <w:sz w:val="28"/>
        </w:rPr>
        <w:t>№ 309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октября 2004 года № 1111 "Вопросы Министерства образования и науки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7 ноября 2003 года № 733 "О реализации постановления Правительства Республики Казахстан от 30 апреля 2003 года № 421 "Об утверждении Правил проведения аккредитации негосударственных научных организаций" (зарегистрированный в Реестре государственной регистрации нормативных правовых актов за № 2573, опубликованный в Бюллетене нормативных правовых актов Республики Казахстан, 2003 г., № 37-42, ст. 881)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проведении аккредитации негосударственных научных организаций, утвержденной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4 слова "уполномоченный государственный орган в области науки и научно-технической деятельности - Министерство образования и науки Республики Казахстан (далее - Аккредитационный орган) через Департамент науки Министерства образования и науки (далее - Департамент)" заменить словами "Комитет по контролю в сфере образования и науки Министерства образования и науки Республики Казахстан (далее - Аккредитационный орган)";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10 слова "может быть отказано" заменить словом "отказывается";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Инструкции о проведении аккредитации негосударственных научных организаций: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12 слова "Департамент науки" заменить словом "Аккредитационный орган";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№ 5</w:t>
      </w:r>
      <w:r>
        <w:rPr>
          <w:rFonts w:ascii="Times New Roman"/>
          <w:b w:val="false"/>
          <w:i w:val="false"/>
          <w:color w:val="000000"/>
          <w:sz w:val="28"/>
        </w:rPr>
        <w:t xml:space="preserve"> "Свидетельство об аккредитации негосударственной научной организации":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"протокол", "Министр образования и науки" заменить словами "приказ", "Руководитель Аккредитационного органа".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контролю в сфере образования и науки Министерства образования и науки Республики Казахстан (Калабаев Н.Б.) в установленном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направить настоящий приказ на государственную регистрацию в Министерство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официальное опубликование настоящего приказа после его государственной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                              А. Жакупов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