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ba36" w14:textId="a5db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независимых экспертов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ноября 2009 года № 672. Зарегистрирован в Министерстве юстиции Республики Казахстан 23 ноября 2009 года № 5870.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привлечения независимых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(Бисмильдину Ф.Б.) после государственной регистрации настоящего приказа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22 декабря 2006 года № 638 "Об утверждении Правил проведения независимой экспертизы" (зарегистрированный в Реестре государственной регистрации нормативных правовых актов № 4523, опубликованный в газете "Юридическая газета" от 16 февраля 2007 года, №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Садыков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2009 года № 672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привлечения независимых экспертов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определяют порядок привлечения независимых экспертов при осуществлении независимой экспертизы деятельности субъектов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Независимая экспертиза деятельности субъектов здравоохранения (далее - экспертиза)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(далее - Кодекс)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привлечения независимых экспертов к экспертизе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 пациентов на получение медицинской помощи необходимого объема и надлежащего качества на основе оптимального использования кадровых, материально-технических ресурсов субъектов здравоохранения и применения современных медицинских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прозрачности и объективности оценки деятельности субъектов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применяемые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Комитет контроля медицинской и фармацевтической деятельности Министерства здравоохранения Республики Казахстан и их территориальные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заказчик независимой экспертизы (далее - заказчик) - физическое или юридическое лицо, заинтересованное в проведении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независимая экспертиза - процедура, проводимая в целях вынесения 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независимый эксперт - физическое лицо, аккредитованное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"Об утверждении Правил аккредитации в области здравоохранения"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качество медицинской помощи - уровень соответствия оказываемой медицинской помощи стандартам в области здравоохранения и установленным на основе современного уровня развития медицинской науки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стандарт в области здравоохранения -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независимого эксперта - обоснованные выводы по вопросам, поставленным перед независимым экспертом лицом, назначившим независимую экспертизу, в котором указываются фамилия, специальность, наличие квалификационной категории, ученая степень (при наличии), основное место работы аккредитованного независимого эксперта, сведения о заказчике, основание и сроки проведения независимой экспертизы, предмет экспертизы, рекомендации, подписанные независимым экспертом с указанием даты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экспертиза качества медицинских услуг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Выбор независимого эксперта осуществляется из банка данных аккредитованных независимых экспертов в области здравоохранения, сведения о которых размещены на интернет-ресурсах Министерства здравоохранения Республики Казахстан.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привлечения независимых экспертов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Независимые эксперты к экспертизе деятельности субъектов здравоохранения привлекаются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проведение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внешней экспертизы качества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субъекта здравоохранения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при лицензировании медицинской, фармацевтической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оценка соответствия деятельности субъектов здравоохранения стандартам аккредитации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профессиональной компетентности медицинских работников для их дальнейшей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квалификационного уровня специалистов, осуществляющих медицинскую, фармацевтическую деятельность, для присвоения квалификационных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Независимый эксперт привлекается к экспертизе с учетом его основной медицинской, фармацевтической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Независимые эксперты не привлекаются к экспертизе,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независимый эксперт находится в трудовых или договорных отношениях с проверяемым субъектом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затрагиваются интересы лиц, состоящих с ним в родственных или иных отношениях;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независимый эксперт каким-либо образом заинтересован в результатах проводимой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независимой экспертизы заказчик заключает договор с независимым экспертом, в случае объединения независимых экспертов в ассоциации - с ассоциацией.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окончании проведения экспертизы независимый эксперт представляет заказчику заключение в установленные заказчиком сроки, не превышающие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Оплата услуг независимых экспертов и ассоциаций независимых экспертов государственными органами и государственными организациями здравоохранения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 Оплата услуг независимых экспертов и ассоциаций независимых экспертов физическими и юридическими лицами осуществляется -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Независимый эксперт: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получает от заказчика документацию в период проведения независимой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субъекту здравоохранения по улучшению организации и повышению качества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отказывает в даче заключения в случаях, если поставленные вопросы выходят за пределы его специальных знаний либо представленные материалы недостаточны для дачи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законность, компетентность и непредвзятость независимой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соблюдает конфиденциальность служебной информации, принципы профессиональной этики, не разглашает сведения о произведенном при его участии следственном действии и обнаружившихся при этом обстоятельствах, данные закрытого заседания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научную обоснованность средств и методов проведения исследований для полноты и объективности независимой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заказчику смету расходов и отчет о понесенных расходах.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