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2007" w14:textId="7932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охраны окружающей среды Республики Казахстан от 24 мая 2007 года № 160-п "Об утверждении Правил осуществления контроля за деятельностью должностных лиц местных исполнительных органов в области экологической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5 ноября 2009 года № 236-Ө. Зарегистрирован в Министерстве юстиции Республики Казахстан 24 ноября 2009 года № 5875. Утратил силу приказом Министра охраны окружающей среды Республики Казахстан от 1 февраля 2012 года № 170-Ө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Министра охраны окружающей среды РК от 01.02.2012 № 170-Ө.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совершенствования бюджетного процесса"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24 мая 2007 года № 160-п "Об утверждении Правил осуществления контроля за деятельностью должностных лиц местных исполнительных органов в области экологической экспертизы" (зарегистрирован в Реестре государственной регистрации нормативных правовых актов за № 4740, опубликован в "Юридической газете" от 3 августа 2007 г. № 118 (1321))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деятельностью должностных лиц местных исполнительных органов в области государственной экологической экспертизы, утвержденных указанным приказом (далее -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"государственной"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"Территориальные управления", "Территориальным управлениям", "Территориальных управлений", "Территориального управления", "Территориальное управление", "Территориальными управлениями" заменить соответственно словами "Территориальные подразделения", "Территориальным подразделениям", "Территориальных подразделений", "Территориального подразделения", "Территориальное подразделение", "Территориальными подразделениями";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"центральным исполнительным" заменить словом "уполномоченным", слова "должностных лиц"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охраны окружающей среды Республики Казахстан (далее - Министерство)" заменить словами "Уполномоченный орган в области охраны окружающей среды Республики Казахстан (далее - уполномоченный орган)", слова "областные (города республиканского значения, столицы)"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"Министерству", "Министерства", "Министерство", "Министерстве" заменить соответственно словами "уполномоченному органу", "уполномоченного органа", "уполномоченный орган", "уполномоченном органе";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согласованию с Главным государственным экологическим экспертом Республики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"должностных лиц"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Эксперты экспертных подразделений Местных органов организуют и проводят государственную экологическую экспертизу объектов II, III и IV категории.";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"должностных лиц" исключить, слова "экспертные подразделения Территориальных управлений (отделы экологической экспертизы)" заменить словами "отделы экологического регулирования Территориального подразделения";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внесено дополнение,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"отделом государственной экологической экспертизы" заменить словами "отделом экологического регулирования", слова "должностных лиц"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"(Главные государственные экологические эксперты Республики Казахстан, областей, города республиканского значения, столицы)"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"Кому представляется:" таблицы первой слова "Областное (городское) управление охраны окружающей среды Министерства охраны окружающей среды" заменить словами "Территориальное подразделение уполномоченного органа в области охраны окружающей среды";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таблицы второй после слова "Департамента" дополнить словом "/Управления".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довести настоящий приказ до сведения территориальных подразделений и местных исполнительных органов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Ашимов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