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b502" w14:textId="f2eb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первичного учета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 ноября 2009 года № 624. Зарегистрирован в Министерстве юстиции Республики Казахстан 24 ноября 2009 года № 5882.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первичного учета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(Толкимбеков Е.Р.):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Оразаев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 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Ж.А. Доскалиев      ____________ Н.С. Ашимов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16 ноября 2009 года          от 17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В.К.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10 ноября 2009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2009 года № 624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первичного учета вод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первичного учета вод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и определяет порядок первичного учета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первичный учет вод (далее - ПУВ) - измерение, обработка и регистрация объемов забора поверхностных и подземных вод и сбросов вод в водные объекты (расходной и приходной части водохозяйственного баланса);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водопользователь - физическое или юридическое лицо, которому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предоставлено право использования водных ресурсов для удовлетворения собственных нужд и (или) коммерческих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водозаборное сооружение - комплекс сооружений и устройств для забора воды из водных объектов.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первичного учета вод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ведения ПУВ водопользователями, осуществляющими специальное водопользование: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составляется схема расположения водохозяйственных сооружений и технических устройств с указанием нумерацией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водопользователям, которая согласовывается с бассейновым водохозяйственным управлением;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ведутся журналы ПУВ ответственными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Измерение расходов воды производится на каждом водозаборном сооружении и выпуске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измерения расходов воды в открытых безнапорных водоводах применяются стандартные водосливы и лотки, а также другие измерительные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сбрасываемых вод учитывается отдельно по каждому выпуску их в водные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Сведения, полученные в результате ПУВ, представляются в бассейновые водохозяйственные управления на бумажном или электронном (в формате Excel) носителе ежеквартально в срок до 10 числа месяца следующего за отчетным кварталом,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разрезе отраслей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эксплуатации средств измерений допускаются специально подготовленные лица, знающие их устройство, принципы действия, правила производства проверок и техники безопасности при обращении с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Выбор средств измерений и измерительных установок определяется наличием помещений для размещения средств измерения, минимальными и максимальными эксплуатационными расходами воды и графиком их колебаний, избыточным давлением или вакуумом в трубопроводах, в которых устанавливаются расходомеры, типами насосных агрегатов (для насосных станций), составом сточной жидкости, степенью загрязненности и температурой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выхода из строя средства измерения водозаборного (сбросного) сооружения учет воды производится с момента записи последнего показания по день установки исправного средства измерения по среднесуточному расходу за последние десять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ПУВ фиксируются в журналах, согласно приложениям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Журналы прошнуровываются и скрепляются подписью руководителя и печатью.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первичного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вод     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Сведения, полученные в результате ведения первичного учета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20__ квартал ____ г.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(либо при наличии БИН, ИИН)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документа, в соответствии с которым установлено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забор (изъятие) водных ресурсов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 прибора водоучета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последней поверки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1005"/>
        <w:gridCol w:w="873"/>
        <w:gridCol w:w="962"/>
        <w:gridCol w:w="1028"/>
        <w:gridCol w:w="940"/>
        <w:gridCol w:w="984"/>
        <w:gridCol w:w="2438"/>
        <w:gridCol w:w="2484"/>
      </w:tblGrid>
      <w:tr>
        <w:trPr>
          <w:trHeight w:val="30" w:hRule="atLeast"/>
        </w:trPr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водозабора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долготы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422"/>
        <w:gridCol w:w="556"/>
        <w:gridCol w:w="533"/>
        <w:gridCol w:w="3266"/>
        <w:gridCol w:w="1369"/>
        <w:gridCol w:w="556"/>
        <w:gridCol w:w="647"/>
        <w:gridCol w:w="669"/>
        <w:gridCol w:w="1663"/>
        <w:gridCol w:w="2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вторичным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первичного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вод    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учета водопотребления (водоотведения) водоизмерительными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приборами и устройствами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1175"/>
        <w:gridCol w:w="1745"/>
        <w:gridCol w:w="1767"/>
        <w:gridCol w:w="1394"/>
        <w:gridCol w:w="1811"/>
        <w:gridCol w:w="1745"/>
        <w:gridCol w:w="1549"/>
        <w:gridCol w:w="519"/>
      </w:tblGrid>
      <w:tr>
        <w:trPr>
          <w:trHeight w:val="645" w:hRule="atLeast"/>
        </w:trPr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расходомера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(прибора)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сутки.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(гр.4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гр.6)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Проверил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лицо: ___________  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"__"___________ 20__ г.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первичного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вод     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учета качества сбрасываемых сточных (дренажных) вод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840"/>
        <w:gridCol w:w="1603"/>
        <w:gridCol w:w="2613"/>
        <w:gridCol w:w="1840"/>
        <w:gridCol w:w="2141"/>
        <w:gridCol w:w="2078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(дренажных)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Проверил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лицо: ___________  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