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07bc" w14:textId="0fa0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декретированных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2009 года № 770. Зарегистрирован в Министерстве юстиции Республики Казахстан 26 ноября 2009 года № 5886. Утратил силу приказом Министра национальной экономики Республики Казахстан от 24 июня 2015 года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национальной экономики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декретированных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17 сентября 2003 года № 688 "Об утверждении Правил по организации и проведению гигиенического обучения декретированной группы населения" (зарегистрирован в Реестре государственной регистрации нормативных правовых актов за № 2531 от 20 октября 2003 г., опубликован в газете "Официальная газета" 22 ноября 2003 г.,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770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аттестации декретированных групп населения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требования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декретированных групп населения (далее - Правила) устанавливают требования к проведению аттестации декретированных групп населения (далее - аттестация) на знание нормативных правовых актов в сфере санитарно-эпидемиологического благополучия населения и гигиенических нормативов.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Декретированная группа населения - лица, работающие в сфере обслуживания, представляющие наибольшую опасность для заражения окружающих инфекционными и паразитарными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проводится после прохождения гигиенического обучения по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включающим в себя обучение профилактике инфекционных заболеваний, гигиеническим и санитарно-эпидемиологическим требованиям к содержанию, эксплуатации и размещению объектов, соблюдению личной и общественной гигиены в соответствии с профессиями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приказом и.о. Министра здравоохранения РК от 06.10.2010 </w:t>
      </w:r>
      <w:r>
        <w:rPr>
          <w:rFonts w:ascii="Times New Roman"/>
          <w:b w:val="false"/>
          <w:i w:val="false"/>
          <w:color w:val="00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Гигиеническое обучение проводится физическими или юридическими лицами, имеющими соответствующую лицензию на занятие указанным видом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приказом и.о. Министра здравоохранения РК от 06.10.2010 </w:t>
      </w:r>
      <w:r>
        <w:rPr>
          <w:rFonts w:ascii="Times New Roman"/>
          <w:b w:val="false"/>
          <w:i w:val="false"/>
          <w:color w:val="00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на работу и в дальнейшем один раз в год гигиеническое обучение проходят работники декретированных групп населения следующих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объектов продовольственной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объектов общественного питания, в том числе пищевых блоков медицинских организаций, организаций образования и промышленных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объектов кондитерских производств, детских молочных кухонь;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объектов пищевой промышленности (в том числе лица, деятельность которых связана с выпуском питьевой воды расфасованной в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пассажирских поездов, речного, морского и авиатранспорта;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сезонных детских оздоровительных лагерей (перед началом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медицинских организаций (помощники медицинской сестры работники прачечных);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объектов коммунального и бытового обслуживания (объекты временного проживания населения (гостиницы, мотели, кемпинги, общежития), бани, сауны, бассейны, парикмахерские, косметологические и косметические салоны, прачечные, химчистки);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водопроводных сооружений (в том числе лица, имеющие непосредственное отношение к подготовке и транспортировке воды, обслуживающие водопроводные сети).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поступлении на работу и в дальнейшем один раз в два года проходят гигиеническое обучение работники декретированных групп населения следующих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дошкольных организаций, школ-интернатов;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детских санаторных круглогодичных оздоровительных организаций,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учебных заведений начального, среднего, высшего профессионального образования (лица, осуществляющие уборку помещений).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проведения аттестации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Руководитель территориального подразделения государственного органа в сфере санитарно-эпидемиологического благополучия населения на соответствующей территории и транспорте ежегодно в срок до 10 января текущего года создает приказом постоянно действующую аттестационную комиссию в составе не менее трех человек и секретаря комиссии, не являющегося ее членом.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входят: председатель комиссии, представитель государственного органа в сфере санитарно-эпидемиологического благополучия населения и представитель лица, проводившего гигиеническое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Аттестационная комиссия в срок до 20 января текущего года разрабатывает и утверждает график проведения аттестации, план мероприятий по проведению разъяснительной работы о целях и порядке проведения аттестации, которые размещаются в доступных для ознакомления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аттестации лица, проводившие гигиеническое обучение, предоставляют список лиц, прошедших гигиеническое обучение, в аттестационную комиссию в течение трех календарных дней после прохождения гигиенического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Аттестационная комиссия проводит аттестацию не позднее трех рабочих дней со дня представления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прохождении аттестации аттестуемый предъявляет аттестационной комиссии документ, удостоверяющий личность и </w:t>
      </w:r>
      <w:r>
        <w:rPr>
          <w:rFonts w:ascii="Times New Roman"/>
          <w:b w:val="false"/>
          <w:i w:val="false"/>
          <w:color w:val="000000"/>
          <w:sz w:val="28"/>
        </w:rPr>
        <w:t>личную 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в устной форме по билетной системе, результаты которой регистрируются секретарем комиссии в журнале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приказом и.о. Министра здравоохранения РК от 06.10.2010 </w:t>
      </w:r>
      <w:r>
        <w:rPr>
          <w:rFonts w:ascii="Times New Roman"/>
          <w:b w:val="false"/>
          <w:i w:val="false"/>
          <w:color w:val="00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Лицу, положительно прошедшему аттестацию, в присутствии аттестационной комиссии ставится отметка в личную медицинскую книжку об аттестации, которая закрепляется подписью председателя аттестационной комиссии с указанием фамилии, имени, отчества и соответствующей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не прошедшие очередную аттестацию, направляются на повторное прохождение гигиенического обучения с последующей аттестацией в течение тридцати дней со дня окончания последней аттестации.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аттестации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Программы гигиенического обучения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 в соответствии с приказом и.о. Министра здравоохранения РК от 06.10.2010 </w:t>
      </w:r>
      <w:r>
        <w:rPr>
          <w:rFonts w:ascii="Times New Roman"/>
          <w:b w:val="false"/>
          <w:i w:val="false"/>
          <w:color w:val="ff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9379"/>
        <w:gridCol w:w="2590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Программа гигиенического обучения декретированных групп населения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питания, в том числе пищеблоков медицинских организаций,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промышленных объектов, кондитерских производств, детских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кухонь, объектов продовольственной торговли, лиц, деятельность которых 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 продовольственного сырья, пищевых продуктов и пассажиров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питания, кондитерских производств, (детских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кухонь, объектов продовольственной торговли.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технологическому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 приготовления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 и срокам реализации скоропортящихся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бракеража и уничтожения недоброкачественной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а также продукции с истекшим сроком годности.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Понятая о микроорганизмах, инфекционных заболеваниях,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отравлениях и меры их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 инфекции и меры профилактики.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санитарно-эпидемиологического режима.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мытья кухонной и столовой посуды.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Программа гигиенического обучения декретированных групп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на объектах пищевой промышленности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микроорганизмах, инфекционных и 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заболеваниях, пищевых отравлениях, меры их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 инфекции и меры профилактики.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Программа гигиенического обучения декретированных групп населения баз и 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и реализации продовольственных товаров, продовольственных рынков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торговли.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пищевым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бракеража и уничтожения недоброкачественной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продукции с истекшим сроком годности.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микроорганизмах, инфекционных заболеваниях,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гельминтозах и пищевых отравлениях, меры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 инфекции и их профилактика.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хранения, транспортировки и реализации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Программа гигиенического обучения декретированной группы населения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оздоровительных организаций, детских домов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по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дошкольных организаций,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 организаций, детских домов.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 помещений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оздоровительных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домов.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дня, физического и гигиенического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Программа гигиенического обучения декретированных групп населения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и бытового обслуживания, работников бань, саун, бассейнов,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обслуживающих водопроводные сети, в том числе имеющих непосредственное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подготовке и транспортировке воды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 и их роль в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пути и способы их передачи.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А, СПИД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водного фактора в передаче инфекционных заболеваний.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объектов коммунального и бытового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бань, саун, бассейнов.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объектов по производству питьевой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в емкости.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Освещенность, отопление и вентиляция.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хозяйственно питьевого водоснабжения.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Микробиологический показатель безопасности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меры от шума.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водопровод и канализация.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Кожные и венерические заболевания, СПИД, меры их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кожных заразных заболеваний и гельминтозов.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Программа гигиенического обучения декретированных 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парикмахерских, косметологических и косметических салонов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кожи, волос,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СПИДе, кожных, венерических и кожно-грибковых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заболеваниях, вирусных гепатитов В и С, меры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помощь при несчастных случаях (ожоги, травмы,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порезы).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содержанию парикмахерских, косметологических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косметических салонов.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Дезинфекционный и стерилизационный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Программа гигиенического обучения для помощников медицинской сестры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микробах, профилактике СПИД, кожных,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и кожно-грибковых заболеваний, вирусных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оборудование медицинских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оборудованию, инвентарю.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Санитарно-эпидемиологический режим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персонала медицинских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Программа гигиенического обучения для работников экипировочных бригад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пассажирских поездов, речного, морского и авиатранспорта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пассажирских поездов, речного, морского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острых кишечных инфекциях, особо 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инфекциях, пищевых токсикоинфекциях, 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меры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 и их роль в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кишечных инфекций, гельминтозов,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воздушно-капельных инфекций, венерических болезней, СПИД,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гемоконтактных инфекций, карантинных и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 мероприятия при выявлении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 заболеваниями, особо опасными инфекциями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пищевыми токсикоинфекциями.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хранению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срокам реализации скоропортящихся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 пострадавшим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Программа гигиенического обучения для работников прачечных и химчисток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микробах, профилактика СПИД, кожных,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и кожно-грибковых заболеваний, 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вирусных гепатитов.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прачечных и химчисток.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Гигиеническая характеристика банного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 требования к стирке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больных.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Программа гигиенического обучения работников общеобразовательных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и средних учебных заведений, осуществляющих уборку помещений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по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общеобразовательных объектов, высших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 на общеобразовательных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и средних учебных заведениях.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учащихся, студентов.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персонала.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аттестации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организации и проведения гигиенического обучения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 в соответствии с приказом и.о. Министра здравоохранения РК от 06.10.2010 </w:t>
      </w:r>
      <w:r>
        <w:rPr>
          <w:rFonts w:ascii="Times New Roman"/>
          <w:b w:val="false"/>
          <w:i w:val="false"/>
          <w:color w:val="ff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гигиенического обучения и аттестация представителя декретированной группы населения проводится по программам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занятий должна соответствовать профессии обучающихся. Не допускается совмещение представителей декретированных групп населения, имеющих разные программы гигиенического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привлекаемые для проведения гигиенического обучения, должны иметь специальное медицинское образование санитарно-эпидемиологического профиля.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организации по окончании проведения гигиенического обучения должен в течение 3-х дней представить список представителей декретированной группы населения в государственный орган санитарно-эпидемиологической службы на соответствующей территории, транспорте для аттестации.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декретированных групп населения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Журнал регистрации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аттестации декретированных групп населения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приказа и.о. Министра здравоохранения РК от 06.10.2010 </w:t>
      </w:r>
      <w:r>
        <w:rPr>
          <w:rFonts w:ascii="Times New Roman"/>
          <w:b w:val="false"/>
          <w:i w:val="false"/>
          <w:color w:val="ff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113"/>
        <w:gridCol w:w="1853"/>
        <w:gridCol w:w="2313"/>
        <w:gridCol w:w="3073"/>
        <w:gridCol w:w="22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аттестуемого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книжки (ЛМК)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